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5A" w:rsidRDefault="00AE435A">
      <w:pPr>
        <w:autoSpaceDE w:val="0"/>
        <w:autoSpaceDN w:val="0"/>
        <w:spacing w:after="78" w:line="220" w:lineRule="exact"/>
      </w:pPr>
    </w:p>
    <w:p w:rsidR="00AE435A" w:rsidRPr="00C2560A" w:rsidRDefault="00160CDB">
      <w:pPr>
        <w:autoSpaceDE w:val="0"/>
        <w:autoSpaceDN w:val="0"/>
        <w:spacing w:after="0" w:line="230" w:lineRule="auto"/>
        <w:ind w:left="1494"/>
        <w:rPr>
          <w:lang w:val="ru-RU"/>
        </w:rPr>
      </w:pPr>
      <w:r w:rsidRPr="00C2560A">
        <w:rPr>
          <w:rFonts w:ascii="Times New Roman" w:eastAsia="Times New Roman" w:hAnsi="Times New Roman"/>
          <w:b/>
          <w:color w:val="000000"/>
          <w:sz w:val="24"/>
          <w:lang w:val="ru-RU"/>
        </w:rPr>
        <w:t>МИНИСТЕРСТВО ПРОСВЕЩЕНИЯ РОССИЙСКОЙ ФЕДЕРАЦИИ</w:t>
      </w:r>
    </w:p>
    <w:p w:rsidR="00AE435A" w:rsidRPr="00C2560A" w:rsidRDefault="00160CDB">
      <w:pPr>
        <w:autoSpaceDE w:val="0"/>
        <w:autoSpaceDN w:val="0"/>
        <w:spacing w:before="670" w:after="0" w:line="230" w:lineRule="auto"/>
        <w:ind w:right="2288"/>
        <w:jc w:val="right"/>
        <w:rPr>
          <w:lang w:val="ru-RU"/>
        </w:rPr>
      </w:pPr>
      <w:r w:rsidRPr="00C2560A">
        <w:rPr>
          <w:rFonts w:ascii="Times New Roman" w:eastAsia="Times New Roman" w:hAnsi="Times New Roman"/>
          <w:color w:val="000000"/>
          <w:sz w:val="24"/>
          <w:lang w:val="ru-RU"/>
        </w:rPr>
        <w:t>Департамент образования и науки Брянской области</w:t>
      </w:r>
    </w:p>
    <w:p w:rsidR="00AE435A" w:rsidRDefault="00160CDB">
      <w:pPr>
        <w:autoSpaceDE w:val="0"/>
        <w:autoSpaceDN w:val="0"/>
        <w:spacing w:before="1390" w:after="1376" w:line="230" w:lineRule="auto"/>
        <w:ind w:right="3474"/>
        <w:jc w:val="right"/>
      </w:pPr>
      <w:r>
        <w:rPr>
          <w:rFonts w:ascii="Times New Roman" w:eastAsia="Times New Roman" w:hAnsi="Times New Roman"/>
          <w:color w:val="000000"/>
          <w:sz w:val="24"/>
        </w:rPr>
        <w:t>МБОУ СОШ № 56 г. Брянска</w:t>
      </w:r>
    </w:p>
    <w:tbl>
      <w:tblPr>
        <w:tblW w:w="0" w:type="auto"/>
        <w:tblLayout w:type="fixed"/>
        <w:tblLook w:val="04A0" w:firstRow="1" w:lastRow="0" w:firstColumn="1" w:lastColumn="0" w:noHBand="0" w:noVBand="1"/>
      </w:tblPr>
      <w:tblGrid>
        <w:gridCol w:w="2502"/>
        <w:gridCol w:w="4120"/>
        <w:gridCol w:w="2720"/>
      </w:tblGrid>
      <w:tr w:rsidR="00AE435A">
        <w:trPr>
          <w:trHeight w:hRule="exact" w:val="270"/>
        </w:trPr>
        <w:tc>
          <w:tcPr>
            <w:tcW w:w="2502" w:type="dxa"/>
            <w:tcMar>
              <w:left w:w="0" w:type="dxa"/>
              <w:right w:w="0" w:type="dxa"/>
            </w:tcMar>
          </w:tcPr>
          <w:p w:rsidR="00AE435A" w:rsidRDefault="00160CDB">
            <w:pPr>
              <w:autoSpaceDE w:val="0"/>
              <w:autoSpaceDN w:val="0"/>
              <w:spacing w:before="44" w:after="0" w:line="230" w:lineRule="auto"/>
            </w:pPr>
            <w:r>
              <w:rPr>
                <w:rFonts w:ascii="Times New Roman" w:eastAsia="Times New Roman" w:hAnsi="Times New Roman"/>
                <w:color w:val="000000"/>
                <w:w w:val="102"/>
                <w:sz w:val="20"/>
              </w:rPr>
              <w:t>РАССМОТРЕНО</w:t>
            </w:r>
          </w:p>
        </w:tc>
        <w:tc>
          <w:tcPr>
            <w:tcW w:w="4120" w:type="dxa"/>
            <w:tcMar>
              <w:left w:w="0" w:type="dxa"/>
              <w:right w:w="0" w:type="dxa"/>
            </w:tcMar>
          </w:tcPr>
          <w:p w:rsidR="00AE435A" w:rsidRDefault="00160CDB">
            <w:pPr>
              <w:autoSpaceDE w:val="0"/>
              <w:autoSpaceDN w:val="0"/>
              <w:spacing w:before="44" w:after="0" w:line="230" w:lineRule="auto"/>
              <w:ind w:left="1016"/>
            </w:pPr>
            <w:r>
              <w:rPr>
                <w:rFonts w:ascii="Times New Roman" w:eastAsia="Times New Roman" w:hAnsi="Times New Roman"/>
                <w:color w:val="000000"/>
                <w:w w:val="102"/>
                <w:sz w:val="20"/>
              </w:rPr>
              <w:t>СОГЛАСОВАНО</w:t>
            </w:r>
          </w:p>
        </w:tc>
        <w:tc>
          <w:tcPr>
            <w:tcW w:w="2720" w:type="dxa"/>
            <w:tcMar>
              <w:left w:w="0" w:type="dxa"/>
              <w:right w:w="0" w:type="dxa"/>
            </w:tcMar>
          </w:tcPr>
          <w:p w:rsidR="00AE435A" w:rsidRDefault="00160CDB">
            <w:pPr>
              <w:autoSpaceDE w:val="0"/>
              <w:autoSpaceDN w:val="0"/>
              <w:spacing w:before="44" w:after="0" w:line="230" w:lineRule="auto"/>
              <w:ind w:left="412"/>
            </w:pPr>
            <w:r>
              <w:rPr>
                <w:rFonts w:ascii="Times New Roman" w:eastAsia="Times New Roman" w:hAnsi="Times New Roman"/>
                <w:color w:val="000000"/>
                <w:w w:val="102"/>
                <w:sz w:val="20"/>
              </w:rPr>
              <w:t>УТВЕРЖДЕНО</w:t>
            </w:r>
          </w:p>
        </w:tc>
      </w:tr>
      <w:tr w:rsidR="00AE435A" w:rsidRPr="002B6327">
        <w:trPr>
          <w:trHeight w:hRule="exact" w:val="280"/>
        </w:trPr>
        <w:tc>
          <w:tcPr>
            <w:tcW w:w="2502" w:type="dxa"/>
            <w:tcMar>
              <w:left w:w="0" w:type="dxa"/>
              <w:right w:w="0" w:type="dxa"/>
            </w:tcMar>
          </w:tcPr>
          <w:p w:rsidR="00AE435A" w:rsidRDefault="00160CDB">
            <w:pPr>
              <w:autoSpaceDE w:val="0"/>
              <w:autoSpaceDN w:val="0"/>
              <w:spacing w:after="0" w:line="230" w:lineRule="auto"/>
            </w:pPr>
            <w:r>
              <w:rPr>
                <w:rFonts w:ascii="Times New Roman" w:eastAsia="Times New Roman" w:hAnsi="Times New Roman"/>
                <w:color w:val="000000"/>
                <w:w w:val="102"/>
                <w:sz w:val="20"/>
              </w:rPr>
              <w:t>на заседании МО</w:t>
            </w:r>
          </w:p>
        </w:tc>
        <w:tc>
          <w:tcPr>
            <w:tcW w:w="4120" w:type="dxa"/>
            <w:tcMar>
              <w:left w:w="0" w:type="dxa"/>
              <w:right w:w="0" w:type="dxa"/>
            </w:tcMar>
          </w:tcPr>
          <w:p w:rsidR="00AE435A" w:rsidRDefault="00160CDB">
            <w:pPr>
              <w:autoSpaceDE w:val="0"/>
              <w:autoSpaceDN w:val="0"/>
              <w:spacing w:after="0" w:line="230" w:lineRule="auto"/>
              <w:ind w:left="1016"/>
            </w:pPr>
            <w:r>
              <w:rPr>
                <w:rFonts w:ascii="Times New Roman" w:eastAsia="Times New Roman" w:hAnsi="Times New Roman"/>
                <w:color w:val="000000"/>
                <w:w w:val="102"/>
                <w:sz w:val="20"/>
              </w:rPr>
              <w:t>Заместитель директора по УВР</w:t>
            </w:r>
          </w:p>
        </w:tc>
        <w:tc>
          <w:tcPr>
            <w:tcW w:w="2720" w:type="dxa"/>
            <w:tcMar>
              <w:left w:w="0" w:type="dxa"/>
              <w:right w:w="0" w:type="dxa"/>
            </w:tcMar>
          </w:tcPr>
          <w:p w:rsidR="00AE435A" w:rsidRPr="002B6327" w:rsidRDefault="002B6327">
            <w:pPr>
              <w:autoSpaceDE w:val="0"/>
              <w:autoSpaceDN w:val="0"/>
              <w:spacing w:after="0" w:line="230" w:lineRule="auto"/>
              <w:ind w:left="412"/>
              <w:rPr>
                <w:lang w:val="ru-RU"/>
              </w:rPr>
            </w:pPr>
            <w:r>
              <w:rPr>
                <w:rFonts w:ascii="Times New Roman" w:eastAsia="Times New Roman" w:hAnsi="Times New Roman"/>
                <w:color w:val="000000"/>
                <w:w w:val="102"/>
                <w:sz w:val="20"/>
                <w:lang w:val="ru-RU"/>
              </w:rPr>
              <w:t xml:space="preserve">И. О. </w:t>
            </w:r>
            <w:r w:rsidR="00160CDB" w:rsidRPr="002B6327">
              <w:rPr>
                <w:rFonts w:ascii="Times New Roman" w:eastAsia="Times New Roman" w:hAnsi="Times New Roman"/>
                <w:color w:val="000000"/>
                <w:w w:val="102"/>
                <w:sz w:val="20"/>
                <w:lang w:val="ru-RU"/>
              </w:rPr>
              <w:t>Директор</w:t>
            </w:r>
            <w:r>
              <w:rPr>
                <w:rFonts w:ascii="Times New Roman" w:eastAsia="Times New Roman" w:hAnsi="Times New Roman"/>
                <w:color w:val="000000"/>
                <w:w w:val="102"/>
                <w:sz w:val="20"/>
                <w:lang w:val="ru-RU"/>
              </w:rPr>
              <w:t>а</w:t>
            </w:r>
          </w:p>
        </w:tc>
      </w:tr>
    </w:tbl>
    <w:p w:rsidR="00AE435A" w:rsidRPr="002B6327" w:rsidRDefault="00AE435A">
      <w:pPr>
        <w:autoSpaceDE w:val="0"/>
        <w:autoSpaceDN w:val="0"/>
        <w:spacing w:after="0" w:line="62" w:lineRule="exact"/>
        <w:rPr>
          <w:lang w:val="ru-RU"/>
        </w:rPr>
      </w:pPr>
    </w:p>
    <w:tbl>
      <w:tblPr>
        <w:tblW w:w="0" w:type="auto"/>
        <w:tblLayout w:type="fixed"/>
        <w:tblLook w:val="04A0" w:firstRow="1" w:lastRow="0" w:firstColumn="1" w:lastColumn="0" w:noHBand="0" w:noVBand="1"/>
      </w:tblPr>
      <w:tblGrid>
        <w:gridCol w:w="2762"/>
        <w:gridCol w:w="3320"/>
        <w:gridCol w:w="3100"/>
      </w:tblGrid>
      <w:tr w:rsidR="00AE435A" w:rsidRPr="002B6327">
        <w:trPr>
          <w:trHeight w:hRule="exact" w:val="358"/>
        </w:trPr>
        <w:tc>
          <w:tcPr>
            <w:tcW w:w="2762" w:type="dxa"/>
            <w:tcMar>
              <w:left w:w="0" w:type="dxa"/>
              <w:right w:w="0" w:type="dxa"/>
            </w:tcMar>
          </w:tcPr>
          <w:p w:rsidR="00AE435A" w:rsidRPr="00C2560A" w:rsidRDefault="002B6327">
            <w:pPr>
              <w:autoSpaceDE w:val="0"/>
              <w:autoSpaceDN w:val="0"/>
              <w:spacing w:before="60" w:after="0" w:line="230" w:lineRule="auto"/>
              <w:rPr>
                <w:lang w:val="ru-RU"/>
              </w:rPr>
            </w:pPr>
            <w:proofErr w:type="spellStart"/>
            <w:r>
              <w:rPr>
                <w:rFonts w:ascii="Times New Roman" w:eastAsia="Times New Roman" w:hAnsi="Times New Roman"/>
                <w:color w:val="000000"/>
                <w:w w:val="102"/>
                <w:sz w:val="20"/>
                <w:lang w:val="ru-RU"/>
              </w:rPr>
              <w:t>Рук.МО</w:t>
            </w:r>
            <w:proofErr w:type="spellEnd"/>
            <w:r>
              <w:rPr>
                <w:rFonts w:ascii="Times New Roman" w:eastAsia="Times New Roman" w:hAnsi="Times New Roman"/>
                <w:color w:val="000000"/>
                <w:w w:val="102"/>
                <w:sz w:val="20"/>
                <w:lang w:val="ru-RU"/>
              </w:rPr>
              <w:t xml:space="preserve"> Ю. Р. </w:t>
            </w:r>
            <w:proofErr w:type="spellStart"/>
            <w:r>
              <w:rPr>
                <w:rFonts w:ascii="Times New Roman" w:eastAsia="Times New Roman" w:hAnsi="Times New Roman"/>
                <w:color w:val="000000"/>
                <w:w w:val="102"/>
                <w:sz w:val="20"/>
                <w:lang w:val="ru-RU"/>
              </w:rPr>
              <w:t>Курнышова</w:t>
            </w:r>
            <w:proofErr w:type="spellEnd"/>
            <w:r w:rsidR="00160CDB" w:rsidRPr="00C2560A">
              <w:rPr>
                <w:rFonts w:ascii="Times New Roman" w:eastAsia="Times New Roman" w:hAnsi="Times New Roman"/>
                <w:color w:val="000000"/>
                <w:w w:val="102"/>
                <w:sz w:val="20"/>
                <w:lang w:val="ru-RU"/>
              </w:rPr>
              <w:t xml:space="preserve"> </w:t>
            </w:r>
          </w:p>
        </w:tc>
        <w:tc>
          <w:tcPr>
            <w:tcW w:w="3320" w:type="dxa"/>
            <w:tcMar>
              <w:left w:w="0" w:type="dxa"/>
              <w:right w:w="0" w:type="dxa"/>
            </w:tcMar>
          </w:tcPr>
          <w:p w:rsidR="00AE435A" w:rsidRPr="002B6327" w:rsidRDefault="00160CDB">
            <w:pPr>
              <w:autoSpaceDE w:val="0"/>
              <w:autoSpaceDN w:val="0"/>
              <w:spacing w:before="60" w:after="0" w:line="230" w:lineRule="auto"/>
              <w:ind w:left="756"/>
              <w:rPr>
                <w:lang w:val="ru-RU"/>
              </w:rPr>
            </w:pPr>
            <w:r w:rsidRPr="002B6327">
              <w:rPr>
                <w:rFonts w:ascii="Times New Roman" w:eastAsia="Times New Roman" w:hAnsi="Times New Roman"/>
                <w:color w:val="000000"/>
                <w:w w:val="102"/>
                <w:sz w:val="20"/>
                <w:lang w:val="ru-RU"/>
              </w:rPr>
              <w:t xml:space="preserve">Л. В. </w:t>
            </w:r>
            <w:proofErr w:type="spellStart"/>
            <w:r w:rsidRPr="002B6327">
              <w:rPr>
                <w:rFonts w:ascii="Times New Roman" w:eastAsia="Times New Roman" w:hAnsi="Times New Roman"/>
                <w:color w:val="000000"/>
                <w:w w:val="102"/>
                <w:sz w:val="20"/>
                <w:lang w:val="ru-RU"/>
              </w:rPr>
              <w:t>Воротынцева</w:t>
            </w:r>
            <w:proofErr w:type="spellEnd"/>
          </w:p>
        </w:tc>
        <w:tc>
          <w:tcPr>
            <w:tcW w:w="3100" w:type="dxa"/>
            <w:tcMar>
              <w:left w:w="0" w:type="dxa"/>
              <w:right w:w="0" w:type="dxa"/>
            </w:tcMar>
          </w:tcPr>
          <w:p w:rsidR="00AE435A" w:rsidRPr="002B6327" w:rsidRDefault="002B6327">
            <w:pPr>
              <w:autoSpaceDE w:val="0"/>
              <w:autoSpaceDN w:val="0"/>
              <w:spacing w:before="60" w:after="0" w:line="230" w:lineRule="auto"/>
              <w:ind w:right="1086"/>
              <w:jc w:val="right"/>
              <w:rPr>
                <w:lang w:val="ru-RU"/>
              </w:rPr>
            </w:pPr>
            <w:r>
              <w:rPr>
                <w:rFonts w:ascii="Times New Roman" w:eastAsia="Times New Roman" w:hAnsi="Times New Roman"/>
                <w:color w:val="000000"/>
                <w:w w:val="102"/>
                <w:sz w:val="20"/>
                <w:lang w:val="ru-RU"/>
              </w:rPr>
              <w:t xml:space="preserve">Л. В. </w:t>
            </w:r>
            <w:proofErr w:type="spellStart"/>
            <w:r>
              <w:rPr>
                <w:rFonts w:ascii="Times New Roman" w:eastAsia="Times New Roman" w:hAnsi="Times New Roman"/>
                <w:color w:val="000000"/>
                <w:w w:val="102"/>
                <w:sz w:val="20"/>
                <w:lang w:val="ru-RU"/>
              </w:rPr>
              <w:t>Воротынцева</w:t>
            </w:r>
            <w:proofErr w:type="spellEnd"/>
          </w:p>
        </w:tc>
      </w:tr>
      <w:tr w:rsidR="00C2560A" w:rsidRPr="002B6327">
        <w:trPr>
          <w:trHeight w:hRule="exact" w:val="384"/>
        </w:trPr>
        <w:tc>
          <w:tcPr>
            <w:tcW w:w="2762" w:type="dxa"/>
            <w:tcMar>
              <w:left w:w="0" w:type="dxa"/>
              <w:right w:w="0" w:type="dxa"/>
            </w:tcMar>
          </w:tcPr>
          <w:p w:rsidR="00C2560A" w:rsidRPr="00C2560A" w:rsidRDefault="002B6327">
            <w:pPr>
              <w:autoSpaceDE w:val="0"/>
              <w:autoSpaceDN w:val="0"/>
              <w:spacing w:before="98" w:after="0" w:line="230" w:lineRule="auto"/>
              <w:rPr>
                <w:lang w:val="ru-RU"/>
              </w:rPr>
            </w:pPr>
            <w:r>
              <w:rPr>
                <w:rFonts w:ascii="Times New Roman" w:eastAsia="Times New Roman" w:hAnsi="Times New Roman"/>
                <w:color w:val="000000"/>
                <w:w w:val="102"/>
                <w:sz w:val="20"/>
                <w:lang w:val="ru-RU"/>
              </w:rPr>
              <w:t>от 28.08.23</w:t>
            </w:r>
            <w:r w:rsidR="00C2560A" w:rsidRPr="00C2560A">
              <w:rPr>
                <w:rFonts w:ascii="Times New Roman" w:eastAsia="Times New Roman" w:hAnsi="Times New Roman"/>
                <w:color w:val="000000"/>
                <w:w w:val="102"/>
                <w:sz w:val="20"/>
                <w:lang w:val="ru-RU"/>
              </w:rPr>
              <w:t xml:space="preserve"> г.</w:t>
            </w:r>
          </w:p>
        </w:tc>
        <w:tc>
          <w:tcPr>
            <w:tcW w:w="3320" w:type="dxa"/>
            <w:tcMar>
              <w:left w:w="0" w:type="dxa"/>
              <w:right w:w="0" w:type="dxa"/>
            </w:tcMar>
          </w:tcPr>
          <w:p w:rsidR="00C2560A" w:rsidRPr="00C2560A" w:rsidRDefault="00C2560A" w:rsidP="002B6327">
            <w:pPr>
              <w:autoSpaceDE w:val="0"/>
              <w:autoSpaceDN w:val="0"/>
              <w:spacing w:before="98" w:after="0" w:line="230" w:lineRule="auto"/>
              <w:ind w:left="756"/>
              <w:rPr>
                <w:lang w:val="ru-RU"/>
              </w:rPr>
            </w:pPr>
            <w:r w:rsidRPr="00C2560A">
              <w:rPr>
                <w:rFonts w:ascii="Times New Roman" w:eastAsia="Times New Roman" w:hAnsi="Times New Roman"/>
                <w:color w:val="000000"/>
                <w:w w:val="102"/>
                <w:sz w:val="20"/>
                <w:lang w:val="ru-RU"/>
              </w:rPr>
              <w:t xml:space="preserve">от </w:t>
            </w:r>
            <w:r w:rsidR="002B6327">
              <w:rPr>
                <w:rFonts w:ascii="Times New Roman" w:eastAsia="Times New Roman" w:hAnsi="Times New Roman"/>
                <w:color w:val="000000"/>
                <w:w w:val="102"/>
                <w:sz w:val="20"/>
                <w:lang w:val="ru-RU"/>
              </w:rPr>
              <w:t>29</w:t>
            </w:r>
            <w:r>
              <w:rPr>
                <w:rFonts w:ascii="Times New Roman" w:eastAsia="Times New Roman" w:hAnsi="Times New Roman"/>
                <w:color w:val="000000"/>
                <w:w w:val="102"/>
                <w:sz w:val="20"/>
                <w:lang w:val="ru-RU"/>
              </w:rPr>
              <w:t>.08.2</w:t>
            </w:r>
            <w:r w:rsidR="002B6327">
              <w:rPr>
                <w:rFonts w:ascii="Times New Roman" w:eastAsia="Times New Roman" w:hAnsi="Times New Roman"/>
                <w:color w:val="000000"/>
                <w:w w:val="102"/>
                <w:sz w:val="20"/>
                <w:lang w:val="ru-RU"/>
              </w:rPr>
              <w:t>3</w:t>
            </w:r>
            <w:r w:rsidRPr="00C2560A">
              <w:rPr>
                <w:rFonts w:ascii="Times New Roman" w:eastAsia="Times New Roman" w:hAnsi="Times New Roman"/>
                <w:color w:val="000000"/>
                <w:w w:val="102"/>
                <w:sz w:val="20"/>
                <w:lang w:val="ru-RU"/>
              </w:rPr>
              <w:t xml:space="preserve">    г.</w:t>
            </w:r>
          </w:p>
        </w:tc>
        <w:tc>
          <w:tcPr>
            <w:tcW w:w="3100" w:type="dxa"/>
            <w:tcMar>
              <w:left w:w="0" w:type="dxa"/>
              <w:right w:w="0" w:type="dxa"/>
            </w:tcMar>
          </w:tcPr>
          <w:p w:rsidR="00C2560A" w:rsidRPr="00C2560A" w:rsidRDefault="00C2560A" w:rsidP="002B6327">
            <w:pPr>
              <w:autoSpaceDE w:val="0"/>
              <w:autoSpaceDN w:val="0"/>
              <w:spacing w:before="98" w:after="0" w:line="230" w:lineRule="auto"/>
              <w:ind w:right="1506"/>
              <w:jc w:val="right"/>
              <w:rPr>
                <w:lang w:val="ru-RU"/>
              </w:rPr>
            </w:pPr>
            <w:r w:rsidRPr="00C2560A">
              <w:rPr>
                <w:rFonts w:ascii="Times New Roman" w:eastAsia="Times New Roman" w:hAnsi="Times New Roman"/>
                <w:color w:val="000000"/>
                <w:w w:val="102"/>
                <w:sz w:val="20"/>
                <w:lang w:val="ru-RU"/>
              </w:rPr>
              <w:t xml:space="preserve">от </w:t>
            </w:r>
            <w:proofErr w:type="gramStart"/>
            <w:r>
              <w:rPr>
                <w:rFonts w:ascii="Times New Roman" w:eastAsia="Times New Roman" w:hAnsi="Times New Roman"/>
                <w:color w:val="000000"/>
                <w:w w:val="102"/>
                <w:sz w:val="20"/>
                <w:lang w:val="ru-RU"/>
              </w:rPr>
              <w:t>3</w:t>
            </w:r>
            <w:r w:rsidR="002B6327">
              <w:rPr>
                <w:rFonts w:ascii="Times New Roman" w:eastAsia="Times New Roman" w:hAnsi="Times New Roman"/>
                <w:color w:val="000000"/>
                <w:w w:val="102"/>
                <w:sz w:val="20"/>
                <w:lang w:val="ru-RU"/>
              </w:rPr>
              <w:t>0</w:t>
            </w:r>
            <w:r>
              <w:rPr>
                <w:rFonts w:ascii="Times New Roman" w:eastAsia="Times New Roman" w:hAnsi="Times New Roman"/>
                <w:color w:val="000000"/>
                <w:w w:val="102"/>
                <w:sz w:val="20"/>
                <w:lang w:val="ru-RU"/>
              </w:rPr>
              <w:t>.08.2</w:t>
            </w:r>
            <w:r w:rsidR="002B6327">
              <w:rPr>
                <w:rFonts w:ascii="Times New Roman" w:eastAsia="Times New Roman" w:hAnsi="Times New Roman"/>
                <w:color w:val="000000"/>
                <w:w w:val="102"/>
                <w:sz w:val="20"/>
                <w:lang w:val="ru-RU"/>
              </w:rPr>
              <w:t>3</w:t>
            </w:r>
            <w:r w:rsidRPr="00C2560A">
              <w:rPr>
                <w:rFonts w:ascii="Times New Roman" w:eastAsia="Times New Roman" w:hAnsi="Times New Roman"/>
                <w:color w:val="000000"/>
                <w:w w:val="102"/>
                <w:sz w:val="20"/>
                <w:lang w:val="ru-RU"/>
              </w:rPr>
              <w:t xml:space="preserve">  г.</w:t>
            </w:r>
            <w:proofErr w:type="gramEnd"/>
          </w:p>
        </w:tc>
      </w:tr>
    </w:tbl>
    <w:p w:rsidR="00AE435A" w:rsidRPr="00C2560A" w:rsidRDefault="00160CDB" w:rsidP="002B6327">
      <w:pPr>
        <w:autoSpaceDE w:val="0"/>
        <w:autoSpaceDN w:val="0"/>
        <w:spacing w:before="978" w:after="0" w:line="262" w:lineRule="auto"/>
        <w:ind w:left="3744" w:right="3600"/>
        <w:jc w:val="center"/>
        <w:rPr>
          <w:lang w:val="ru-RU"/>
        </w:rPr>
      </w:pPr>
      <w:r w:rsidRPr="00C2560A">
        <w:rPr>
          <w:rFonts w:ascii="Times New Roman" w:eastAsia="Times New Roman" w:hAnsi="Times New Roman"/>
          <w:b/>
          <w:color w:val="000000"/>
          <w:sz w:val="24"/>
          <w:lang w:val="ru-RU"/>
        </w:rPr>
        <w:t xml:space="preserve">РАБОЧАЯ ПРОГРАММА </w:t>
      </w:r>
      <w:r w:rsidRPr="00C2560A">
        <w:rPr>
          <w:lang w:val="ru-RU"/>
        </w:rPr>
        <w:br/>
      </w:r>
      <w:r w:rsidRPr="00C2560A">
        <w:rPr>
          <w:rFonts w:ascii="Times New Roman" w:eastAsia="Times New Roman" w:hAnsi="Times New Roman"/>
          <w:color w:val="000000"/>
          <w:sz w:val="24"/>
          <w:lang w:val="ru-RU"/>
        </w:rPr>
        <w:t xml:space="preserve">учебного </w:t>
      </w:r>
      <w:proofErr w:type="gramStart"/>
      <w:r w:rsidRPr="00C2560A">
        <w:rPr>
          <w:rFonts w:ascii="Times New Roman" w:eastAsia="Times New Roman" w:hAnsi="Times New Roman"/>
          <w:color w:val="000000"/>
          <w:sz w:val="24"/>
          <w:lang w:val="ru-RU"/>
        </w:rPr>
        <w:t>предмета</w:t>
      </w:r>
      <w:r w:rsidRPr="00C2560A">
        <w:rPr>
          <w:lang w:val="ru-RU"/>
        </w:rPr>
        <w:br/>
      </w:r>
      <w:r w:rsidRPr="00C2560A">
        <w:rPr>
          <w:rFonts w:ascii="Times New Roman" w:eastAsia="Times New Roman" w:hAnsi="Times New Roman"/>
          <w:color w:val="000000"/>
          <w:sz w:val="24"/>
          <w:lang w:val="ru-RU"/>
        </w:rPr>
        <w:t>«</w:t>
      </w:r>
      <w:proofErr w:type="gramEnd"/>
      <w:r w:rsidRPr="00C2560A">
        <w:rPr>
          <w:rFonts w:ascii="Times New Roman" w:eastAsia="Times New Roman" w:hAnsi="Times New Roman"/>
          <w:color w:val="000000"/>
          <w:sz w:val="24"/>
          <w:lang w:val="ru-RU"/>
        </w:rPr>
        <w:t>Физика»</w:t>
      </w:r>
    </w:p>
    <w:p w:rsidR="00AE435A" w:rsidRPr="00C2560A" w:rsidRDefault="00160CDB">
      <w:pPr>
        <w:autoSpaceDE w:val="0"/>
        <w:autoSpaceDN w:val="0"/>
        <w:spacing w:before="670" w:after="0" w:line="262" w:lineRule="auto"/>
        <w:ind w:left="3024" w:right="2592"/>
        <w:jc w:val="center"/>
        <w:rPr>
          <w:lang w:val="ru-RU"/>
        </w:rPr>
      </w:pPr>
      <w:r w:rsidRPr="00C2560A">
        <w:rPr>
          <w:rFonts w:ascii="Times New Roman" w:eastAsia="Times New Roman" w:hAnsi="Times New Roman"/>
          <w:color w:val="000000"/>
          <w:sz w:val="24"/>
          <w:lang w:val="ru-RU"/>
        </w:rPr>
        <w:t>для 7</w:t>
      </w:r>
      <w:r w:rsidR="002B6327">
        <w:rPr>
          <w:rFonts w:ascii="Times New Roman" w:eastAsia="Times New Roman" w:hAnsi="Times New Roman"/>
          <w:color w:val="000000"/>
          <w:sz w:val="24"/>
          <w:lang w:val="ru-RU"/>
        </w:rPr>
        <w:t>-9</w:t>
      </w:r>
      <w:r w:rsidR="00C2560A">
        <w:rPr>
          <w:rFonts w:ascii="Times New Roman" w:eastAsia="Times New Roman" w:hAnsi="Times New Roman"/>
          <w:color w:val="000000"/>
          <w:sz w:val="24"/>
          <w:lang w:val="ru-RU"/>
        </w:rPr>
        <w:t xml:space="preserve"> </w:t>
      </w:r>
      <w:r w:rsidRPr="00C2560A">
        <w:rPr>
          <w:rFonts w:ascii="Times New Roman" w:eastAsia="Times New Roman" w:hAnsi="Times New Roman"/>
          <w:color w:val="000000"/>
          <w:sz w:val="24"/>
          <w:lang w:val="ru-RU"/>
        </w:rPr>
        <w:t xml:space="preserve">класса основного общего образования </w:t>
      </w:r>
      <w:r w:rsidRPr="00C2560A">
        <w:rPr>
          <w:lang w:val="ru-RU"/>
        </w:rPr>
        <w:br/>
      </w:r>
    </w:p>
    <w:p w:rsidR="00AE435A" w:rsidRPr="00C2560A" w:rsidRDefault="00160CDB">
      <w:pPr>
        <w:autoSpaceDE w:val="0"/>
        <w:autoSpaceDN w:val="0"/>
        <w:spacing w:before="2112" w:after="0" w:line="262" w:lineRule="auto"/>
        <w:ind w:left="8642" w:hanging="2868"/>
        <w:rPr>
          <w:lang w:val="ru-RU"/>
        </w:rPr>
      </w:pPr>
      <w:r w:rsidRPr="00C2560A">
        <w:rPr>
          <w:rFonts w:ascii="Times New Roman" w:eastAsia="Times New Roman" w:hAnsi="Times New Roman"/>
          <w:color w:val="000000"/>
          <w:sz w:val="24"/>
          <w:lang w:val="ru-RU"/>
        </w:rPr>
        <w:t xml:space="preserve">Составитель: Горошко Анастасия Игоревна </w:t>
      </w:r>
      <w:r w:rsidRPr="00C2560A">
        <w:rPr>
          <w:lang w:val="ru-RU"/>
        </w:rPr>
        <w:br/>
      </w:r>
      <w:r w:rsidRPr="00C2560A">
        <w:rPr>
          <w:rFonts w:ascii="Times New Roman" w:eastAsia="Times New Roman" w:hAnsi="Times New Roman"/>
          <w:color w:val="000000"/>
          <w:sz w:val="24"/>
          <w:lang w:val="ru-RU"/>
        </w:rPr>
        <w:t>учитель физики</w:t>
      </w:r>
    </w:p>
    <w:p w:rsidR="00AE435A" w:rsidRPr="00C2560A" w:rsidRDefault="00160CDB" w:rsidP="00C2560A">
      <w:pPr>
        <w:autoSpaceDE w:val="0"/>
        <w:autoSpaceDN w:val="0"/>
        <w:spacing w:before="2830" w:after="0" w:line="230" w:lineRule="auto"/>
        <w:ind w:right="4504"/>
        <w:jc w:val="right"/>
        <w:rPr>
          <w:lang w:val="ru-RU"/>
        </w:rPr>
        <w:sectPr w:rsidR="00AE435A" w:rsidRPr="00C2560A">
          <w:pgSz w:w="11900" w:h="16840"/>
          <w:pgMar w:top="298" w:right="878" w:bottom="402" w:left="738" w:header="720" w:footer="720" w:gutter="0"/>
          <w:cols w:space="720" w:equalWidth="0">
            <w:col w:w="10284" w:space="0"/>
          </w:cols>
          <w:docGrid w:linePitch="360"/>
        </w:sectPr>
      </w:pPr>
      <w:r w:rsidRPr="00C2560A">
        <w:rPr>
          <w:rFonts w:ascii="Times New Roman" w:eastAsia="Times New Roman" w:hAnsi="Times New Roman"/>
          <w:color w:val="000000"/>
          <w:sz w:val="24"/>
          <w:lang w:val="ru-RU"/>
        </w:rPr>
        <w:t>202</w:t>
      </w:r>
      <w:r w:rsidR="002B6327">
        <w:rPr>
          <w:rFonts w:ascii="Times New Roman" w:eastAsia="Times New Roman" w:hAnsi="Times New Roman"/>
          <w:color w:val="000000"/>
          <w:sz w:val="24"/>
          <w:lang w:val="ru-RU"/>
        </w:rPr>
        <w:t>3</w:t>
      </w:r>
      <w:r w:rsidR="00C2560A">
        <w:rPr>
          <w:rFonts w:ascii="Times New Roman" w:eastAsia="Times New Roman" w:hAnsi="Times New Roman"/>
          <w:color w:val="000000"/>
          <w:sz w:val="24"/>
          <w:lang w:val="ru-RU"/>
        </w:rPr>
        <w:t xml:space="preserve"> –</w:t>
      </w:r>
      <w:r w:rsidR="002B6327">
        <w:rPr>
          <w:rFonts w:ascii="Times New Roman" w:eastAsia="Times New Roman" w:hAnsi="Times New Roman"/>
          <w:color w:val="000000"/>
          <w:sz w:val="24"/>
          <w:lang w:val="ru-RU"/>
        </w:rPr>
        <w:t xml:space="preserve"> 2024</w:t>
      </w:r>
    </w:p>
    <w:p w:rsidR="008C7D6F" w:rsidRPr="008C7D6F" w:rsidRDefault="008C7D6F" w:rsidP="008C7D6F">
      <w:p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lastRenderedPageBreak/>
        <w:t>ПОЯСНИТЕЛЬНАЯ ЗАПИСКА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8C7D6F">
        <w:rPr>
          <w:rFonts w:ascii="Times New Roman" w:eastAsia="Times New Roman" w:hAnsi="Times New Roman" w:cs="Times New Roman"/>
          <w:color w:val="333333"/>
          <w:sz w:val="24"/>
          <w:szCs w:val="24"/>
          <w:lang w:val="ru-RU" w:eastAsia="ru-RU"/>
        </w:rPr>
        <w:t>деятельностной</w:t>
      </w:r>
      <w:proofErr w:type="spellEnd"/>
      <w:r w:rsidRPr="008C7D6F">
        <w:rPr>
          <w:rFonts w:ascii="Times New Roman" w:eastAsia="Times New Roman" w:hAnsi="Times New Roman" w:cs="Times New Roman"/>
          <w:color w:val="333333"/>
          <w:sz w:val="24"/>
          <w:szCs w:val="24"/>
          <w:lang w:val="ru-RU" w:eastAsia="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8C7D6F">
        <w:rPr>
          <w:rFonts w:ascii="Times New Roman" w:eastAsia="Times New Roman" w:hAnsi="Times New Roman" w:cs="Times New Roman"/>
          <w:color w:val="333333"/>
          <w:sz w:val="24"/>
          <w:szCs w:val="24"/>
          <w:lang w:val="ru-RU" w:eastAsia="ru-RU"/>
        </w:rPr>
        <w:t>метапредметным</w:t>
      </w:r>
      <w:proofErr w:type="spellEnd"/>
      <w:r w:rsidRPr="008C7D6F">
        <w:rPr>
          <w:rFonts w:ascii="Times New Roman" w:eastAsia="Times New Roman" w:hAnsi="Times New Roman" w:cs="Times New Roman"/>
          <w:color w:val="333333"/>
          <w:sz w:val="24"/>
          <w:szCs w:val="24"/>
          <w:lang w:val="ru-RU" w:eastAsia="ru-RU"/>
        </w:rPr>
        <w:t xml:space="preserve"> результатам обучения, а также </w:t>
      </w:r>
      <w:proofErr w:type="spellStart"/>
      <w:r w:rsidRPr="008C7D6F">
        <w:rPr>
          <w:rFonts w:ascii="Times New Roman" w:eastAsia="Times New Roman" w:hAnsi="Times New Roman" w:cs="Times New Roman"/>
          <w:color w:val="333333"/>
          <w:sz w:val="24"/>
          <w:szCs w:val="24"/>
          <w:lang w:val="ru-RU" w:eastAsia="ru-RU"/>
        </w:rPr>
        <w:t>межпредметные</w:t>
      </w:r>
      <w:proofErr w:type="spellEnd"/>
      <w:r w:rsidRPr="008C7D6F">
        <w:rPr>
          <w:rFonts w:ascii="Times New Roman" w:eastAsia="Times New Roman" w:hAnsi="Times New Roman" w:cs="Times New Roman"/>
          <w:color w:val="333333"/>
          <w:sz w:val="24"/>
          <w:szCs w:val="24"/>
          <w:lang w:val="ru-RU" w:eastAsia="ru-RU"/>
        </w:rPr>
        <w:t xml:space="preserve"> связи естественнонаучных учебных предметов на уровне основного общего образования.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Программа по физике разработана с целью оказания методической помощи учителю в создании рабочей программы по учебному предмету.</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C7D6F" w:rsidRPr="008C7D6F" w:rsidRDefault="008C7D6F" w:rsidP="008C7D6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научно объяснять явления;</w:t>
      </w:r>
    </w:p>
    <w:p w:rsidR="008C7D6F" w:rsidRPr="008C7D6F" w:rsidRDefault="008C7D6F" w:rsidP="008C7D6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оценивать и понимать особенности научного исследования;</w:t>
      </w:r>
    </w:p>
    <w:p w:rsidR="008C7D6F" w:rsidRPr="008C7D6F" w:rsidRDefault="008C7D6F" w:rsidP="008C7D6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интерпретировать данные и использовать научные доказательства для получения выводов.</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Цели изучения физики:</w:t>
      </w:r>
    </w:p>
    <w:p w:rsidR="008C7D6F" w:rsidRPr="008C7D6F" w:rsidRDefault="008C7D6F" w:rsidP="008C7D6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приобретение интереса и стремления обучающихся к научному изучению природы, развитие их интеллектуальных и творческих способностей;</w:t>
      </w:r>
    </w:p>
    <w:p w:rsidR="008C7D6F" w:rsidRPr="008C7D6F" w:rsidRDefault="008C7D6F" w:rsidP="008C7D6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развитие представлений о научном методе познания и формирование исследовательского отношения к окружающим явлениям;</w:t>
      </w:r>
    </w:p>
    <w:p w:rsidR="008C7D6F" w:rsidRPr="008C7D6F" w:rsidRDefault="008C7D6F" w:rsidP="008C7D6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формирование научного мировоззрения как результата изучения основ строения материи и фундаментальных законов физики;</w:t>
      </w:r>
    </w:p>
    <w:p w:rsidR="008C7D6F" w:rsidRPr="008C7D6F" w:rsidRDefault="008C7D6F" w:rsidP="008C7D6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формирование представлений о роли физики для развития других естественных наук, техники и технологий;</w:t>
      </w:r>
    </w:p>
    <w:p w:rsidR="008C7D6F" w:rsidRPr="008C7D6F" w:rsidRDefault="008C7D6F" w:rsidP="008C7D6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lastRenderedPageBreak/>
        <w:t>Достижение этих целей программы по физике на уровне основного общего образования обеспечивается решением следующих </w:t>
      </w:r>
      <w:r w:rsidRPr="008C7D6F">
        <w:rPr>
          <w:rFonts w:ascii="Times New Roman" w:eastAsia="Times New Roman" w:hAnsi="Times New Roman" w:cs="Times New Roman"/>
          <w:b/>
          <w:bCs/>
          <w:color w:val="333333"/>
          <w:sz w:val="24"/>
          <w:szCs w:val="24"/>
          <w:lang w:val="ru-RU" w:eastAsia="ru-RU"/>
        </w:rPr>
        <w:t>задач</w:t>
      </w:r>
      <w:r w:rsidRPr="008C7D6F">
        <w:rPr>
          <w:rFonts w:ascii="Times New Roman" w:eastAsia="Times New Roman" w:hAnsi="Times New Roman" w:cs="Times New Roman"/>
          <w:color w:val="333333"/>
          <w:sz w:val="24"/>
          <w:szCs w:val="24"/>
          <w:lang w:val="ru-RU" w:eastAsia="ru-RU"/>
        </w:rPr>
        <w:t>:</w:t>
      </w:r>
    </w:p>
    <w:p w:rsidR="008C7D6F" w:rsidRPr="008C7D6F" w:rsidRDefault="008C7D6F" w:rsidP="008C7D6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приобретение знаний о дискретном строении вещества, о механических, тепловых, электрических, магнитных и квантовых явлениях;</w:t>
      </w:r>
    </w:p>
    <w:p w:rsidR="008C7D6F" w:rsidRPr="008C7D6F" w:rsidRDefault="008C7D6F" w:rsidP="008C7D6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приобретение умений описывать и объяснять физические явления с использованием полученных знаний;</w:t>
      </w:r>
    </w:p>
    <w:p w:rsidR="008C7D6F" w:rsidRPr="008C7D6F" w:rsidRDefault="008C7D6F" w:rsidP="008C7D6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 xml:space="preserve">освоение методов решения простейших расчётных задач с использованием физических моделей, творческих и </w:t>
      </w:r>
      <w:proofErr w:type="spellStart"/>
      <w:r w:rsidRPr="008C7D6F">
        <w:rPr>
          <w:rFonts w:ascii="Times New Roman" w:eastAsia="Times New Roman" w:hAnsi="Times New Roman" w:cs="Times New Roman"/>
          <w:color w:val="333333"/>
          <w:sz w:val="24"/>
          <w:szCs w:val="24"/>
          <w:lang w:val="ru-RU" w:eastAsia="ru-RU"/>
        </w:rPr>
        <w:t>практикоориентированных</w:t>
      </w:r>
      <w:proofErr w:type="spellEnd"/>
      <w:r w:rsidRPr="008C7D6F">
        <w:rPr>
          <w:rFonts w:ascii="Times New Roman" w:eastAsia="Times New Roman" w:hAnsi="Times New Roman" w:cs="Times New Roman"/>
          <w:color w:val="333333"/>
          <w:sz w:val="24"/>
          <w:szCs w:val="24"/>
          <w:lang w:val="ru-RU" w:eastAsia="ru-RU"/>
        </w:rPr>
        <w:t xml:space="preserve"> задач;</w:t>
      </w:r>
    </w:p>
    <w:p w:rsidR="008C7D6F" w:rsidRPr="008C7D6F" w:rsidRDefault="008C7D6F" w:rsidP="008C7D6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C7D6F" w:rsidRPr="008C7D6F" w:rsidRDefault="008C7D6F" w:rsidP="008C7D6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C7D6F" w:rsidRPr="008C7D6F" w:rsidRDefault="008C7D6F" w:rsidP="008C7D6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00794D" w:rsidRDefault="0000794D" w:rsidP="008C7D6F">
      <w:pPr>
        <w:spacing w:beforeAutospacing="1" w:after="0" w:line="240" w:lineRule="auto"/>
        <w:ind w:firstLine="567"/>
        <w:jc w:val="both"/>
        <w:rPr>
          <w:rFonts w:ascii="Times New Roman" w:eastAsia="Times New Roman" w:hAnsi="Times New Roman" w:cs="Times New Roman"/>
          <w:color w:val="333333"/>
          <w:sz w:val="24"/>
          <w:szCs w:val="24"/>
          <w:lang w:val="ru-RU" w:eastAsia="ru-RU"/>
        </w:rPr>
      </w:pPr>
      <w:r w:rsidRPr="0000794D">
        <w:rPr>
          <w:rFonts w:ascii="Times New Roman" w:eastAsia="Times New Roman" w:hAnsi="Times New Roman" w:cs="Times New Roman"/>
          <w:color w:val="333333"/>
          <w:sz w:val="24"/>
          <w:szCs w:val="24"/>
          <w:lang w:val="ru-RU" w:eastAsia="ru-RU"/>
        </w:rPr>
        <w:t>На изучение физики (базовый уровень) на уровне основного общего образования отводится 208 часов: в 7 классе – 68 часов (2 часа в неделю), в 8 классе – 68 часов (2 часа в неделю), в 9 классе – 68 часов (2 часа в неделю).</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E435A" w:rsidRPr="00C2560A" w:rsidRDefault="00AE435A">
      <w:pPr>
        <w:autoSpaceDE w:val="0"/>
        <w:autoSpaceDN w:val="0"/>
        <w:spacing w:after="78" w:line="220" w:lineRule="exact"/>
        <w:rPr>
          <w:lang w:val="ru-RU"/>
        </w:rPr>
      </w:pPr>
    </w:p>
    <w:p w:rsidR="008C7D6F" w:rsidRDefault="008C7D6F">
      <w:pPr>
        <w:rPr>
          <w:rFonts w:ascii="Times New Roman" w:eastAsia="Times New Roman" w:hAnsi="Times New Roman"/>
          <w:b/>
          <w:color w:val="000000"/>
          <w:sz w:val="24"/>
          <w:lang w:val="ru-RU"/>
        </w:rPr>
      </w:pPr>
      <w:r>
        <w:rPr>
          <w:rFonts w:ascii="Times New Roman" w:eastAsia="Times New Roman" w:hAnsi="Times New Roman"/>
          <w:b/>
          <w:color w:val="000000"/>
          <w:sz w:val="24"/>
          <w:lang w:val="ru-RU"/>
        </w:rPr>
        <w:br w:type="page"/>
      </w:r>
    </w:p>
    <w:p w:rsidR="008C7D6F" w:rsidRPr="008C7D6F" w:rsidRDefault="008C7D6F" w:rsidP="008C7D6F">
      <w:p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lastRenderedPageBreak/>
        <w:t>СОДЕРЖАНИЕ ОБУЧЕНИЯ</w:t>
      </w:r>
    </w:p>
    <w:p w:rsidR="008C7D6F" w:rsidRPr="008C7D6F" w:rsidRDefault="008C7D6F" w:rsidP="008C7D6F">
      <w:p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7 КЛАСС</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bookmarkStart w:id="0" w:name="_Toc124426200"/>
      <w:bookmarkEnd w:id="0"/>
      <w:r w:rsidRPr="008C7D6F">
        <w:rPr>
          <w:rFonts w:ascii="Times New Roman" w:eastAsia="Times New Roman" w:hAnsi="Times New Roman" w:cs="Times New Roman"/>
          <w:b/>
          <w:bCs/>
          <w:color w:val="333333"/>
          <w:sz w:val="24"/>
          <w:szCs w:val="24"/>
          <w:lang w:val="ru-RU" w:eastAsia="ru-RU"/>
        </w:rPr>
        <w:t>Раздел 1. Физика и её роль в познании окружающего мира.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Физика – наука о природе. Явления природы. Физические явления: механические, тепловые, электрические, магнитные, световые, звуковые.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Физические величины. Измерение физических величин. Физические приборы. Погрешность измерений. Международная система единиц.</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1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Механические, тепловые, электрические, магнитные, световые явления.</w:t>
      </w:r>
    </w:p>
    <w:p w:rsidR="008C7D6F" w:rsidRPr="008C7D6F" w:rsidRDefault="008C7D6F" w:rsidP="008C7D6F">
      <w:pPr>
        <w:numPr>
          <w:ilvl w:val="0"/>
          <w:numId w:val="1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Физические приборы и процедура прямых измерений аналоговым и цифровым прибором.</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1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цены деления шкалы измерительного прибора.</w:t>
      </w:r>
    </w:p>
    <w:p w:rsidR="008C7D6F" w:rsidRPr="008C7D6F" w:rsidRDefault="008C7D6F" w:rsidP="008C7D6F">
      <w:pPr>
        <w:numPr>
          <w:ilvl w:val="0"/>
          <w:numId w:val="1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расстояний.</w:t>
      </w:r>
    </w:p>
    <w:p w:rsidR="008C7D6F" w:rsidRPr="008C7D6F" w:rsidRDefault="008C7D6F" w:rsidP="008C7D6F">
      <w:pPr>
        <w:numPr>
          <w:ilvl w:val="0"/>
          <w:numId w:val="1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объёма жидкости и твёрдого тела.</w:t>
      </w:r>
    </w:p>
    <w:p w:rsidR="008C7D6F" w:rsidRPr="008C7D6F" w:rsidRDefault="008C7D6F" w:rsidP="008C7D6F">
      <w:pPr>
        <w:numPr>
          <w:ilvl w:val="0"/>
          <w:numId w:val="1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размеров малых тел.</w:t>
      </w:r>
    </w:p>
    <w:p w:rsidR="008C7D6F" w:rsidRPr="008C7D6F" w:rsidRDefault="008C7D6F" w:rsidP="008C7D6F">
      <w:pPr>
        <w:numPr>
          <w:ilvl w:val="0"/>
          <w:numId w:val="1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температуры при помощи жидкостного термометра и датчика температуры.</w:t>
      </w:r>
    </w:p>
    <w:p w:rsidR="008C7D6F" w:rsidRPr="008C7D6F" w:rsidRDefault="008C7D6F" w:rsidP="008C7D6F">
      <w:pPr>
        <w:numPr>
          <w:ilvl w:val="0"/>
          <w:numId w:val="1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Проведение исследования по проверке гипотезы: дальность полёта шарика, пущенного горизонтально, тем больше, чем больше высота пуска.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2. Первоначальные сведения о строении вещества.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Строение вещества: атомы и молекулы, их размеры. Опыты, доказывающие дискретное строение вещества.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8C7D6F">
        <w:rPr>
          <w:rFonts w:ascii="Times New Roman" w:eastAsia="Times New Roman" w:hAnsi="Times New Roman" w:cs="Times New Roman"/>
          <w:color w:val="333333"/>
          <w:sz w:val="24"/>
          <w:szCs w:val="24"/>
          <w:lang w:val="ru-RU" w:eastAsia="ru-RU"/>
        </w:rPr>
        <w:t>атомномолекулярным</w:t>
      </w:r>
      <w:proofErr w:type="spellEnd"/>
      <w:r w:rsidRPr="008C7D6F">
        <w:rPr>
          <w:rFonts w:ascii="Times New Roman" w:eastAsia="Times New Roman" w:hAnsi="Times New Roman" w:cs="Times New Roman"/>
          <w:color w:val="333333"/>
          <w:sz w:val="24"/>
          <w:szCs w:val="24"/>
          <w:lang w:val="ru-RU" w:eastAsia="ru-RU"/>
        </w:rPr>
        <w:t xml:space="preserve"> строением. Особенности агрегатных состояний воды.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r w:rsidRPr="008C7D6F">
        <w:rPr>
          <w:rFonts w:ascii="Times New Roman" w:eastAsia="Times New Roman" w:hAnsi="Times New Roman" w:cs="Times New Roman"/>
          <w:b/>
          <w:bCs/>
          <w:color w:val="333333"/>
          <w:sz w:val="24"/>
          <w:szCs w:val="24"/>
          <w:lang w:val="ru-RU" w:eastAsia="ru-RU"/>
        </w:rPr>
        <w:t>.</w:t>
      </w:r>
    </w:p>
    <w:p w:rsidR="008C7D6F" w:rsidRPr="008C7D6F" w:rsidRDefault="008C7D6F" w:rsidP="008C7D6F">
      <w:pPr>
        <w:numPr>
          <w:ilvl w:val="0"/>
          <w:numId w:val="1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броуновского движения.</w:t>
      </w:r>
    </w:p>
    <w:p w:rsidR="008C7D6F" w:rsidRPr="008C7D6F" w:rsidRDefault="008C7D6F" w:rsidP="008C7D6F">
      <w:pPr>
        <w:numPr>
          <w:ilvl w:val="0"/>
          <w:numId w:val="1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диффузии.</w:t>
      </w:r>
    </w:p>
    <w:p w:rsidR="008C7D6F" w:rsidRPr="008C7D6F" w:rsidRDefault="008C7D6F" w:rsidP="008C7D6F">
      <w:pPr>
        <w:numPr>
          <w:ilvl w:val="0"/>
          <w:numId w:val="1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явлений, объясняющихся притяжением или отталкиванием частиц вещества.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1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Оценка диаметра атома методом рядов (с использованием фотографий).</w:t>
      </w:r>
    </w:p>
    <w:p w:rsidR="008C7D6F" w:rsidRPr="008C7D6F" w:rsidRDefault="008C7D6F" w:rsidP="008C7D6F">
      <w:pPr>
        <w:numPr>
          <w:ilvl w:val="0"/>
          <w:numId w:val="1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наблюдению теплового расширения газов.</w:t>
      </w:r>
    </w:p>
    <w:p w:rsidR="008C7D6F" w:rsidRPr="008C7D6F" w:rsidRDefault="008C7D6F" w:rsidP="008C7D6F">
      <w:pPr>
        <w:numPr>
          <w:ilvl w:val="0"/>
          <w:numId w:val="1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обнаружению действия сил молекулярного притяжения.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3. Движение и взаимодействие тел.</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lastRenderedPageBreak/>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1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механического движения тела.</w:t>
      </w:r>
    </w:p>
    <w:p w:rsidR="008C7D6F" w:rsidRPr="008C7D6F" w:rsidRDefault="008C7D6F" w:rsidP="008C7D6F">
      <w:pPr>
        <w:numPr>
          <w:ilvl w:val="0"/>
          <w:numId w:val="1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скорости прямолинейного движения.</w:t>
      </w:r>
    </w:p>
    <w:p w:rsidR="008C7D6F" w:rsidRPr="008C7D6F" w:rsidRDefault="008C7D6F" w:rsidP="008C7D6F">
      <w:pPr>
        <w:numPr>
          <w:ilvl w:val="0"/>
          <w:numId w:val="1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явления инерции.</w:t>
      </w:r>
    </w:p>
    <w:p w:rsidR="008C7D6F" w:rsidRPr="008C7D6F" w:rsidRDefault="008C7D6F" w:rsidP="008C7D6F">
      <w:pPr>
        <w:numPr>
          <w:ilvl w:val="0"/>
          <w:numId w:val="1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изменения скорости при взаимодействии тел.</w:t>
      </w:r>
    </w:p>
    <w:p w:rsidR="008C7D6F" w:rsidRPr="008C7D6F" w:rsidRDefault="008C7D6F" w:rsidP="008C7D6F">
      <w:pPr>
        <w:numPr>
          <w:ilvl w:val="0"/>
          <w:numId w:val="1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Сравнение масс по взаимодействию тел.</w:t>
      </w:r>
    </w:p>
    <w:p w:rsidR="008C7D6F" w:rsidRPr="008C7D6F" w:rsidRDefault="008C7D6F" w:rsidP="008C7D6F">
      <w:pPr>
        <w:numPr>
          <w:ilvl w:val="0"/>
          <w:numId w:val="1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Сложение сил, направленных по одной прямой.</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1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скорости равномерного движения (шарика в жидкости, модели электрического автомобиля и так далее).</w:t>
      </w:r>
    </w:p>
    <w:p w:rsidR="008C7D6F" w:rsidRPr="008C7D6F" w:rsidRDefault="008C7D6F" w:rsidP="008C7D6F">
      <w:pPr>
        <w:numPr>
          <w:ilvl w:val="0"/>
          <w:numId w:val="1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средней скорости скольжения бруска или шарика по наклонной плоскости.</w:t>
      </w:r>
    </w:p>
    <w:p w:rsidR="008C7D6F" w:rsidRPr="008C7D6F" w:rsidRDefault="008C7D6F" w:rsidP="008C7D6F">
      <w:pPr>
        <w:numPr>
          <w:ilvl w:val="0"/>
          <w:numId w:val="1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плотности твёрдого тела.</w:t>
      </w:r>
    </w:p>
    <w:p w:rsidR="008C7D6F" w:rsidRPr="008C7D6F" w:rsidRDefault="008C7D6F" w:rsidP="008C7D6F">
      <w:pPr>
        <w:numPr>
          <w:ilvl w:val="0"/>
          <w:numId w:val="1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демонстрирующие зависимость растяжения (деформации) пружины от приложенной силы.</w:t>
      </w:r>
    </w:p>
    <w:p w:rsidR="008C7D6F" w:rsidRPr="008C7D6F" w:rsidRDefault="008C7D6F" w:rsidP="008C7D6F">
      <w:pPr>
        <w:numPr>
          <w:ilvl w:val="0"/>
          <w:numId w:val="1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демонстрирующие зависимость силы трения скольжения от веса тела и характера соприкасающихся поверхностей.</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4. Давление твёрдых тел, жидкостей и газов.</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Действие жидкости и газа на погружённое в них тело. Выталкивающая (архимедова) сила. Закон Архимеда. Плавание тел. Воздухоплавание.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1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Зависимость давления газа от температуры.</w:t>
      </w:r>
    </w:p>
    <w:p w:rsidR="008C7D6F" w:rsidRPr="008C7D6F" w:rsidRDefault="008C7D6F" w:rsidP="008C7D6F">
      <w:pPr>
        <w:numPr>
          <w:ilvl w:val="0"/>
          <w:numId w:val="1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Передача давления жидкостью и газом.</w:t>
      </w:r>
    </w:p>
    <w:p w:rsidR="008C7D6F" w:rsidRPr="008C7D6F" w:rsidRDefault="008C7D6F" w:rsidP="008C7D6F">
      <w:pPr>
        <w:numPr>
          <w:ilvl w:val="0"/>
          <w:numId w:val="1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Сообщающиеся сосуды.</w:t>
      </w:r>
    </w:p>
    <w:p w:rsidR="008C7D6F" w:rsidRPr="008C7D6F" w:rsidRDefault="008C7D6F" w:rsidP="008C7D6F">
      <w:pPr>
        <w:numPr>
          <w:ilvl w:val="0"/>
          <w:numId w:val="1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Гидравлический пресс.</w:t>
      </w:r>
    </w:p>
    <w:p w:rsidR="008C7D6F" w:rsidRPr="008C7D6F" w:rsidRDefault="008C7D6F" w:rsidP="008C7D6F">
      <w:pPr>
        <w:numPr>
          <w:ilvl w:val="0"/>
          <w:numId w:val="1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Проявление действия атмосферного давления.</w:t>
      </w:r>
    </w:p>
    <w:p w:rsidR="008C7D6F" w:rsidRPr="008C7D6F" w:rsidRDefault="008C7D6F" w:rsidP="008C7D6F">
      <w:pPr>
        <w:numPr>
          <w:ilvl w:val="0"/>
          <w:numId w:val="1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Зависимость выталкивающей силы от объёма погружённой части тела и плотности жидкости.</w:t>
      </w:r>
    </w:p>
    <w:p w:rsidR="008C7D6F" w:rsidRPr="008C7D6F" w:rsidRDefault="008C7D6F" w:rsidP="008C7D6F">
      <w:pPr>
        <w:numPr>
          <w:ilvl w:val="0"/>
          <w:numId w:val="1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Равенство выталкивающей силы весу вытесненной жидкости.</w:t>
      </w:r>
    </w:p>
    <w:p w:rsidR="008C7D6F" w:rsidRPr="008C7D6F" w:rsidRDefault="008C7D6F" w:rsidP="008C7D6F">
      <w:pPr>
        <w:numPr>
          <w:ilvl w:val="0"/>
          <w:numId w:val="1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Условие плавания тел: плавание или погружение тел в зависимости от соотношения плотностей тела и жидкости.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lastRenderedPageBreak/>
        <w:t>Лабораторные работы и опыты.</w:t>
      </w:r>
    </w:p>
    <w:p w:rsidR="008C7D6F" w:rsidRPr="008C7D6F" w:rsidRDefault="008C7D6F" w:rsidP="008C7D6F">
      <w:pPr>
        <w:numPr>
          <w:ilvl w:val="0"/>
          <w:numId w:val="2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зависимости веса тела в воде от объёма погружённой в жидкость части тела.</w:t>
      </w:r>
    </w:p>
    <w:p w:rsidR="008C7D6F" w:rsidRPr="008C7D6F" w:rsidRDefault="008C7D6F" w:rsidP="008C7D6F">
      <w:pPr>
        <w:numPr>
          <w:ilvl w:val="0"/>
          <w:numId w:val="2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выталкивающей силы, действующей на тело, погружённое в жидкость.</w:t>
      </w:r>
    </w:p>
    <w:p w:rsidR="008C7D6F" w:rsidRPr="008C7D6F" w:rsidRDefault="008C7D6F" w:rsidP="008C7D6F">
      <w:pPr>
        <w:numPr>
          <w:ilvl w:val="0"/>
          <w:numId w:val="2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Проверка независимости выталкивающей силы, действующей на тело в жидкости, от массы тела.</w:t>
      </w:r>
    </w:p>
    <w:p w:rsidR="008C7D6F" w:rsidRPr="008C7D6F" w:rsidRDefault="008C7D6F" w:rsidP="008C7D6F">
      <w:pPr>
        <w:numPr>
          <w:ilvl w:val="0"/>
          <w:numId w:val="2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8C7D6F" w:rsidRPr="008C7D6F" w:rsidRDefault="008C7D6F" w:rsidP="008C7D6F">
      <w:pPr>
        <w:numPr>
          <w:ilvl w:val="0"/>
          <w:numId w:val="2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Конструирование ареометра или конструирование лодки и определение её грузоподъёмности.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5. Работа и мощность. Энергия.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Механическая работа. Мощность.</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21"/>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Примеры простых механизмов.</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22"/>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работы силы трения при равномерном движении тела по горизонтальной поверхности.</w:t>
      </w:r>
    </w:p>
    <w:p w:rsidR="008C7D6F" w:rsidRPr="008C7D6F" w:rsidRDefault="008C7D6F" w:rsidP="008C7D6F">
      <w:pPr>
        <w:numPr>
          <w:ilvl w:val="0"/>
          <w:numId w:val="22"/>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условий равновесия рычага.</w:t>
      </w:r>
    </w:p>
    <w:p w:rsidR="008C7D6F" w:rsidRPr="008C7D6F" w:rsidRDefault="008C7D6F" w:rsidP="008C7D6F">
      <w:pPr>
        <w:numPr>
          <w:ilvl w:val="0"/>
          <w:numId w:val="22"/>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КПД наклонной плоскости.</w:t>
      </w:r>
    </w:p>
    <w:p w:rsidR="008C7D6F" w:rsidRPr="008C7D6F" w:rsidRDefault="008C7D6F" w:rsidP="008C7D6F">
      <w:pPr>
        <w:numPr>
          <w:ilvl w:val="0"/>
          <w:numId w:val="22"/>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Изучение закона сохранения механической энергии.</w:t>
      </w:r>
    </w:p>
    <w:p w:rsidR="008C7D6F" w:rsidRPr="008C7D6F" w:rsidRDefault="008C7D6F" w:rsidP="008C7D6F">
      <w:p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8 КЛАСС</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6. Тепловые явления.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8C7D6F">
        <w:rPr>
          <w:rFonts w:ascii="Times New Roman" w:eastAsia="Times New Roman" w:hAnsi="Times New Roman" w:cs="Times New Roman"/>
          <w:color w:val="333333"/>
          <w:sz w:val="24"/>
          <w:szCs w:val="24"/>
          <w:lang w:val="ru-RU" w:eastAsia="ru-RU"/>
        </w:rPr>
        <w:t>молекулярнокинетической</w:t>
      </w:r>
      <w:proofErr w:type="spellEnd"/>
      <w:r w:rsidRPr="008C7D6F">
        <w:rPr>
          <w:rFonts w:ascii="Times New Roman" w:eastAsia="Times New Roman" w:hAnsi="Times New Roman" w:cs="Times New Roman"/>
          <w:color w:val="333333"/>
          <w:sz w:val="24"/>
          <w:szCs w:val="24"/>
          <w:lang w:val="ru-RU" w:eastAsia="ru-RU"/>
        </w:rPr>
        <w:t xml:space="preserve"> теории.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Влажность воздуха.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lastRenderedPageBreak/>
        <w:t>Энергия топлива. Удельная теплота сгорания.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Принципы работы тепловых двигателей КПД теплового двигателя. Тепловые двигатели и защита окружающей среды.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Закон сохранения и превращения энергии в тепловых процессах.</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r w:rsidRPr="008C7D6F">
        <w:rPr>
          <w:rFonts w:ascii="Times New Roman" w:eastAsia="Times New Roman" w:hAnsi="Times New Roman" w:cs="Times New Roman"/>
          <w:b/>
          <w:bCs/>
          <w:color w:val="333333"/>
          <w:sz w:val="24"/>
          <w:szCs w:val="24"/>
          <w:lang w:val="ru-RU" w:eastAsia="ru-RU"/>
        </w:rPr>
        <w:t>.</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броуновского движения.</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диффузии.</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явлений смачивания и капиллярных явлений.</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теплового расширения тел.</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Изменение давления газа при изменении объёма и нагревании или охлаждении.</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Правила измерения температуры.</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Виды теплопередачи.</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Охлаждение при совершении работы.</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Нагревание при совершении работы внешними силами.</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Сравнение теплоёмкостей различных веществ.</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кипения.</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постоянства температуры при плавлении.</w:t>
      </w:r>
    </w:p>
    <w:p w:rsidR="008C7D6F" w:rsidRPr="008C7D6F" w:rsidRDefault="008C7D6F" w:rsidP="008C7D6F">
      <w:pPr>
        <w:numPr>
          <w:ilvl w:val="0"/>
          <w:numId w:val="2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Модели тепловых двигателей.</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обнаружению действия сил молекулярного притяжения.</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выращиванию кристаллов поваренной соли или сахара.</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наблюдению теплового расширения газов, жидкостей и твёрдых тел.</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давления воздуха в баллоне шприца.</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демонстрирующие зависимость давления воздуха от его объёма и нагревания или охлаждения.</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Проверка гипотезы линейной зависимости длины столбика жидкости в термометрической трубке от температуры.</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изменения внутренней энергии тела в результате теплопередачи и работы внешних сил.</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явления теплообмена при смешивании холодной и горячей воды.</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количества теплоты, полученного водой при теплообмене с нагретым металлическим цилиндром.</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удельной теплоёмкости вещества.</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процесса испарения.</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относительной влажности воздуха.</w:t>
      </w:r>
    </w:p>
    <w:p w:rsidR="008C7D6F" w:rsidRPr="008C7D6F" w:rsidRDefault="008C7D6F" w:rsidP="008C7D6F">
      <w:pPr>
        <w:numPr>
          <w:ilvl w:val="0"/>
          <w:numId w:val="2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удельной теплоты плавления льда.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7. Электрические и магнитные явления.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Электрическое поле. Напряжённость электрического поля. Принцип суперпозиции электрических полей (на качественном уровне).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lastRenderedPageBreak/>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Электризация тел.</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Два рода электрических зарядов и взаимодействие заряженных тел.</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Устройство и действие электроскопа.</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Электростатическая индукция.</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Закон сохранения электрических зарядов.</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Проводники и диэлектрики.</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Моделирование силовых линий электрического поля.</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Источники постоянного тока.</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Действия электрического тока.</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Электрический ток в жидкости.</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Газовый разряд.</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силы тока амперметром.</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электрического напряжения вольтметром.</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Реостат и магазин сопротивлений.</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Взаимодействие постоянных магнитов.</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Моделирование невозможности разделения полюсов магнита.</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Моделирование магнитных полей постоянных магнитов.</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 Эрстеда.</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Магнитное поле тока. Электромагнит.</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Действие магнитного поля на проводник с током.</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Электродвигатель постоянного тока.</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явления электромагнитной индукции.</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Фарадея.</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Зависимость направления индукционного тока от условий его возникновения.</w:t>
      </w:r>
    </w:p>
    <w:p w:rsidR="008C7D6F" w:rsidRPr="008C7D6F" w:rsidRDefault="008C7D6F" w:rsidP="008C7D6F">
      <w:pPr>
        <w:numPr>
          <w:ilvl w:val="0"/>
          <w:numId w:val="2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Электрогенератор постоянного тока.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наблюдению электризации тел индукцией и при соприкосновении.</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действия электрического поля на проводники и диэлектрики.</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Сборка и проверка работы электрической цепи постоянного тока.</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и регулирование силы тока.</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и регулирование напряжения.</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зависимости силы тока, идущего через резистор, от сопротивления резистора и напряжения на резисторе.</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Проверка правила сложения напряжений при последовательном соединении двух резисторов.</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lastRenderedPageBreak/>
        <w:t>Проверка правила для силы тока при параллельном соединении резисторов.</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работы электрического тока, идущего через резистор.</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мощности электрического тока, выделяемой на резисторе.</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зависимости силы тока, идущего через лампочку, от напряжения на ней.</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КПД нагревателя.</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магнитного взаимодействия постоянных магнитов.</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Изучение магнитного поля постоянных магнитов при их объединении и разделении.</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действия электрического тока на магнитную стрелку.</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демонстрирующие зависимость силы взаимодействия катушки с током и магнита от силы тока и направления тока в катушке.</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Изучение действия магнитного поля на проводник с током.</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Конструирование и изучение работы электродвигателя.</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КПД электродвигательной установки.</w:t>
      </w:r>
    </w:p>
    <w:p w:rsidR="008C7D6F" w:rsidRPr="008C7D6F" w:rsidRDefault="008C7D6F" w:rsidP="008C7D6F">
      <w:pPr>
        <w:numPr>
          <w:ilvl w:val="0"/>
          <w:numId w:val="2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исследованию явления электромагнитной индукции: исследование изменений значения и направления индукционного тока.</w:t>
      </w:r>
    </w:p>
    <w:p w:rsidR="008C7D6F" w:rsidRPr="008C7D6F" w:rsidRDefault="008C7D6F" w:rsidP="008C7D6F">
      <w:p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9 КЛАСС</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8. Механические явления.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Ускорение. Равноускоренное прямолинейное движение. Свободное падение. Опыты Галилея.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Равномерное движение по окружности. Период и частота обращения. Линейная и угловая скорости. Центростремительное ускорение.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Первый закон Ньютона. Второй закон Ньютона. Третий закон Ньютона. Принцип суперпозиции сил.</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Сила упругости. Закон Гука. Сила трения: сила трения скольжения, сила трения покоя, другие виды трения.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Импульс тела. Изменение импульса. Импульс силы. Закон сохранения импульса. Реактивное движение.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механического движения тела относительно разных тел отсчёта.</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Сравнение путей и траекторий движения одного и того же тела относительно разных тел отсчёта.</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скорости и ускорения прямолинейного движения.</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признаков равноускоренного движения.</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движения тела по окружности.</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lastRenderedPageBreak/>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Зависимость ускорения тела от массы тела и действующей на него силы.</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равенства сил при взаимодействии тел.</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Изменение веса тела при ускоренном движении.</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Передача импульса при взаимодействии тел.</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Преобразования энергии при взаимодействии тел.</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Сохранение импульса при неупругом взаимодействии.</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Сохранение импульса при абсолютно упругом взаимодействии.</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реактивного движения.</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Сохранение механической энергии при свободном падении.</w:t>
      </w:r>
    </w:p>
    <w:p w:rsidR="008C7D6F" w:rsidRPr="008C7D6F" w:rsidRDefault="008C7D6F" w:rsidP="008C7D6F">
      <w:pPr>
        <w:numPr>
          <w:ilvl w:val="0"/>
          <w:numId w:val="27"/>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Сохранение механической энергии при движении тела под действием пружины.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Конструирование тракта для разгона и дальнейшего равномерного движения шарика или тележки.</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средней скорости скольжения бруска или движения шарика по наклонной плоскости.</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ускорения тела при равноускоренном движении по наклонной плоскости.</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зависимости пути от времени при равноускоренном движении без начальной скорости.</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зависимости силы трения скольжения от силы нормального давления.</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коэффициента трения скольжения.</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жёсткости пружины.</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работы силы трения при равномерном движении тела по горизонтальной поверхности.</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работы силы упругости при подъёме груза с использованием неподвижного и подвижного блоков.</w:t>
      </w:r>
    </w:p>
    <w:p w:rsidR="008C7D6F" w:rsidRPr="008C7D6F" w:rsidRDefault="008C7D6F" w:rsidP="008C7D6F">
      <w:pPr>
        <w:numPr>
          <w:ilvl w:val="0"/>
          <w:numId w:val="28"/>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Изучение закона сохранения энергии.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9. Механические колебания и волны.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Звук. Громкость звука и высота тона. Отражение звука. Инфразвук и ультразвук.</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2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колебаний тел под действием силы тяжести и силы упругости.</w:t>
      </w:r>
    </w:p>
    <w:p w:rsidR="008C7D6F" w:rsidRPr="008C7D6F" w:rsidRDefault="008C7D6F" w:rsidP="008C7D6F">
      <w:pPr>
        <w:numPr>
          <w:ilvl w:val="0"/>
          <w:numId w:val="2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колебаний груза на нити и на пружине.</w:t>
      </w:r>
    </w:p>
    <w:p w:rsidR="008C7D6F" w:rsidRPr="008C7D6F" w:rsidRDefault="008C7D6F" w:rsidP="008C7D6F">
      <w:pPr>
        <w:numPr>
          <w:ilvl w:val="0"/>
          <w:numId w:val="2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вынужденных колебаний и резонанса.</w:t>
      </w:r>
    </w:p>
    <w:p w:rsidR="008C7D6F" w:rsidRPr="008C7D6F" w:rsidRDefault="008C7D6F" w:rsidP="008C7D6F">
      <w:pPr>
        <w:numPr>
          <w:ilvl w:val="0"/>
          <w:numId w:val="2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Распространение продольных и поперечных волн (на модели).</w:t>
      </w:r>
    </w:p>
    <w:p w:rsidR="008C7D6F" w:rsidRPr="008C7D6F" w:rsidRDefault="008C7D6F" w:rsidP="008C7D6F">
      <w:pPr>
        <w:numPr>
          <w:ilvl w:val="0"/>
          <w:numId w:val="2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зависимости высоты звука от частоты.</w:t>
      </w:r>
    </w:p>
    <w:p w:rsidR="008C7D6F" w:rsidRPr="008C7D6F" w:rsidRDefault="008C7D6F" w:rsidP="008C7D6F">
      <w:pPr>
        <w:numPr>
          <w:ilvl w:val="0"/>
          <w:numId w:val="29"/>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Акустический резонанс.</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3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частоты и периода колебаний математического маятника.</w:t>
      </w:r>
    </w:p>
    <w:p w:rsidR="008C7D6F" w:rsidRPr="008C7D6F" w:rsidRDefault="008C7D6F" w:rsidP="008C7D6F">
      <w:pPr>
        <w:numPr>
          <w:ilvl w:val="0"/>
          <w:numId w:val="3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Определение частоты и периода колебаний пружинного маятника.</w:t>
      </w:r>
    </w:p>
    <w:p w:rsidR="008C7D6F" w:rsidRPr="008C7D6F" w:rsidRDefault="008C7D6F" w:rsidP="008C7D6F">
      <w:pPr>
        <w:numPr>
          <w:ilvl w:val="0"/>
          <w:numId w:val="3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зависимости периода колебаний подвешенного к нити груза от длины нити.</w:t>
      </w:r>
    </w:p>
    <w:p w:rsidR="008C7D6F" w:rsidRPr="008C7D6F" w:rsidRDefault="008C7D6F" w:rsidP="008C7D6F">
      <w:pPr>
        <w:numPr>
          <w:ilvl w:val="0"/>
          <w:numId w:val="3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lastRenderedPageBreak/>
        <w:t>Исследование зависимости периода колебаний пружинного маятника от массы груза.</w:t>
      </w:r>
    </w:p>
    <w:p w:rsidR="008C7D6F" w:rsidRPr="008C7D6F" w:rsidRDefault="008C7D6F" w:rsidP="008C7D6F">
      <w:pPr>
        <w:numPr>
          <w:ilvl w:val="0"/>
          <w:numId w:val="3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Проверка независимости периода колебаний груза, подвешенного к нити, от массы груза.</w:t>
      </w:r>
    </w:p>
    <w:p w:rsidR="008C7D6F" w:rsidRPr="008C7D6F" w:rsidRDefault="008C7D6F" w:rsidP="008C7D6F">
      <w:pPr>
        <w:numPr>
          <w:ilvl w:val="0"/>
          <w:numId w:val="3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демонстрирующие зависимость периода колебаний пружинного маятника от массы груза и жёсткости пружины.</w:t>
      </w:r>
    </w:p>
    <w:p w:rsidR="008C7D6F" w:rsidRPr="008C7D6F" w:rsidRDefault="008C7D6F" w:rsidP="008C7D6F">
      <w:pPr>
        <w:numPr>
          <w:ilvl w:val="0"/>
          <w:numId w:val="30"/>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ускорения свободного падения.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10. Электромагнитное поле и электромагнитные волны.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Электромагнитная природа света. Скорость света. Волновые свойства света.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31"/>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Свойства электромагнитных волн.</w:t>
      </w:r>
    </w:p>
    <w:p w:rsidR="008C7D6F" w:rsidRPr="008C7D6F" w:rsidRDefault="008C7D6F" w:rsidP="008C7D6F">
      <w:pPr>
        <w:numPr>
          <w:ilvl w:val="0"/>
          <w:numId w:val="31"/>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Волновые свойства света.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32"/>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Изучение свойств электромагнитных волн с помощью мобильного телефона.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11. Световые явления.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8C7D6F">
        <w:rPr>
          <w:rFonts w:ascii="Times New Roman" w:eastAsia="Times New Roman" w:hAnsi="Times New Roman" w:cs="Times New Roman"/>
          <w:color w:val="333333"/>
          <w:sz w:val="24"/>
          <w:szCs w:val="24"/>
          <w:lang w:val="ru-RU" w:eastAsia="ru-RU"/>
        </w:rPr>
        <w:t>световодах</w:t>
      </w:r>
      <w:proofErr w:type="spellEnd"/>
      <w:r w:rsidRPr="008C7D6F">
        <w:rPr>
          <w:rFonts w:ascii="Times New Roman" w:eastAsia="Times New Roman" w:hAnsi="Times New Roman" w:cs="Times New Roman"/>
          <w:color w:val="333333"/>
          <w:sz w:val="24"/>
          <w:szCs w:val="24"/>
          <w:lang w:val="ru-RU" w:eastAsia="ru-RU"/>
        </w:rPr>
        <w:t>.</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Разложение белого света в спектр. Опыты Ньютона. Сложение спектральных цветов. Дисперсия света.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Прямолинейное распространение света.</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Отражение света.</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Получение изображений в плоском, вогнутом и выпуклом зеркалах.</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Преломление света.</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 xml:space="preserve">Оптический </w:t>
      </w:r>
      <w:proofErr w:type="spellStart"/>
      <w:r w:rsidRPr="008C7D6F">
        <w:rPr>
          <w:rFonts w:ascii="Times New Roman" w:eastAsia="Times New Roman" w:hAnsi="Times New Roman" w:cs="Times New Roman"/>
          <w:color w:val="333333"/>
          <w:sz w:val="24"/>
          <w:szCs w:val="24"/>
          <w:lang w:val="ru-RU" w:eastAsia="ru-RU"/>
        </w:rPr>
        <w:t>световод</w:t>
      </w:r>
      <w:proofErr w:type="spellEnd"/>
      <w:r w:rsidRPr="008C7D6F">
        <w:rPr>
          <w:rFonts w:ascii="Times New Roman" w:eastAsia="Times New Roman" w:hAnsi="Times New Roman" w:cs="Times New Roman"/>
          <w:color w:val="333333"/>
          <w:sz w:val="24"/>
          <w:szCs w:val="24"/>
          <w:lang w:val="ru-RU" w:eastAsia="ru-RU"/>
        </w:rPr>
        <w:t>.</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Ход лучей в собирающей линзе.</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Ход лучей в рассеивающей линзе.</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Получение изображений с помощью линз.</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Принцип действия фотоаппарата, микроскопа и телескопа.</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Модель глаза.</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Разложение белого света в спектр.</w:t>
      </w:r>
    </w:p>
    <w:p w:rsidR="008C7D6F" w:rsidRPr="008C7D6F" w:rsidRDefault="008C7D6F" w:rsidP="008C7D6F">
      <w:pPr>
        <w:numPr>
          <w:ilvl w:val="0"/>
          <w:numId w:val="33"/>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Получение белого света при сложении света разных цветов.</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3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зависимости угла отражения светового луча от угла падения.</w:t>
      </w:r>
    </w:p>
    <w:p w:rsidR="008C7D6F" w:rsidRPr="008C7D6F" w:rsidRDefault="008C7D6F" w:rsidP="008C7D6F">
      <w:pPr>
        <w:numPr>
          <w:ilvl w:val="0"/>
          <w:numId w:val="3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Изучение характеристик изображения предмета в плоском зеркале.</w:t>
      </w:r>
    </w:p>
    <w:p w:rsidR="008C7D6F" w:rsidRPr="008C7D6F" w:rsidRDefault="008C7D6F" w:rsidP="008C7D6F">
      <w:pPr>
        <w:numPr>
          <w:ilvl w:val="0"/>
          <w:numId w:val="3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зависимости угла преломления светового луча от угла падения на границе «воздух–стекло».</w:t>
      </w:r>
    </w:p>
    <w:p w:rsidR="008C7D6F" w:rsidRPr="008C7D6F" w:rsidRDefault="008C7D6F" w:rsidP="008C7D6F">
      <w:pPr>
        <w:numPr>
          <w:ilvl w:val="0"/>
          <w:numId w:val="3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Получение изображений с помощью собирающей линзы.</w:t>
      </w:r>
    </w:p>
    <w:p w:rsidR="008C7D6F" w:rsidRPr="008C7D6F" w:rsidRDefault="008C7D6F" w:rsidP="008C7D6F">
      <w:pPr>
        <w:numPr>
          <w:ilvl w:val="0"/>
          <w:numId w:val="3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lastRenderedPageBreak/>
        <w:t>Определение фокусного расстояния и оптической силы собирающей линзы.</w:t>
      </w:r>
    </w:p>
    <w:p w:rsidR="008C7D6F" w:rsidRPr="008C7D6F" w:rsidRDefault="008C7D6F" w:rsidP="008C7D6F">
      <w:pPr>
        <w:numPr>
          <w:ilvl w:val="0"/>
          <w:numId w:val="3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разложению белого света в спектр.</w:t>
      </w:r>
    </w:p>
    <w:p w:rsidR="008C7D6F" w:rsidRPr="008C7D6F" w:rsidRDefault="008C7D6F" w:rsidP="008C7D6F">
      <w:pPr>
        <w:numPr>
          <w:ilvl w:val="0"/>
          <w:numId w:val="34"/>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по восприятию цвета предметов при их наблюдении через цветовые фильтры.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Раздел 12. Квантовые явления.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Опыты Резерфорда и планетарная модель атома. Модель атома Бора. Испускание и поглощение света атомом. Кванты. Линейчатые спектры.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Ядерная энергетика. Действия радиоактивных излучений на живые организмы.</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Демонстрации.</w:t>
      </w:r>
    </w:p>
    <w:p w:rsidR="008C7D6F" w:rsidRPr="008C7D6F" w:rsidRDefault="008C7D6F" w:rsidP="008C7D6F">
      <w:pPr>
        <w:numPr>
          <w:ilvl w:val="0"/>
          <w:numId w:val="3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Спектры излучения и поглощения.</w:t>
      </w:r>
    </w:p>
    <w:p w:rsidR="008C7D6F" w:rsidRPr="008C7D6F" w:rsidRDefault="008C7D6F" w:rsidP="008C7D6F">
      <w:pPr>
        <w:numPr>
          <w:ilvl w:val="0"/>
          <w:numId w:val="3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Спектры различных газов.</w:t>
      </w:r>
    </w:p>
    <w:p w:rsidR="008C7D6F" w:rsidRPr="008C7D6F" w:rsidRDefault="008C7D6F" w:rsidP="008C7D6F">
      <w:pPr>
        <w:numPr>
          <w:ilvl w:val="0"/>
          <w:numId w:val="3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Спектр водорода.</w:t>
      </w:r>
    </w:p>
    <w:p w:rsidR="008C7D6F" w:rsidRPr="008C7D6F" w:rsidRDefault="008C7D6F" w:rsidP="008C7D6F">
      <w:pPr>
        <w:numPr>
          <w:ilvl w:val="0"/>
          <w:numId w:val="3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треков в камере Вильсона.</w:t>
      </w:r>
    </w:p>
    <w:p w:rsidR="008C7D6F" w:rsidRPr="008C7D6F" w:rsidRDefault="008C7D6F" w:rsidP="008C7D6F">
      <w:pPr>
        <w:numPr>
          <w:ilvl w:val="0"/>
          <w:numId w:val="3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Работа счётчика ионизирующих излучений.</w:t>
      </w:r>
    </w:p>
    <w:p w:rsidR="008C7D6F" w:rsidRPr="008C7D6F" w:rsidRDefault="008C7D6F" w:rsidP="008C7D6F">
      <w:pPr>
        <w:numPr>
          <w:ilvl w:val="0"/>
          <w:numId w:val="35"/>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Регистрация излучения природных минералов и продуктов.</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i/>
          <w:iCs/>
          <w:color w:val="333333"/>
          <w:sz w:val="24"/>
          <w:szCs w:val="24"/>
          <w:lang w:val="ru-RU" w:eastAsia="ru-RU"/>
        </w:rPr>
        <w:t>Лабораторные работы и опыты.</w:t>
      </w:r>
    </w:p>
    <w:p w:rsidR="008C7D6F" w:rsidRPr="008C7D6F" w:rsidRDefault="008C7D6F" w:rsidP="008C7D6F">
      <w:pPr>
        <w:numPr>
          <w:ilvl w:val="0"/>
          <w:numId w:val="3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Наблюдение сплошных и линейчатых спектров излучения.</w:t>
      </w:r>
    </w:p>
    <w:p w:rsidR="008C7D6F" w:rsidRPr="008C7D6F" w:rsidRDefault="008C7D6F" w:rsidP="008C7D6F">
      <w:pPr>
        <w:numPr>
          <w:ilvl w:val="0"/>
          <w:numId w:val="3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Исследование треков: измерение энергии частицы по тормозному пути (по фотографиям).</w:t>
      </w:r>
    </w:p>
    <w:p w:rsidR="008C7D6F" w:rsidRPr="008C7D6F" w:rsidRDefault="008C7D6F" w:rsidP="008C7D6F">
      <w:pPr>
        <w:numPr>
          <w:ilvl w:val="0"/>
          <w:numId w:val="36"/>
        </w:numPr>
        <w:spacing w:beforeAutospacing="1" w:after="0" w:line="240" w:lineRule="auto"/>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Измерение радиоактивного фона.</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b/>
          <w:bCs/>
          <w:color w:val="333333"/>
          <w:sz w:val="24"/>
          <w:szCs w:val="24"/>
          <w:lang w:val="ru-RU" w:eastAsia="ru-RU"/>
        </w:rPr>
        <w:t>Повторительно-обобщающий модуль.</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8C7D6F">
        <w:rPr>
          <w:rFonts w:ascii="Times New Roman" w:eastAsia="Times New Roman" w:hAnsi="Times New Roman" w:cs="Times New Roman"/>
          <w:color w:val="333333"/>
          <w:sz w:val="24"/>
          <w:szCs w:val="24"/>
          <w:lang w:val="ru-RU" w:eastAsia="ru-RU"/>
        </w:rPr>
        <w:t>метапредметных</w:t>
      </w:r>
      <w:proofErr w:type="spellEnd"/>
      <w:r w:rsidRPr="008C7D6F">
        <w:rPr>
          <w:rFonts w:ascii="Times New Roman" w:eastAsia="Times New Roman" w:hAnsi="Times New Roman" w:cs="Times New Roman"/>
          <w:color w:val="333333"/>
          <w:sz w:val="24"/>
          <w:szCs w:val="24"/>
          <w:lang w:val="ru-RU" w:eastAsia="ru-RU"/>
        </w:rPr>
        <w:t xml:space="preserve"> планируемых результатов обучения, формируется естественнонаучная</w:t>
      </w:r>
      <w:r w:rsidRPr="008C7D6F">
        <w:rPr>
          <w:rFonts w:ascii="Times New Roman" w:eastAsia="Times New Roman" w:hAnsi="Times New Roman" w:cs="Times New Roman"/>
          <w:color w:val="FF0000"/>
          <w:sz w:val="24"/>
          <w:szCs w:val="24"/>
          <w:lang w:val="ru-RU" w:eastAsia="ru-RU"/>
        </w:rPr>
        <w:t> </w:t>
      </w:r>
      <w:r w:rsidRPr="008C7D6F">
        <w:rPr>
          <w:rFonts w:ascii="Times New Roman" w:eastAsia="Times New Roman" w:hAnsi="Times New Roman" w:cs="Times New Roman"/>
          <w:color w:val="333333"/>
          <w:sz w:val="24"/>
          <w:szCs w:val="24"/>
          <w:lang w:val="ru-RU" w:eastAsia="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 xml:space="preserve">Принципиально </w:t>
      </w:r>
      <w:proofErr w:type="spellStart"/>
      <w:r w:rsidRPr="008C7D6F">
        <w:rPr>
          <w:rFonts w:ascii="Times New Roman" w:eastAsia="Times New Roman" w:hAnsi="Times New Roman" w:cs="Times New Roman"/>
          <w:color w:val="333333"/>
          <w:sz w:val="24"/>
          <w:szCs w:val="24"/>
          <w:lang w:val="ru-RU" w:eastAsia="ru-RU"/>
        </w:rPr>
        <w:t>деятельностный</w:t>
      </w:r>
      <w:proofErr w:type="spellEnd"/>
      <w:r w:rsidRPr="008C7D6F">
        <w:rPr>
          <w:rFonts w:ascii="Times New Roman" w:eastAsia="Times New Roman" w:hAnsi="Times New Roman" w:cs="Times New Roman"/>
          <w:color w:val="333333"/>
          <w:sz w:val="24"/>
          <w:szCs w:val="24"/>
          <w:lang w:val="ru-RU" w:eastAsia="ru-RU"/>
        </w:rPr>
        <w:t xml:space="preserve"> характер данного раздела реализуется за счёт того, что обучающиеся выполняют задания, в которых им предлагается:</w:t>
      </w:r>
    </w:p>
    <w:p w:rsidR="008C7D6F" w:rsidRPr="008C7D6F" w:rsidRDefault="008C7D6F" w:rsidP="008C7D6F">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8C7D6F">
        <w:rPr>
          <w:rFonts w:ascii="Times New Roman" w:eastAsia="Times New Roman" w:hAnsi="Times New Roman" w:cs="Times New Roman"/>
          <w:color w:val="333333"/>
          <w:sz w:val="24"/>
          <w:szCs w:val="24"/>
          <w:lang w:val="ru-RU" w:eastAsia="ru-RU"/>
        </w:rPr>
        <w:t>использовать научные методы исследования физических явлений, в том числе для проверки гипотез и получения теоретических выводов;</w:t>
      </w:r>
    </w:p>
    <w:p w:rsidR="008C7D6F" w:rsidRDefault="008C7D6F" w:rsidP="00016D13">
      <w:pPr>
        <w:spacing w:beforeAutospacing="1" w:after="0" w:afterAutospacing="1" w:line="240" w:lineRule="auto"/>
        <w:jc w:val="both"/>
        <w:rPr>
          <w:rFonts w:ascii="Times New Roman" w:eastAsia="Times New Roman" w:hAnsi="Times New Roman"/>
          <w:b/>
          <w:color w:val="000000"/>
          <w:sz w:val="24"/>
          <w:lang w:val="ru-RU"/>
        </w:rPr>
      </w:pPr>
      <w:r w:rsidRPr="008C7D6F">
        <w:rPr>
          <w:rFonts w:ascii="Times New Roman" w:eastAsia="Times New Roman" w:hAnsi="Times New Roman" w:cs="Times New Roman"/>
          <w:color w:val="333333"/>
          <w:sz w:val="24"/>
          <w:szCs w:val="24"/>
          <w:lang w:val="ru-RU" w:eastAsia="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r>
        <w:rPr>
          <w:rFonts w:ascii="Times New Roman" w:eastAsia="Times New Roman" w:hAnsi="Times New Roman"/>
          <w:b/>
          <w:color w:val="000000"/>
          <w:sz w:val="24"/>
          <w:lang w:val="ru-RU"/>
        </w:rPr>
        <w:br w:type="page"/>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lastRenderedPageBreak/>
        <w:t>ПЛАНИРУЕМЫЕ РЕЗУЛЬТАТЫ ОСВОЕНИЯ ПРОГРАММЫ ПО ФИЗИКЕ НА УРОВНЕ ОСНОВНОГО ОБЩЕГО ОБРАЗОВАНИЯ</w:t>
      </w:r>
    </w:p>
    <w:p w:rsidR="00CA6121" w:rsidRPr="00CA6121" w:rsidRDefault="00CA6121" w:rsidP="00CA6121">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 xml:space="preserve">Изучение физики на уровне основного общего образования направлено на достижение личностных, </w:t>
      </w:r>
      <w:proofErr w:type="spellStart"/>
      <w:r w:rsidRPr="00CA6121">
        <w:rPr>
          <w:rFonts w:ascii="Times New Roman" w:eastAsia="Times New Roman" w:hAnsi="Times New Roman" w:cs="Times New Roman"/>
          <w:color w:val="333333"/>
          <w:sz w:val="24"/>
          <w:szCs w:val="24"/>
          <w:lang w:val="ru-RU" w:eastAsia="ru-RU"/>
        </w:rPr>
        <w:t>метапредметных</w:t>
      </w:r>
      <w:proofErr w:type="spellEnd"/>
      <w:r w:rsidRPr="00CA6121">
        <w:rPr>
          <w:rFonts w:ascii="Times New Roman" w:eastAsia="Times New Roman" w:hAnsi="Times New Roman" w:cs="Times New Roman"/>
          <w:color w:val="333333"/>
          <w:sz w:val="24"/>
          <w:szCs w:val="24"/>
          <w:lang w:val="ru-RU" w:eastAsia="ru-RU"/>
        </w:rPr>
        <w:t xml:space="preserve"> и предметных образовательных результатов.</w:t>
      </w:r>
    </w:p>
    <w:p w:rsidR="00CA6121" w:rsidRPr="00CA6121" w:rsidRDefault="00CA6121" w:rsidP="00CA6121">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bookmarkStart w:id="1" w:name="_Toc124412006"/>
      <w:bookmarkEnd w:id="1"/>
      <w:r w:rsidRPr="00CA6121">
        <w:rPr>
          <w:rFonts w:ascii="Times New Roman" w:eastAsia="Times New Roman" w:hAnsi="Times New Roman" w:cs="Times New Roman"/>
          <w:color w:val="333333"/>
          <w:sz w:val="24"/>
          <w:szCs w:val="24"/>
          <w:lang w:val="ru-RU" w:eastAsia="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A6121" w:rsidRPr="00CA6121" w:rsidRDefault="00CA6121" w:rsidP="00CA6121">
      <w:pPr>
        <w:spacing w:beforeAutospacing="1" w:after="0" w:line="240" w:lineRule="auto"/>
        <w:ind w:left="-360"/>
        <w:jc w:val="both"/>
        <w:rPr>
          <w:rFonts w:ascii="Times New Roman" w:eastAsia="Times New Roman" w:hAnsi="Times New Roman" w:cs="Times New Roman"/>
          <w:b/>
          <w:bCs/>
          <w:color w:val="333333"/>
          <w:sz w:val="24"/>
          <w:szCs w:val="24"/>
          <w:lang w:val="ru-RU" w:eastAsia="ru-RU"/>
        </w:rPr>
      </w:pPr>
      <w:r w:rsidRPr="00CA6121">
        <w:rPr>
          <w:rFonts w:ascii="Times New Roman" w:eastAsia="Times New Roman" w:hAnsi="Times New Roman" w:cs="Times New Roman"/>
          <w:b/>
          <w:bCs/>
          <w:color w:val="333333"/>
          <w:sz w:val="24"/>
          <w:szCs w:val="24"/>
          <w:lang w:val="ru-RU" w:eastAsia="ru-RU"/>
        </w:rPr>
        <w:t>1) патриотического воспитания: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проявление интереса к истории и современному состоянию российской физической науки;</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ценностное отношение к достижениям российских учёных-физиков;</w:t>
      </w:r>
    </w:p>
    <w:p w:rsidR="00CA6121" w:rsidRPr="00CA6121" w:rsidRDefault="00CA6121" w:rsidP="00CA6121">
      <w:pPr>
        <w:spacing w:beforeAutospacing="1" w:after="0" w:line="240" w:lineRule="auto"/>
        <w:jc w:val="both"/>
        <w:rPr>
          <w:rFonts w:ascii="Times New Roman" w:eastAsia="Times New Roman" w:hAnsi="Times New Roman" w:cs="Times New Roman"/>
          <w:b/>
          <w:bCs/>
          <w:color w:val="333333"/>
          <w:sz w:val="24"/>
          <w:szCs w:val="24"/>
          <w:lang w:val="ru-RU" w:eastAsia="ru-RU"/>
        </w:rPr>
      </w:pPr>
      <w:r w:rsidRPr="00CA6121">
        <w:rPr>
          <w:rFonts w:ascii="Times New Roman" w:eastAsia="Times New Roman" w:hAnsi="Times New Roman" w:cs="Times New Roman"/>
          <w:b/>
          <w:bCs/>
          <w:color w:val="333333"/>
          <w:sz w:val="24"/>
          <w:szCs w:val="24"/>
          <w:lang w:val="ru-RU" w:eastAsia="ru-RU"/>
        </w:rPr>
        <w:t>2) гражданского и духовно-нравственного воспитания: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готовность к активному участию в обсуждении общественно</w:t>
      </w:r>
      <w:r w:rsidRPr="00CA6121">
        <w:rPr>
          <w:rFonts w:ascii="Times New Roman" w:eastAsia="Times New Roman" w:hAnsi="Times New Roman" w:cs="Times New Roman"/>
          <w:color w:val="FF0000"/>
          <w:sz w:val="24"/>
          <w:szCs w:val="24"/>
          <w:lang w:val="ru-RU" w:eastAsia="ru-RU"/>
        </w:rPr>
        <w:t> </w:t>
      </w:r>
      <w:r w:rsidRPr="00CA6121">
        <w:rPr>
          <w:rFonts w:ascii="Times New Roman" w:eastAsia="Times New Roman" w:hAnsi="Times New Roman" w:cs="Times New Roman"/>
          <w:color w:val="333333"/>
          <w:sz w:val="24"/>
          <w:szCs w:val="24"/>
          <w:lang w:val="ru-RU" w:eastAsia="ru-RU"/>
        </w:rPr>
        <w:t>значимых</w:t>
      </w:r>
      <w:r w:rsidRPr="00CA6121">
        <w:rPr>
          <w:rFonts w:ascii="Times New Roman" w:eastAsia="Times New Roman" w:hAnsi="Times New Roman" w:cs="Times New Roman"/>
          <w:color w:val="FF0000"/>
          <w:sz w:val="24"/>
          <w:szCs w:val="24"/>
          <w:lang w:val="ru-RU" w:eastAsia="ru-RU"/>
        </w:rPr>
        <w:t> </w:t>
      </w:r>
      <w:r w:rsidRPr="00CA6121">
        <w:rPr>
          <w:rFonts w:ascii="Times New Roman" w:eastAsia="Times New Roman" w:hAnsi="Times New Roman" w:cs="Times New Roman"/>
          <w:color w:val="333333"/>
          <w:sz w:val="24"/>
          <w:szCs w:val="24"/>
          <w:lang w:val="ru-RU" w:eastAsia="ru-RU"/>
        </w:rPr>
        <w:t>и этических проблем, связанных с практическим применением достижений физики;</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осознание важности морально-этических принципов в деятельности учёного;</w:t>
      </w:r>
    </w:p>
    <w:p w:rsidR="00CA6121" w:rsidRPr="00CA6121" w:rsidRDefault="00CA6121" w:rsidP="00CA6121">
      <w:pPr>
        <w:spacing w:beforeAutospacing="1" w:after="0" w:line="240" w:lineRule="auto"/>
        <w:jc w:val="both"/>
        <w:rPr>
          <w:rFonts w:ascii="Times New Roman" w:eastAsia="Times New Roman" w:hAnsi="Times New Roman" w:cs="Times New Roman"/>
          <w:b/>
          <w:bCs/>
          <w:color w:val="333333"/>
          <w:sz w:val="24"/>
          <w:szCs w:val="24"/>
          <w:lang w:val="ru-RU" w:eastAsia="ru-RU"/>
        </w:rPr>
      </w:pPr>
      <w:r w:rsidRPr="00CA6121">
        <w:rPr>
          <w:rFonts w:ascii="Times New Roman" w:eastAsia="Times New Roman" w:hAnsi="Times New Roman" w:cs="Times New Roman"/>
          <w:b/>
          <w:bCs/>
          <w:color w:val="333333"/>
          <w:sz w:val="24"/>
          <w:szCs w:val="24"/>
          <w:lang w:val="ru-RU" w:eastAsia="ru-RU"/>
        </w:rPr>
        <w:t>3) эстетического воспитания: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восприятие эстетических качеств физической науки: её гармоничного построения, строгости, точности, лаконичности;</w:t>
      </w:r>
    </w:p>
    <w:p w:rsidR="00CA6121" w:rsidRPr="00CA6121" w:rsidRDefault="00CA6121" w:rsidP="00CA6121">
      <w:pPr>
        <w:spacing w:beforeAutospacing="1" w:after="0" w:line="240" w:lineRule="auto"/>
        <w:jc w:val="both"/>
        <w:rPr>
          <w:rFonts w:ascii="Times New Roman" w:eastAsia="Times New Roman" w:hAnsi="Times New Roman" w:cs="Times New Roman"/>
          <w:b/>
          <w:bCs/>
          <w:color w:val="333333"/>
          <w:sz w:val="24"/>
          <w:szCs w:val="24"/>
          <w:lang w:val="ru-RU" w:eastAsia="ru-RU"/>
        </w:rPr>
      </w:pPr>
      <w:r w:rsidRPr="00CA6121">
        <w:rPr>
          <w:rFonts w:ascii="Times New Roman" w:eastAsia="Times New Roman" w:hAnsi="Times New Roman" w:cs="Times New Roman"/>
          <w:b/>
          <w:bCs/>
          <w:color w:val="333333"/>
          <w:sz w:val="24"/>
          <w:szCs w:val="24"/>
          <w:lang w:val="ru-RU" w:eastAsia="ru-RU"/>
        </w:rPr>
        <w:t>4) ценности научного познания: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развитие научной любознательности, интереса к исследовательской деятельности;</w:t>
      </w:r>
    </w:p>
    <w:p w:rsidR="00CA6121" w:rsidRPr="00CA6121" w:rsidRDefault="00CA6121" w:rsidP="00CA6121">
      <w:pPr>
        <w:spacing w:beforeAutospacing="1" w:after="0" w:line="240" w:lineRule="auto"/>
        <w:jc w:val="both"/>
        <w:rPr>
          <w:rFonts w:ascii="Times New Roman" w:eastAsia="Times New Roman" w:hAnsi="Times New Roman" w:cs="Times New Roman"/>
          <w:b/>
          <w:bCs/>
          <w:color w:val="333333"/>
          <w:sz w:val="24"/>
          <w:szCs w:val="24"/>
          <w:lang w:val="ru-RU" w:eastAsia="ru-RU"/>
        </w:rPr>
      </w:pPr>
      <w:r w:rsidRPr="00CA6121">
        <w:rPr>
          <w:rFonts w:ascii="Times New Roman" w:eastAsia="Times New Roman" w:hAnsi="Times New Roman" w:cs="Times New Roman"/>
          <w:b/>
          <w:bCs/>
          <w:color w:val="333333"/>
          <w:sz w:val="24"/>
          <w:szCs w:val="24"/>
          <w:lang w:val="ru-RU" w:eastAsia="ru-RU"/>
        </w:rPr>
        <w:t>5) формирования культуры здоровья и эмоционального благополучия: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proofErr w:type="spellStart"/>
      <w:r w:rsidRPr="00CA6121">
        <w:rPr>
          <w:rFonts w:ascii="Times New Roman" w:eastAsia="Times New Roman" w:hAnsi="Times New Roman" w:cs="Times New Roman"/>
          <w:color w:val="333333"/>
          <w:sz w:val="24"/>
          <w:szCs w:val="24"/>
          <w:lang w:val="ru-RU" w:eastAsia="ru-RU"/>
        </w:rPr>
        <w:t>сформированность</w:t>
      </w:r>
      <w:proofErr w:type="spellEnd"/>
      <w:r w:rsidRPr="00CA6121">
        <w:rPr>
          <w:rFonts w:ascii="Times New Roman" w:eastAsia="Times New Roman" w:hAnsi="Times New Roman" w:cs="Times New Roman"/>
          <w:color w:val="333333"/>
          <w:sz w:val="24"/>
          <w:szCs w:val="24"/>
          <w:lang w:val="ru-RU" w:eastAsia="ru-RU"/>
        </w:rPr>
        <w:t xml:space="preserve"> навыка рефлексии, признание своего права на ошибку и такого же права у другого человека;</w:t>
      </w:r>
    </w:p>
    <w:p w:rsidR="00CA6121" w:rsidRPr="00CA6121" w:rsidRDefault="00CA6121" w:rsidP="00CA6121">
      <w:pPr>
        <w:spacing w:beforeAutospacing="1" w:after="0" w:line="240" w:lineRule="auto"/>
        <w:jc w:val="both"/>
        <w:rPr>
          <w:rFonts w:ascii="Times New Roman" w:eastAsia="Times New Roman" w:hAnsi="Times New Roman" w:cs="Times New Roman"/>
          <w:b/>
          <w:bCs/>
          <w:color w:val="333333"/>
          <w:sz w:val="24"/>
          <w:szCs w:val="24"/>
          <w:lang w:val="ru-RU" w:eastAsia="ru-RU"/>
        </w:rPr>
      </w:pPr>
      <w:r w:rsidRPr="00CA6121">
        <w:rPr>
          <w:rFonts w:ascii="Times New Roman" w:eastAsia="Times New Roman" w:hAnsi="Times New Roman" w:cs="Times New Roman"/>
          <w:b/>
          <w:bCs/>
          <w:color w:val="333333"/>
          <w:sz w:val="24"/>
          <w:szCs w:val="24"/>
          <w:lang w:val="ru-RU" w:eastAsia="ru-RU"/>
        </w:rPr>
        <w:t>6) трудового воспитания: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интерес к практическому изучению профессий, связанных с физикой;</w:t>
      </w:r>
    </w:p>
    <w:p w:rsidR="00CA6121" w:rsidRPr="00CA6121" w:rsidRDefault="00CA6121" w:rsidP="00CA6121">
      <w:pPr>
        <w:spacing w:beforeAutospacing="1" w:after="0" w:line="240" w:lineRule="auto"/>
        <w:jc w:val="both"/>
        <w:rPr>
          <w:rFonts w:ascii="Times New Roman" w:eastAsia="Times New Roman" w:hAnsi="Times New Roman" w:cs="Times New Roman"/>
          <w:b/>
          <w:bCs/>
          <w:color w:val="333333"/>
          <w:sz w:val="24"/>
          <w:szCs w:val="24"/>
          <w:lang w:val="ru-RU" w:eastAsia="ru-RU"/>
        </w:rPr>
      </w:pPr>
      <w:r w:rsidRPr="00CA6121">
        <w:rPr>
          <w:rFonts w:ascii="Times New Roman" w:eastAsia="Times New Roman" w:hAnsi="Times New Roman" w:cs="Times New Roman"/>
          <w:b/>
          <w:bCs/>
          <w:color w:val="333333"/>
          <w:sz w:val="24"/>
          <w:szCs w:val="24"/>
          <w:lang w:val="ru-RU" w:eastAsia="ru-RU"/>
        </w:rPr>
        <w:t>7) экологического воспитания: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осознание глобального характера экологических проблем и путей их решения;</w:t>
      </w:r>
    </w:p>
    <w:p w:rsidR="00CA6121" w:rsidRPr="00CA6121" w:rsidRDefault="00CA6121" w:rsidP="00CA6121">
      <w:pPr>
        <w:spacing w:beforeAutospacing="1" w:after="0" w:line="240" w:lineRule="auto"/>
        <w:jc w:val="both"/>
        <w:rPr>
          <w:rFonts w:ascii="Times New Roman" w:eastAsia="Times New Roman" w:hAnsi="Times New Roman" w:cs="Times New Roman"/>
          <w:b/>
          <w:bCs/>
          <w:color w:val="333333"/>
          <w:sz w:val="24"/>
          <w:szCs w:val="24"/>
          <w:lang w:val="ru-RU" w:eastAsia="ru-RU"/>
        </w:rPr>
      </w:pPr>
      <w:r w:rsidRPr="00CA6121">
        <w:rPr>
          <w:rFonts w:ascii="Times New Roman" w:eastAsia="Times New Roman" w:hAnsi="Times New Roman" w:cs="Times New Roman"/>
          <w:b/>
          <w:bCs/>
          <w:color w:val="333333"/>
          <w:sz w:val="24"/>
          <w:szCs w:val="24"/>
          <w:lang w:val="ru-RU" w:eastAsia="ru-RU"/>
        </w:rPr>
        <w:lastRenderedPageBreak/>
        <w:t>8) адаптации к изменяющимся условиям социальной и природной среды:</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повышение уровня своей компетентности через практическую деятельность;</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потребность в формировании новых знаний, в том числе формулировать идеи, понятия, гипотезы о физических объектах и явлениях;</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осознание дефицитов собственных знаний и компетентностей в области физики;</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планирование своего развития в приобретении новых физических знаний;</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стремление анализировать и выявлять взаимосвязи природы, общества и экономики, в том числе с использованием физических знаний;</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Symbol" w:eastAsia="Times New Roman" w:hAnsi="Symbol" w:cs="Times New Roman"/>
          <w:color w:val="333333"/>
          <w:sz w:val="24"/>
          <w:szCs w:val="24"/>
          <w:lang w:val="ru-RU" w:eastAsia="ru-RU"/>
        </w:rPr>
        <w:t></w:t>
      </w:r>
      <w:r w:rsidRPr="00CA6121">
        <w:rPr>
          <w:rFonts w:ascii="Times New Roman" w:eastAsia="Times New Roman" w:hAnsi="Times New Roman" w:cs="Times New Roman"/>
          <w:color w:val="333333"/>
          <w:sz w:val="14"/>
          <w:szCs w:val="14"/>
          <w:lang w:val="ru-RU" w:eastAsia="ru-RU"/>
        </w:rPr>
        <w:t> </w:t>
      </w:r>
      <w:r w:rsidRPr="00CA6121">
        <w:rPr>
          <w:rFonts w:ascii="Times New Roman" w:eastAsia="Times New Roman" w:hAnsi="Times New Roman" w:cs="Times New Roman"/>
          <w:color w:val="333333"/>
          <w:sz w:val="24"/>
          <w:szCs w:val="24"/>
          <w:lang w:val="ru-RU" w:eastAsia="ru-RU"/>
        </w:rPr>
        <w:t>оценка своих действий с учётом влияния на окружающую среду, возможных глобальных последствий.</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МЕТАПРЕДМЕТНЫЕ РЕЗУЛЬТАТЫ</w:t>
      </w:r>
    </w:p>
    <w:p w:rsidR="00CA6121" w:rsidRPr="00CA6121" w:rsidRDefault="00CA6121" w:rsidP="00CA6121">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 результате освоения программы по физике на уровне основного общего образования у обучающегося будут сформированы </w:t>
      </w:r>
      <w:proofErr w:type="spellStart"/>
      <w:r w:rsidRPr="00CA6121">
        <w:rPr>
          <w:rFonts w:ascii="Times New Roman" w:eastAsia="Times New Roman" w:hAnsi="Times New Roman" w:cs="Times New Roman"/>
          <w:b/>
          <w:bCs/>
          <w:color w:val="333333"/>
          <w:sz w:val="24"/>
          <w:szCs w:val="24"/>
          <w:lang w:val="ru-RU" w:eastAsia="ru-RU"/>
        </w:rPr>
        <w:t>метапредметные</w:t>
      </w:r>
      <w:proofErr w:type="spellEnd"/>
      <w:r w:rsidRPr="00CA6121">
        <w:rPr>
          <w:rFonts w:ascii="Times New Roman" w:eastAsia="Times New Roman" w:hAnsi="Times New Roman" w:cs="Times New Roman"/>
          <w:b/>
          <w:bCs/>
          <w:color w:val="333333"/>
          <w:sz w:val="24"/>
          <w:szCs w:val="24"/>
          <w:lang w:val="ru-RU" w:eastAsia="ru-RU"/>
        </w:rPr>
        <w:t xml:space="preserve"> результаты</w:t>
      </w:r>
      <w:r w:rsidRPr="00CA6121">
        <w:rPr>
          <w:rFonts w:ascii="Times New Roman" w:eastAsia="Times New Roman" w:hAnsi="Times New Roman" w:cs="Times New Roman"/>
          <w:color w:val="333333"/>
          <w:sz w:val="24"/>
          <w:szCs w:val="24"/>
          <w:lang w:val="ru-RU"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A6121" w:rsidRPr="00CA6121" w:rsidRDefault="00CA6121" w:rsidP="00CA6121">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Познавательные универсальные учебные действия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Базовые логические действия:</w:t>
      </w:r>
    </w:p>
    <w:p w:rsidR="00CA6121" w:rsidRPr="00CA6121" w:rsidRDefault="00CA6121" w:rsidP="00CA6121">
      <w:pPr>
        <w:numPr>
          <w:ilvl w:val="0"/>
          <w:numId w:val="38"/>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выявлять и характеризовать существенные признаки объектов (явлений);</w:t>
      </w:r>
    </w:p>
    <w:p w:rsidR="00CA6121" w:rsidRPr="00CA6121" w:rsidRDefault="00CA6121" w:rsidP="00CA6121">
      <w:pPr>
        <w:numPr>
          <w:ilvl w:val="0"/>
          <w:numId w:val="38"/>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устанавливать существенный признак классификации, основания для обобщения и сравнения;</w:t>
      </w:r>
    </w:p>
    <w:p w:rsidR="00CA6121" w:rsidRPr="00CA6121" w:rsidRDefault="00CA6121" w:rsidP="00CA6121">
      <w:pPr>
        <w:numPr>
          <w:ilvl w:val="0"/>
          <w:numId w:val="38"/>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выявлять закономерности и противоречия в рассматриваемых фактах, данных и наблюдениях, относящихся к физическим явлениям;</w:t>
      </w:r>
    </w:p>
    <w:p w:rsidR="00CA6121" w:rsidRPr="00CA6121" w:rsidRDefault="00CA6121" w:rsidP="00CA6121">
      <w:pPr>
        <w:numPr>
          <w:ilvl w:val="0"/>
          <w:numId w:val="38"/>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A6121" w:rsidRPr="00CA6121" w:rsidRDefault="00CA6121" w:rsidP="00CA6121">
      <w:pPr>
        <w:numPr>
          <w:ilvl w:val="0"/>
          <w:numId w:val="38"/>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Базовые исследовательские действия</w:t>
      </w:r>
      <w:r w:rsidRPr="00CA6121">
        <w:rPr>
          <w:rFonts w:ascii="Times New Roman" w:eastAsia="Times New Roman" w:hAnsi="Times New Roman" w:cs="Times New Roman"/>
          <w:color w:val="333333"/>
          <w:sz w:val="24"/>
          <w:szCs w:val="24"/>
          <w:lang w:val="ru-RU" w:eastAsia="ru-RU"/>
        </w:rPr>
        <w:t>:</w:t>
      </w:r>
    </w:p>
    <w:p w:rsidR="00CA6121" w:rsidRPr="00CA6121" w:rsidRDefault="00CA6121" w:rsidP="00CA6121">
      <w:pPr>
        <w:numPr>
          <w:ilvl w:val="0"/>
          <w:numId w:val="39"/>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использовать вопросы как исследовательский инструмент познания;</w:t>
      </w:r>
    </w:p>
    <w:p w:rsidR="00CA6121" w:rsidRPr="00CA6121" w:rsidRDefault="00CA6121" w:rsidP="00CA6121">
      <w:pPr>
        <w:numPr>
          <w:ilvl w:val="0"/>
          <w:numId w:val="39"/>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CA6121" w:rsidRPr="00CA6121" w:rsidRDefault="00CA6121" w:rsidP="00CA6121">
      <w:pPr>
        <w:numPr>
          <w:ilvl w:val="0"/>
          <w:numId w:val="39"/>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оценивать на применимость и достоверность информацию, полученную в ходе исследования или эксперимента;</w:t>
      </w:r>
    </w:p>
    <w:p w:rsidR="00CA6121" w:rsidRPr="00CA6121" w:rsidRDefault="00CA6121" w:rsidP="00CA6121">
      <w:pPr>
        <w:numPr>
          <w:ilvl w:val="0"/>
          <w:numId w:val="39"/>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самостоятельно формулировать обобщения и выводы по результатам проведённого наблюдения, опыта, исследования;</w:t>
      </w:r>
    </w:p>
    <w:p w:rsidR="00CA6121" w:rsidRPr="00CA6121" w:rsidRDefault="00CA6121" w:rsidP="00CA6121">
      <w:pPr>
        <w:numPr>
          <w:ilvl w:val="0"/>
          <w:numId w:val="39"/>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Работа с информацией:</w:t>
      </w:r>
    </w:p>
    <w:p w:rsidR="00CA6121" w:rsidRPr="00CA6121" w:rsidRDefault="00CA6121" w:rsidP="00CA6121">
      <w:pPr>
        <w:numPr>
          <w:ilvl w:val="0"/>
          <w:numId w:val="40"/>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A6121" w:rsidRPr="00CA6121" w:rsidRDefault="00CA6121" w:rsidP="00CA6121">
      <w:pPr>
        <w:numPr>
          <w:ilvl w:val="0"/>
          <w:numId w:val="40"/>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lastRenderedPageBreak/>
        <w:t>анализировать, систематизировать и интерпретировать информацию различных видов и форм представления;</w:t>
      </w:r>
    </w:p>
    <w:p w:rsidR="00CA6121" w:rsidRPr="00CA6121" w:rsidRDefault="00CA6121" w:rsidP="00CA6121">
      <w:pPr>
        <w:numPr>
          <w:ilvl w:val="0"/>
          <w:numId w:val="40"/>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Коммуникативные универсальные учебные действия:</w:t>
      </w:r>
    </w:p>
    <w:p w:rsidR="00CA6121" w:rsidRPr="00CA6121" w:rsidRDefault="00CA6121" w:rsidP="00CA6121">
      <w:pPr>
        <w:numPr>
          <w:ilvl w:val="0"/>
          <w:numId w:val="4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A6121" w:rsidRPr="00CA6121" w:rsidRDefault="00CA6121" w:rsidP="00CA6121">
      <w:pPr>
        <w:numPr>
          <w:ilvl w:val="0"/>
          <w:numId w:val="4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сопоставлять свои суждения с суждениями других участников диалога, обнаруживать различие и сходство позиций;</w:t>
      </w:r>
    </w:p>
    <w:p w:rsidR="00CA6121" w:rsidRPr="00CA6121" w:rsidRDefault="00CA6121" w:rsidP="00CA6121">
      <w:pPr>
        <w:numPr>
          <w:ilvl w:val="0"/>
          <w:numId w:val="4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выражать свою точку зрения в устных и письменных текстах;</w:t>
      </w:r>
    </w:p>
    <w:p w:rsidR="00CA6121" w:rsidRPr="00CA6121" w:rsidRDefault="00CA6121" w:rsidP="00CA6121">
      <w:pPr>
        <w:numPr>
          <w:ilvl w:val="0"/>
          <w:numId w:val="4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публично представлять результаты выполненного физического опыта (эксперимента, исследования, проекта);</w:t>
      </w:r>
    </w:p>
    <w:p w:rsidR="00CA6121" w:rsidRPr="00CA6121" w:rsidRDefault="00CA6121" w:rsidP="00CA6121">
      <w:pPr>
        <w:numPr>
          <w:ilvl w:val="0"/>
          <w:numId w:val="4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понимать и использовать преимущества командной и индивидуальной работы при решении конкретной физической проблемы;</w:t>
      </w:r>
    </w:p>
    <w:p w:rsidR="00CA6121" w:rsidRPr="00CA6121" w:rsidRDefault="00CA6121" w:rsidP="00CA6121">
      <w:pPr>
        <w:numPr>
          <w:ilvl w:val="0"/>
          <w:numId w:val="4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A6121" w:rsidRPr="00CA6121" w:rsidRDefault="00CA6121" w:rsidP="00CA6121">
      <w:pPr>
        <w:numPr>
          <w:ilvl w:val="0"/>
          <w:numId w:val="4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A6121" w:rsidRPr="00CA6121" w:rsidRDefault="00CA6121" w:rsidP="00CA6121">
      <w:pPr>
        <w:numPr>
          <w:ilvl w:val="0"/>
          <w:numId w:val="41"/>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оценивать качество своего вклада в общий продукт по критериям, самостоятельно сформулированным участниками взаимодействия.</w:t>
      </w:r>
    </w:p>
    <w:p w:rsidR="00CA6121" w:rsidRPr="00CA6121" w:rsidRDefault="00CA6121" w:rsidP="00CA6121">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Регулятивные универсальные учебные действия</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Самоорганизация:</w:t>
      </w:r>
    </w:p>
    <w:p w:rsidR="00CA6121" w:rsidRPr="00CA6121" w:rsidRDefault="00CA6121" w:rsidP="00CA6121">
      <w:pPr>
        <w:numPr>
          <w:ilvl w:val="0"/>
          <w:numId w:val="4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выявлять проблемы в жизненных и учебных ситуациях, требующих для решения физических знаний;</w:t>
      </w:r>
    </w:p>
    <w:p w:rsidR="00CA6121" w:rsidRPr="00CA6121" w:rsidRDefault="00CA6121" w:rsidP="00CA6121">
      <w:pPr>
        <w:numPr>
          <w:ilvl w:val="0"/>
          <w:numId w:val="4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ориентироваться в различных подходах принятия решений (индивидуальное, принятие решения в группе, принятие решений группой);</w:t>
      </w:r>
    </w:p>
    <w:p w:rsidR="00CA6121" w:rsidRPr="00CA6121" w:rsidRDefault="00CA6121" w:rsidP="00CA6121">
      <w:pPr>
        <w:numPr>
          <w:ilvl w:val="0"/>
          <w:numId w:val="4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A6121" w:rsidRPr="00CA6121" w:rsidRDefault="00CA6121" w:rsidP="00CA6121">
      <w:pPr>
        <w:numPr>
          <w:ilvl w:val="0"/>
          <w:numId w:val="42"/>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делать выбор и брать ответственность за решение.</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Самоконтроль, эмоциональный интеллект:</w:t>
      </w:r>
    </w:p>
    <w:p w:rsidR="00CA6121" w:rsidRPr="00CA6121" w:rsidRDefault="00CA6121" w:rsidP="00CA6121">
      <w:pPr>
        <w:numPr>
          <w:ilvl w:val="0"/>
          <w:numId w:val="43"/>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давать адекватную оценку ситуации и предлагать план её изменения;</w:t>
      </w:r>
    </w:p>
    <w:p w:rsidR="00CA6121" w:rsidRPr="00CA6121" w:rsidRDefault="00CA6121" w:rsidP="00CA6121">
      <w:pPr>
        <w:numPr>
          <w:ilvl w:val="0"/>
          <w:numId w:val="43"/>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объяснять причины достижения (</w:t>
      </w:r>
      <w:proofErr w:type="spellStart"/>
      <w:r w:rsidRPr="00CA6121">
        <w:rPr>
          <w:rFonts w:ascii="Times New Roman" w:eastAsia="Times New Roman" w:hAnsi="Times New Roman" w:cs="Times New Roman"/>
          <w:color w:val="333333"/>
          <w:sz w:val="24"/>
          <w:szCs w:val="24"/>
          <w:lang w:val="ru-RU" w:eastAsia="ru-RU"/>
        </w:rPr>
        <w:t>недостижения</w:t>
      </w:r>
      <w:proofErr w:type="spellEnd"/>
      <w:r w:rsidRPr="00CA6121">
        <w:rPr>
          <w:rFonts w:ascii="Times New Roman" w:eastAsia="Times New Roman" w:hAnsi="Times New Roman" w:cs="Times New Roman"/>
          <w:color w:val="333333"/>
          <w:sz w:val="24"/>
          <w:szCs w:val="24"/>
          <w:lang w:val="ru-RU" w:eastAsia="ru-RU"/>
        </w:rPr>
        <w:t>) результатов деятельности, давать оценку приобретённому опыту;</w:t>
      </w:r>
    </w:p>
    <w:p w:rsidR="00CA6121" w:rsidRPr="00CA6121" w:rsidRDefault="00CA6121" w:rsidP="00CA6121">
      <w:pPr>
        <w:numPr>
          <w:ilvl w:val="0"/>
          <w:numId w:val="43"/>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A6121" w:rsidRPr="00CA6121" w:rsidRDefault="00CA6121" w:rsidP="00CA6121">
      <w:pPr>
        <w:numPr>
          <w:ilvl w:val="0"/>
          <w:numId w:val="43"/>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оценивать соответствие результата цели и условиям;</w:t>
      </w:r>
    </w:p>
    <w:p w:rsidR="00CA6121" w:rsidRPr="00CA6121" w:rsidRDefault="00CA6121" w:rsidP="00CA6121">
      <w:pPr>
        <w:numPr>
          <w:ilvl w:val="0"/>
          <w:numId w:val="43"/>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ставить себя на место другого человека в ходе спора или дискуссии на научную тему, понимать мотивы, намерения и логику другого;</w:t>
      </w:r>
    </w:p>
    <w:p w:rsidR="00CA6121" w:rsidRPr="00CA6121" w:rsidRDefault="00CA6121" w:rsidP="00CA6121">
      <w:pPr>
        <w:numPr>
          <w:ilvl w:val="0"/>
          <w:numId w:val="43"/>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признавать своё право на ошибку при решении физических задач или в утверждениях на научные темы и такое же право другого.</w:t>
      </w:r>
    </w:p>
    <w:p w:rsidR="00AE435A" w:rsidRPr="00C2560A" w:rsidRDefault="00AE435A">
      <w:pPr>
        <w:autoSpaceDE w:val="0"/>
        <w:autoSpaceDN w:val="0"/>
        <w:spacing w:after="78" w:line="220" w:lineRule="exact"/>
        <w:rPr>
          <w:lang w:val="ru-RU"/>
        </w:rPr>
      </w:pPr>
    </w:p>
    <w:p w:rsidR="00AE435A" w:rsidRPr="00C2560A" w:rsidRDefault="00160CDB">
      <w:pPr>
        <w:autoSpaceDE w:val="0"/>
        <w:autoSpaceDN w:val="0"/>
        <w:spacing w:after="0" w:line="230" w:lineRule="auto"/>
        <w:rPr>
          <w:lang w:val="ru-RU"/>
        </w:rPr>
      </w:pPr>
      <w:r w:rsidRPr="00C2560A">
        <w:rPr>
          <w:rFonts w:ascii="Times New Roman" w:eastAsia="Times New Roman" w:hAnsi="Times New Roman"/>
          <w:color w:val="000000"/>
          <w:sz w:val="24"/>
          <w:lang w:val="ru-RU"/>
        </w:rPr>
        <w:t>Универсальные коммуникативные действия</w:t>
      </w:r>
    </w:p>
    <w:p w:rsidR="00AE435A" w:rsidRPr="00C2560A" w:rsidRDefault="00160CDB">
      <w:pPr>
        <w:autoSpaceDE w:val="0"/>
        <w:autoSpaceDN w:val="0"/>
        <w:spacing w:before="118" w:after="0" w:line="230" w:lineRule="auto"/>
        <w:rPr>
          <w:lang w:val="ru-RU"/>
        </w:rPr>
      </w:pPr>
      <w:r w:rsidRPr="00C2560A">
        <w:rPr>
          <w:rFonts w:ascii="Times New Roman" w:eastAsia="Times New Roman" w:hAnsi="Times New Roman"/>
          <w:b/>
          <w:i/>
          <w:color w:val="000000"/>
          <w:sz w:val="24"/>
          <w:lang w:val="ru-RU"/>
        </w:rPr>
        <w:t>Общение:</w:t>
      </w:r>
    </w:p>
    <w:p w:rsidR="00AE435A" w:rsidRPr="00C2560A" w:rsidRDefault="00160CDB">
      <w:pPr>
        <w:autoSpaceDE w:val="0"/>
        <w:autoSpaceDN w:val="0"/>
        <w:spacing w:before="178" w:after="0" w:line="271" w:lineRule="auto"/>
        <w:ind w:left="240"/>
        <w:rPr>
          <w:lang w:val="ru-RU"/>
        </w:rPr>
      </w:pPr>
      <w:proofErr w:type="gramStart"/>
      <w:r w:rsidRPr="00C2560A">
        <w:rPr>
          <w:rFonts w:ascii="Times New Roman" w:eastAsia="Times New Roman" w:hAnsi="Times New Roman"/>
          <w:color w:val="000000"/>
          <w:sz w:val="24"/>
          <w:lang w:val="ru-RU"/>
        </w:rPr>
        <w:t>—  в</w:t>
      </w:r>
      <w:proofErr w:type="gramEnd"/>
      <w:r w:rsidRPr="00C2560A">
        <w:rPr>
          <w:rFonts w:ascii="Times New Roman" w:eastAsia="Times New Roman" w:hAnsi="Times New Roman"/>
          <w:color w:val="000000"/>
          <w:sz w:val="24"/>
          <w:lang w:val="ru-RU"/>
        </w:rPr>
        <w:t xml:space="preserve"> ходе обсуждения учебного материала, результатов </w:t>
      </w:r>
      <w:proofErr w:type="spellStart"/>
      <w:r w:rsidRPr="00C2560A">
        <w:rPr>
          <w:rFonts w:ascii="Times New Roman" w:eastAsia="Times New Roman" w:hAnsi="Times New Roman"/>
          <w:color w:val="000000"/>
          <w:sz w:val="24"/>
          <w:lang w:val="ru-RU"/>
        </w:rPr>
        <w:t>лабора</w:t>
      </w:r>
      <w:proofErr w:type="spellEnd"/>
      <w:r w:rsidRPr="00C2560A">
        <w:rPr>
          <w:rFonts w:ascii="Times New Roman" w:eastAsia="Times New Roman" w:hAnsi="Times New Roman"/>
          <w:color w:val="000000"/>
          <w:sz w:val="24"/>
          <w:lang w:val="ru-RU"/>
        </w:rPr>
        <w:t xml:space="preserve">​торных работ и проектов задавать вопросы по существу обсуждаемой темы и высказывать идеи, нацеленные  на  </w:t>
      </w:r>
      <w:proofErr w:type="spellStart"/>
      <w:r w:rsidRPr="00C2560A">
        <w:rPr>
          <w:rFonts w:ascii="Times New Roman" w:eastAsia="Times New Roman" w:hAnsi="Times New Roman"/>
          <w:color w:val="000000"/>
          <w:sz w:val="24"/>
          <w:lang w:val="ru-RU"/>
        </w:rPr>
        <w:t>реше</w:t>
      </w:r>
      <w:proofErr w:type="spellEnd"/>
      <w:r w:rsidRPr="00C2560A">
        <w:rPr>
          <w:rFonts w:ascii="Times New Roman" w:eastAsia="Times New Roman" w:hAnsi="Times New Roman"/>
          <w:color w:val="000000"/>
          <w:sz w:val="24"/>
          <w:lang w:val="ru-RU"/>
        </w:rPr>
        <w:t>​</w:t>
      </w:r>
      <w:proofErr w:type="spellStart"/>
      <w:r w:rsidRPr="00C2560A">
        <w:rPr>
          <w:rFonts w:ascii="Times New Roman" w:eastAsia="Times New Roman" w:hAnsi="Times New Roman"/>
          <w:color w:val="000000"/>
          <w:sz w:val="24"/>
          <w:lang w:val="ru-RU"/>
        </w:rPr>
        <w:t>ние</w:t>
      </w:r>
      <w:proofErr w:type="spellEnd"/>
      <w:r w:rsidRPr="00C2560A">
        <w:rPr>
          <w:rFonts w:ascii="Times New Roman" w:eastAsia="Times New Roman" w:hAnsi="Times New Roman"/>
          <w:color w:val="000000"/>
          <w:sz w:val="24"/>
          <w:lang w:val="ru-RU"/>
        </w:rPr>
        <w:t xml:space="preserve"> задачи и поддержание благожелательности общения;</w:t>
      </w:r>
    </w:p>
    <w:p w:rsidR="00AE435A" w:rsidRPr="00C2560A" w:rsidRDefault="00160CDB">
      <w:pPr>
        <w:autoSpaceDE w:val="0"/>
        <w:autoSpaceDN w:val="0"/>
        <w:spacing w:before="190" w:after="0" w:line="262" w:lineRule="auto"/>
        <w:ind w:left="240" w:right="864"/>
        <w:rPr>
          <w:lang w:val="ru-RU"/>
        </w:rPr>
      </w:pPr>
      <w:proofErr w:type="gramStart"/>
      <w:r w:rsidRPr="00C2560A">
        <w:rPr>
          <w:rFonts w:ascii="Times New Roman" w:eastAsia="Times New Roman" w:hAnsi="Times New Roman"/>
          <w:color w:val="000000"/>
          <w:sz w:val="24"/>
          <w:lang w:val="ru-RU"/>
        </w:rPr>
        <w:lastRenderedPageBreak/>
        <w:t>—  сопоставлять</w:t>
      </w:r>
      <w:proofErr w:type="gramEnd"/>
      <w:r w:rsidRPr="00C2560A">
        <w:rPr>
          <w:rFonts w:ascii="Times New Roman" w:eastAsia="Times New Roman" w:hAnsi="Times New Roman"/>
          <w:color w:val="000000"/>
          <w:sz w:val="24"/>
          <w:lang w:val="ru-RU"/>
        </w:rPr>
        <w:t xml:space="preserve"> свои суждения с суждениями других </w:t>
      </w:r>
      <w:proofErr w:type="spellStart"/>
      <w:r w:rsidRPr="00C2560A">
        <w:rPr>
          <w:rFonts w:ascii="Times New Roman" w:eastAsia="Times New Roman" w:hAnsi="Times New Roman"/>
          <w:color w:val="000000"/>
          <w:sz w:val="24"/>
          <w:lang w:val="ru-RU"/>
        </w:rPr>
        <w:t>участни</w:t>
      </w:r>
      <w:proofErr w:type="spellEnd"/>
      <w:r w:rsidRPr="00C2560A">
        <w:rPr>
          <w:rFonts w:ascii="Times New Roman" w:eastAsia="Times New Roman" w:hAnsi="Times New Roman"/>
          <w:color w:val="000000"/>
          <w:sz w:val="24"/>
          <w:lang w:val="ru-RU"/>
        </w:rPr>
        <w:t>​ков диалога, обнаруживать различие и сходство позиций;</w:t>
      </w:r>
    </w:p>
    <w:p w:rsidR="00AE435A" w:rsidRPr="00C2560A" w:rsidRDefault="00160CDB">
      <w:pPr>
        <w:autoSpaceDE w:val="0"/>
        <w:autoSpaceDN w:val="0"/>
        <w:spacing w:before="190" w:after="0" w:line="230" w:lineRule="auto"/>
        <w:ind w:left="240"/>
        <w:rPr>
          <w:lang w:val="ru-RU"/>
        </w:rPr>
      </w:pPr>
      <w:proofErr w:type="gramStart"/>
      <w:r w:rsidRPr="00C2560A">
        <w:rPr>
          <w:rFonts w:ascii="Times New Roman" w:eastAsia="Times New Roman" w:hAnsi="Times New Roman"/>
          <w:color w:val="000000"/>
          <w:sz w:val="24"/>
          <w:lang w:val="ru-RU"/>
        </w:rPr>
        <w:t>—  выражать</w:t>
      </w:r>
      <w:proofErr w:type="gramEnd"/>
      <w:r w:rsidRPr="00C2560A">
        <w:rPr>
          <w:rFonts w:ascii="Times New Roman" w:eastAsia="Times New Roman" w:hAnsi="Times New Roman"/>
          <w:color w:val="000000"/>
          <w:sz w:val="24"/>
          <w:lang w:val="ru-RU"/>
        </w:rPr>
        <w:t xml:space="preserve"> свою точку зрения в устных и письменных текстах;</w:t>
      </w:r>
    </w:p>
    <w:p w:rsidR="00AE435A" w:rsidRPr="00C2560A" w:rsidRDefault="00160CDB">
      <w:pPr>
        <w:autoSpaceDE w:val="0"/>
        <w:autoSpaceDN w:val="0"/>
        <w:spacing w:before="192" w:after="0" w:line="262" w:lineRule="auto"/>
        <w:ind w:left="240" w:right="864"/>
        <w:rPr>
          <w:lang w:val="ru-RU"/>
        </w:rPr>
      </w:pPr>
      <w:proofErr w:type="gramStart"/>
      <w:r w:rsidRPr="00C2560A">
        <w:rPr>
          <w:rFonts w:ascii="Times New Roman" w:eastAsia="Times New Roman" w:hAnsi="Times New Roman"/>
          <w:color w:val="000000"/>
          <w:sz w:val="24"/>
          <w:lang w:val="ru-RU"/>
        </w:rPr>
        <w:t>—  публично</w:t>
      </w:r>
      <w:proofErr w:type="gramEnd"/>
      <w:r w:rsidRPr="00C2560A">
        <w:rPr>
          <w:rFonts w:ascii="Times New Roman" w:eastAsia="Times New Roman" w:hAnsi="Times New Roman"/>
          <w:color w:val="000000"/>
          <w:sz w:val="24"/>
          <w:lang w:val="ru-RU"/>
        </w:rPr>
        <w:t xml:space="preserve"> представлять результаты выполненного </w:t>
      </w:r>
      <w:proofErr w:type="spellStart"/>
      <w:r w:rsidRPr="00C2560A">
        <w:rPr>
          <w:rFonts w:ascii="Times New Roman" w:eastAsia="Times New Roman" w:hAnsi="Times New Roman"/>
          <w:color w:val="000000"/>
          <w:sz w:val="24"/>
          <w:lang w:val="ru-RU"/>
        </w:rPr>
        <w:t>физическо</w:t>
      </w:r>
      <w:proofErr w:type="spellEnd"/>
      <w:r w:rsidRPr="00C2560A">
        <w:rPr>
          <w:rFonts w:ascii="Times New Roman" w:eastAsia="Times New Roman" w:hAnsi="Times New Roman"/>
          <w:color w:val="000000"/>
          <w:sz w:val="24"/>
          <w:lang w:val="ru-RU"/>
        </w:rPr>
        <w:t>​</w:t>
      </w:r>
      <w:proofErr w:type="spellStart"/>
      <w:r w:rsidRPr="00C2560A">
        <w:rPr>
          <w:rFonts w:ascii="Times New Roman" w:eastAsia="Times New Roman" w:hAnsi="Times New Roman"/>
          <w:color w:val="000000"/>
          <w:sz w:val="24"/>
          <w:lang w:val="ru-RU"/>
        </w:rPr>
        <w:t>го</w:t>
      </w:r>
      <w:proofErr w:type="spellEnd"/>
      <w:r w:rsidRPr="00C2560A">
        <w:rPr>
          <w:rFonts w:ascii="Times New Roman" w:eastAsia="Times New Roman" w:hAnsi="Times New Roman"/>
          <w:color w:val="000000"/>
          <w:sz w:val="24"/>
          <w:lang w:val="ru-RU"/>
        </w:rPr>
        <w:t xml:space="preserve"> опыта (эксперимента, исследования, проекта).</w:t>
      </w:r>
    </w:p>
    <w:p w:rsidR="00AE435A" w:rsidRPr="00C2560A" w:rsidRDefault="00160CDB">
      <w:pPr>
        <w:autoSpaceDE w:val="0"/>
        <w:autoSpaceDN w:val="0"/>
        <w:spacing w:before="180" w:after="0" w:line="230" w:lineRule="auto"/>
        <w:rPr>
          <w:lang w:val="ru-RU"/>
        </w:rPr>
      </w:pPr>
      <w:r w:rsidRPr="00C2560A">
        <w:rPr>
          <w:rFonts w:ascii="Times New Roman" w:eastAsia="Times New Roman" w:hAnsi="Times New Roman"/>
          <w:b/>
          <w:i/>
          <w:color w:val="000000"/>
          <w:sz w:val="24"/>
          <w:lang w:val="ru-RU"/>
        </w:rPr>
        <w:t>Совместная деятельность (сотрудничество):</w:t>
      </w:r>
    </w:p>
    <w:p w:rsidR="00AE435A" w:rsidRPr="00C2560A" w:rsidRDefault="00160CDB">
      <w:pPr>
        <w:autoSpaceDE w:val="0"/>
        <w:autoSpaceDN w:val="0"/>
        <w:spacing w:before="178" w:after="0" w:line="262" w:lineRule="auto"/>
        <w:ind w:left="240" w:right="144"/>
        <w:rPr>
          <w:lang w:val="ru-RU"/>
        </w:rPr>
      </w:pPr>
      <w:proofErr w:type="gramStart"/>
      <w:r w:rsidRPr="00C2560A">
        <w:rPr>
          <w:rFonts w:ascii="Times New Roman" w:eastAsia="Times New Roman" w:hAnsi="Times New Roman"/>
          <w:color w:val="000000"/>
          <w:sz w:val="24"/>
          <w:lang w:val="ru-RU"/>
        </w:rPr>
        <w:t>—  понимать</w:t>
      </w:r>
      <w:proofErr w:type="gramEnd"/>
      <w:r w:rsidRPr="00C2560A">
        <w:rPr>
          <w:rFonts w:ascii="Times New Roman" w:eastAsia="Times New Roman" w:hAnsi="Times New Roman"/>
          <w:color w:val="000000"/>
          <w:sz w:val="24"/>
          <w:lang w:val="ru-RU"/>
        </w:rPr>
        <w:t xml:space="preserve"> и использовать преимущества командной и </w:t>
      </w:r>
      <w:proofErr w:type="spellStart"/>
      <w:r w:rsidRPr="00C2560A">
        <w:rPr>
          <w:rFonts w:ascii="Times New Roman" w:eastAsia="Times New Roman" w:hAnsi="Times New Roman"/>
          <w:color w:val="000000"/>
          <w:sz w:val="24"/>
          <w:lang w:val="ru-RU"/>
        </w:rPr>
        <w:t>инди</w:t>
      </w:r>
      <w:proofErr w:type="spellEnd"/>
      <w:r w:rsidRPr="00C2560A">
        <w:rPr>
          <w:rFonts w:ascii="Times New Roman" w:eastAsia="Times New Roman" w:hAnsi="Times New Roman"/>
          <w:color w:val="000000"/>
          <w:sz w:val="24"/>
          <w:lang w:val="ru-RU"/>
        </w:rPr>
        <w:t>​</w:t>
      </w:r>
      <w:proofErr w:type="spellStart"/>
      <w:r w:rsidRPr="00C2560A">
        <w:rPr>
          <w:rFonts w:ascii="Times New Roman" w:eastAsia="Times New Roman" w:hAnsi="Times New Roman"/>
          <w:color w:val="000000"/>
          <w:sz w:val="24"/>
          <w:lang w:val="ru-RU"/>
        </w:rPr>
        <w:t>видуальной</w:t>
      </w:r>
      <w:proofErr w:type="spellEnd"/>
      <w:r w:rsidRPr="00C2560A">
        <w:rPr>
          <w:rFonts w:ascii="Times New Roman" w:eastAsia="Times New Roman" w:hAnsi="Times New Roman"/>
          <w:color w:val="000000"/>
          <w:sz w:val="24"/>
          <w:lang w:val="ru-RU"/>
        </w:rPr>
        <w:t xml:space="preserve"> работы при решении конкретной физической проблемы;</w:t>
      </w:r>
    </w:p>
    <w:p w:rsidR="00AE435A" w:rsidRPr="00C2560A" w:rsidRDefault="00160CDB">
      <w:pPr>
        <w:autoSpaceDE w:val="0"/>
        <w:autoSpaceDN w:val="0"/>
        <w:spacing w:before="190" w:after="0" w:line="271" w:lineRule="auto"/>
        <w:ind w:left="240" w:right="432"/>
        <w:rPr>
          <w:lang w:val="ru-RU"/>
        </w:rPr>
      </w:pPr>
      <w:proofErr w:type="gramStart"/>
      <w:r w:rsidRPr="00C2560A">
        <w:rPr>
          <w:rFonts w:ascii="Times New Roman" w:eastAsia="Times New Roman" w:hAnsi="Times New Roman"/>
          <w:color w:val="000000"/>
          <w:sz w:val="24"/>
          <w:lang w:val="ru-RU"/>
        </w:rPr>
        <w:t>—  принимать</w:t>
      </w:r>
      <w:proofErr w:type="gramEnd"/>
      <w:r w:rsidRPr="00C2560A">
        <w:rPr>
          <w:rFonts w:ascii="Times New Roman" w:eastAsia="Times New Roman" w:hAnsi="Times New Roman"/>
          <w:color w:val="000000"/>
          <w:sz w:val="24"/>
          <w:lang w:val="ru-RU"/>
        </w:rPr>
        <w:t xml:space="preserve">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E435A" w:rsidRPr="00C2560A" w:rsidRDefault="00160CDB">
      <w:pPr>
        <w:autoSpaceDE w:val="0"/>
        <w:autoSpaceDN w:val="0"/>
        <w:spacing w:before="190" w:after="0" w:line="262" w:lineRule="auto"/>
        <w:ind w:left="240" w:right="144"/>
        <w:rPr>
          <w:lang w:val="ru-RU"/>
        </w:rPr>
      </w:pPr>
      <w:proofErr w:type="gramStart"/>
      <w:r w:rsidRPr="00C2560A">
        <w:rPr>
          <w:rFonts w:ascii="Times New Roman" w:eastAsia="Times New Roman" w:hAnsi="Times New Roman"/>
          <w:color w:val="000000"/>
          <w:sz w:val="24"/>
          <w:lang w:val="ru-RU"/>
        </w:rPr>
        <w:t>—  выполнять</w:t>
      </w:r>
      <w:proofErr w:type="gramEnd"/>
      <w:r w:rsidRPr="00C2560A">
        <w:rPr>
          <w:rFonts w:ascii="Times New Roman" w:eastAsia="Times New Roman" w:hAnsi="Times New Roman"/>
          <w:color w:val="000000"/>
          <w:sz w:val="24"/>
          <w:lang w:val="ru-RU"/>
        </w:rPr>
        <w:t xml:space="preserve"> свою часть работы, достигая качественного ре​</w:t>
      </w:r>
      <w:proofErr w:type="spellStart"/>
      <w:r w:rsidRPr="00C2560A">
        <w:rPr>
          <w:rFonts w:ascii="Times New Roman" w:eastAsia="Times New Roman" w:hAnsi="Times New Roman"/>
          <w:color w:val="000000"/>
          <w:sz w:val="24"/>
          <w:lang w:val="ru-RU"/>
        </w:rPr>
        <w:t>зультата</w:t>
      </w:r>
      <w:proofErr w:type="spellEnd"/>
      <w:r w:rsidRPr="00C2560A">
        <w:rPr>
          <w:rFonts w:ascii="Times New Roman" w:eastAsia="Times New Roman" w:hAnsi="Times New Roman"/>
          <w:color w:val="000000"/>
          <w:sz w:val="24"/>
          <w:lang w:val="ru-RU"/>
        </w:rPr>
        <w:t xml:space="preserve"> по своему направлению и координируя свои действия с другими членами команды;</w:t>
      </w:r>
    </w:p>
    <w:p w:rsidR="00AE435A" w:rsidRPr="00C2560A" w:rsidRDefault="00160CDB">
      <w:pPr>
        <w:autoSpaceDE w:val="0"/>
        <w:autoSpaceDN w:val="0"/>
        <w:spacing w:before="190" w:after="0" w:line="262" w:lineRule="auto"/>
        <w:ind w:left="240" w:right="1152"/>
        <w:rPr>
          <w:lang w:val="ru-RU"/>
        </w:rPr>
      </w:pPr>
      <w:proofErr w:type="gramStart"/>
      <w:r w:rsidRPr="00C2560A">
        <w:rPr>
          <w:rFonts w:ascii="Times New Roman" w:eastAsia="Times New Roman" w:hAnsi="Times New Roman"/>
          <w:color w:val="000000"/>
          <w:sz w:val="24"/>
          <w:lang w:val="ru-RU"/>
        </w:rPr>
        <w:t>—  оценивать</w:t>
      </w:r>
      <w:proofErr w:type="gramEnd"/>
      <w:r w:rsidRPr="00C2560A">
        <w:rPr>
          <w:rFonts w:ascii="Times New Roman" w:eastAsia="Times New Roman" w:hAnsi="Times New Roman"/>
          <w:color w:val="000000"/>
          <w:sz w:val="24"/>
          <w:lang w:val="ru-RU"/>
        </w:rPr>
        <w:t xml:space="preserve"> качество своего вклада в общий продукт по </w:t>
      </w:r>
      <w:proofErr w:type="spellStart"/>
      <w:r w:rsidRPr="00C2560A">
        <w:rPr>
          <w:rFonts w:ascii="Times New Roman" w:eastAsia="Times New Roman" w:hAnsi="Times New Roman"/>
          <w:color w:val="000000"/>
          <w:sz w:val="24"/>
          <w:lang w:val="ru-RU"/>
        </w:rPr>
        <w:t>крите</w:t>
      </w:r>
      <w:proofErr w:type="spellEnd"/>
      <w:r w:rsidRPr="00C2560A">
        <w:rPr>
          <w:rFonts w:ascii="Times New Roman" w:eastAsia="Times New Roman" w:hAnsi="Times New Roman"/>
          <w:color w:val="000000"/>
          <w:sz w:val="24"/>
          <w:lang w:val="ru-RU"/>
        </w:rPr>
        <w:t>​</w:t>
      </w:r>
      <w:proofErr w:type="spellStart"/>
      <w:r w:rsidRPr="00C2560A">
        <w:rPr>
          <w:rFonts w:ascii="Times New Roman" w:eastAsia="Times New Roman" w:hAnsi="Times New Roman"/>
          <w:color w:val="000000"/>
          <w:sz w:val="24"/>
          <w:lang w:val="ru-RU"/>
        </w:rPr>
        <w:t>риям</w:t>
      </w:r>
      <w:proofErr w:type="spellEnd"/>
      <w:r w:rsidRPr="00C2560A">
        <w:rPr>
          <w:rFonts w:ascii="Times New Roman" w:eastAsia="Times New Roman" w:hAnsi="Times New Roman"/>
          <w:color w:val="000000"/>
          <w:sz w:val="24"/>
          <w:lang w:val="ru-RU"/>
        </w:rPr>
        <w:t xml:space="preserve">, самостоятельно сформулированным участниками </w:t>
      </w:r>
      <w:proofErr w:type="spellStart"/>
      <w:r w:rsidRPr="00C2560A">
        <w:rPr>
          <w:rFonts w:ascii="Times New Roman" w:eastAsia="Times New Roman" w:hAnsi="Times New Roman"/>
          <w:color w:val="000000"/>
          <w:sz w:val="24"/>
          <w:lang w:val="ru-RU"/>
        </w:rPr>
        <w:t>вза</w:t>
      </w:r>
      <w:proofErr w:type="spellEnd"/>
      <w:r w:rsidRPr="00C2560A">
        <w:rPr>
          <w:rFonts w:ascii="Times New Roman" w:eastAsia="Times New Roman" w:hAnsi="Times New Roman"/>
          <w:color w:val="000000"/>
          <w:sz w:val="24"/>
          <w:lang w:val="ru-RU"/>
        </w:rPr>
        <w:t>​</w:t>
      </w:r>
      <w:proofErr w:type="spellStart"/>
      <w:r w:rsidRPr="00C2560A">
        <w:rPr>
          <w:rFonts w:ascii="Times New Roman" w:eastAsia="Times New Roman" w:hAnsi="Times New Roman"/>
          <w:color w:val="000000"/>
          <w:sz w:val="24"/>
          <w:lang w:val="ru-RU"/>
        </w:rPr>
        <w:t>имодействия</w:t>
      </w:r>
      <w:proofErr w:type="spellEnd"/>
      <w:r w:rsidRPr="00C2560A">
        <w:rPr>
          <w:rFonts w:ascii="Times New Roman" w:eastAsia="Times New Roman" w:hAnsi="Times New Roman"/>
          <w:color w:val="000000"/>
          <w:sz w:val="24"/>
          <w:lang w:val="ru-RU"/>
        </w:rPr>
        <w:t>.</w:t>
      </w:r>
    </w:p>
    <w:p w:rsidR="00AE435A" w:rsidRPr="00C2560A" w:rsidRDefault="00160CDB">
      <w:pPr>
        <w:autoSpaceDE w:val="0"/>
        <w:autoSpaceDN w:val="0"/>
        <w:spacing w:before="298" w:after="0" w:line="230" w:lineRule="auto"/>
        <w:rPr>
          <w:lang w:val="ru-RU"/>
        </w:rPr>
      </w:pPr>
      <w:r w:rsidRPr="00C2560A">
        <w:rPr>
          <w:rFonts w:ascii="Times New Roman" w:eastAsia="Times New Roman" w:hAnsi="Times New Roman"/>
          <w:color w:val="000000"/>
          <w:sz w:val="24"/>
          <w:lang w:val="ru-RU"/>
        </w:rPr>
        <w:t>Универсальные регулятивные действия</w:t>
      </w:r>
    </w:p>
    <w:p w:rsidR="00AE435A" w:rsidRPr="00C2560A" w:rsidRDefault="00160CDB">
      <w:pPr>
        <w:autoSpaceDE w:val="0"/>
        <w:autoSpaceDN w:val="0"/>
        <w:spacing w:before="118" w:after="0" w:line="230" w:lineRule="auto"/>
        <w:rPr>
          <w:lang w:val="ru-RU"/>
        </w:rPr>
      </w:pPr>
      <w:r w:rsidRPr="00C2560A">
        <w:rPr>
          <w:rFonts w:ascii="Times New Roman" w:eastAsia="Times New Roman" w:hAnsi="Times New Roman"/>
          <w:b/>
          <w:i/>
          <w:color w:val="000000"/>
          <w:sz w:val="24"/>
          <w:lang w:val="ru-RU"/>
        </w:rPr>
        <w:t>Самоорганизация:</w:t>
      </w:r>
    </w:p>
    <w:p w:rsidR="00AE435A" w:rsidRPr="00C2560A" w:rsidRDefault="00160CDB">
      <w:pPr>
        <w:autoSpaceDE w:val="0"/>
        <w:autoSpaceDN w:val="0"/>
        <w:spacing w:before="178" w:after="0" w:line="262" w:lineRule="auto"/>
        <w:ind w:left="240"/>
        <w:rPr>
          <w:lang w:val="ru-RU"/>
        </w:rPr>
      </w:pPr>
      <w:proofErr w:type="gramStart"/>
      <w:r w:rsidRPr="00C2560A">
        <w:rPr>
          <w:rFonts w:ascii="Times New Roman" w:eastAsia="Times New Roman" w:hAnsi="Times New Roman"/>
          <w:color w:val="000000"/>
          <w:sz w:val="24"/>
          <w:lang w:val="ru-RU"/>
        </w:rPr>
        <w:t>—  выявлять</w:t>
      </w:r>
      <w:proofErr w:type="gramEnd"/>
      <w:r w:rsidRPr="00C2560A">
        <w:rPr>
          <w:rFonts w:ascii="Times New Roman" w:eastAsia="Times New Roman" w:hAnsi="Times New Roman"/>
          <w:color w:val="000000"/>
          <w:sz w:val="24"/>
          <w:lang w:val="ru-RU"/>
        </w:rPr>
        <w:t xml:space="preserve"> проблемы в жизненных и учебных ситуациях, </w:t>
      </w:r>
      <w:proofErr w:type="spellStart"/>
      <w:r w:rsidRPr="00C2560A">
        <w:rPr>
          <w:rFonts w:ascii="Times New Roman" w:eastAsia="Times New Roman" w:hAnsi="Times New Roman"/>
          <w:color w:val="000000"/>
          <w:sz w:val="24"/>
          <w:lang w:val="ru-RU"/>
        </w:rPr>
        <w:t>тре</w:t>
      </w:r>
      <w:proofErr w:type="spellEnd"/>
      <w:r w:rsidRPr="00C2560A">
        <w:rPr>
          <w:rFonts w:ascii="Times New Roman" w:eastAsia="Times New Roman" w:hAnsi="Times New Roman"/>
          <w:color w:val="000000"/>
          <w:sz w:val="24"/>
          <w:lang w:val="ru-RU"/>
        </w:rPr>
        <w:t>​</w:t>
      </w:r>
      <w:proofErr w:type="spellStart"/>
      <w:r w:rsidRPr="00C2560A">
        <w:rPr>
          <w:rFonts w:ascii="Times New Roman" w:eastAsia="Times New Roman" w:hAnsi="Times New Roman"/>
          <w:color w:val="000000"/>
          <w:sz w:val="24"/>
          <w:lang w:val="ru-RU"/>
        </w:rPr>
        <w:t>бующих</w:t>
      </w:r>
      <w:proofErr w:type="spellEnd"/>
      <w:r w:rsidRPr="00C2560A">
        <w:rPr>
          <w:rFonts w:ascii="Times New Roman" w:eastAsia="Times New Roman" w:hAnsi="Times New Roman"/>
          <w:color w:val="000000"/>
          <w:sz w:val="24"/>
          <w:lang w:val="ru-RU"/>
        </w:rPr>
        <w:t xml:space="preserve"> для решения физических знаний;</w:t>
      </w:r>
    </w:p>
    <w:p w:rsidR="00AE435A" w:rsidRPr="00C2560A" w:rsidRDefault="00160CDB">
      <w:pPr>
        <w:autoSpaceDE w:val="0"/>
        <w:autoSpaceDN w:val="0"/>
        <w:spacing w:before="190" w:after="0" w:line="262" w:lineRule="auto"/>
        <w:ind w:left="240" w:right="720"/>
        <w:rPr>
          <w:lang w:val="ru-RU"/>
        </w:rPr>
      </w:pPr>
      <w:proofErr w:type="gramStart"/>
      <w:r w:rsidRPr="00C2560A">
        <w:rPr>
          <w:rFonts w:ascii="Times New Roman" w:eastAsia="Times New Roman" w:hAnsi="Times New Roman"/>
          <w:color w:val="000000"/>
          <w:sz w:val="24"/>
          <w:lang w:val="ru-RU"/>
        </w:rPr>
        <w:t>—  ориентироваться</w:t>
      </w:r>
      <w:proofErr w:type="gramEnd"/>
      <w:r w:rsidRPr="00C2560A">
        <w:rPr>
          <w:rFonts w:ascii="Times New Roman" w:eastAsia="Times New Roman" w:hAnsi="Times New Roman"/>
          <w:color w:val="000000"/>
          <w:sz w:val="24"/>
          <w:lang w:val="ru-RU"/>
        </w:rPr>
        <w:t xml:space="preserve"> в различных подходах принятия решений (индивидуальное, принятие решения в группе, принятие решений группой);</w:t>
      </w:r>
    </w:p>
    <w:p w:rsidR="00AE435A" w:rsidRPr="00C2560A" w:rsidRDefault="00160CDB">
      <w:pPr>
        <w:autoSpaceDE w:val="0"/>
        <w:autoSpaceDN w:val="0"/>
        <w:spacing w:before="192" w:after="0" w:line="271" w:lineRule="auto"/>
        <w:ind w:left="240" w:right="144"/>
        <w:rPr>
          <w:lang w:val="ru-RU"/>
        </w:rPr>
      </w:pPr>
      <w:proofErr w:type="gramStart"/>
      <w:r w:rsidRPr="00C2560A">
        <w:rPr>
          <w:rFonts w:ascii="Times New Roman" w:eastAsia="Times New Roman" w:hAnsi="Times New Roman"/>
          <w:color w:val="000000"/>
          <w:sz w:val="24"/>
          <w:lang w:val="ru-RU"/>
        </w:rPr>
        <w:t>—  самостоятельно</w:t>
      </w:r>
      <w:proofErr w:type="gramEnd"/>
      <w:r w:rsidRPr="00C2560A">
        <w:rPr>
          <w:rFonts w:ascii="Times New Roman" w:eastAsia="Times New Roman" w:hAnsi="Times New Roman"/>
          <w:color w:val="000000"/>
          <w:sz w:val="24"/>
          <w:lang w:val="ru-RU"/>
        </w:rPr>
        <w:t xml:space="preserve"> составлять алгоритм решения физической задачи или плана исследования с учётом имеющихся ресурсов и собственных возможностей, аргументировать </w:t>
      </w:r>
      <w:proofErr w:type="spellStart"/>
      <w:r w:rsidRPr="00C2560A">
        <w:rPr>
          <w:rFonts w:ascii="Times New Roman" w:eastAsia="Times New Roman" w:hAnsi="Times New Roman"/>
          <w:color w:val="000000"/>
          <w:sz w:val="24"/>
          <w:lang w:val="ru-RU"/>
        </w:rPr>
        <w:t>предлага</w:t>
      </w:r>
      <w:proofErr w:type="spellEnd"/>
      <w:r w:rsidRPr="00C2560A">
        <w:rPr>
          <w:rFonts w:ascii="Times New Roman" w:eastAsia="Times New Roman" w:hAnsi="Times New Roman"/>
          <w:color w:val="000000"/>
          <w:sz w:val="24"/>
          <w:lang w:val="ru-RU"/>
        </w:rPr>
        <w:t>​</w:t>
      </w:r>
      <w:proofErr w:type="spellStart"/>
      <w:r w:rsidRPr="00C2560A">
        <w:rPr>
          <w:rFonts w:ascii="Times New Roman" w:eastAsia="Times New Roman" w:hAnsi="Times New Roman"/>
          <w:color w:val="000000"/>
          <w:sz w:val="24"/>
          <w:lang w:val="ru-RU"/>
        </w:rPr>
        <w:t>емые</w:t>
      </w:r>
      <w:proofErr w:type="spellEnd"/>
      <w:r w:rsidRPr="00C2560A">
        <w:rPr>
          <w:rFonts w:ascii="Times New Roman" w:eastAsia="Times New Roman" w:hAnsi="Times New Roman"/>
          <w:color w:val="000000"/>
          <w:sz w:val="24"/>
          <w:lang w:val="ru-RU"/>
        </w:rPr>
        <w:t xml:space="preserve"> варианты решений;</w:t>
      </w:r>
    </w:p>
    <w:p w:rsidR="00AE435A" w:rsidRPr="00C2560A" w:rsidRDefault="00160CDB">
      <w:pPr>
        <w:autoSpaceDE w:val="0"/>
        <w:autoSpaceDN w:val="0"/>
        <w:spacing w:before="190" w:after="0" w:line="230" w:lineRule="auto"/>
        <w:ind w:left="240"/>
        <w:rPr>
          <w:lang w:val="ru-RU"/>
        </w:rPr>
      </w:pPr>
      <w:proofErr w:type="gramStart"/>
      <w:r w:rsidRPr="00C2560A">
        <w:rPr>
          <w:rFonts w:ascii="Times New Roman" w:eastAsia="Times New Roman" w:hAnsi="Times New Roman"/>
          <w:color w:val="000000"/>
          <w:sz w:val="24"/>
          <w:lang w:val="ru-RU"/>
        </w:rPr>
        <w:t>—  делать</w:t>
      </w:r>
      <w:proofErr w:type="gramEnd"/>
      <w:r w:rsidRPr="00C2560A">
        <w:rPr>
          <w:rFonts w:ascii="Times New Roman" w:eastAsia="Times New Roman" w:hAnsi="Times New Roman"/>
          <w:color w:val="000000"/>
          <w:sz w:val="24"/>
          <w:lang w:val="ru-RU"/>
        </w:rPr>
        <w:t xml:space="preserve"> выбор и брать ответственность за решение.</w:t>
      </w:r>
    </w:p>
    <w:p w:rsidR="00AE435A" w:rsidRPr="00C2560A" w:rsidRDefault="00160CDB">
      <w:pPr>
        <w:autoSpaceDE w:val="0"/>
        <w:autoSpaceDN w:val="0"/>
        <w:spacing w:before="178" w:after="0" w:line="230" w:lineRule="auto"/>
        <w:rPr>
          <w:lang w:val="ru-RU"/>
        </w:rPr>
      </w:pPr>
      <w:r w:rsidRPr="00C2560A">
        <w:rPr>
          <w:rFonts w:ascii="Times New Roman" w:eastAsia="Times New Roman" w:hAnsi="Times New Roman"/>
          <w:b/>
          <w:i/>
          <w:color w:val="000000"/>
          <w:sz w:val="24"/>
          <w:lang w:val="ru-RU"/>
        </w:rPr>
        <w:t>Самоконтроль (рефлексия):</w:t>
      </w:r>
    </w:p>
    <w:p w:rsidR="00AE435A" w:rsidRPr="00C2560A" w:rsidRDefault="00160CDB">
      <w:pPr>
        <w:autoSpaceDE w:val="0"/>
        <w:autoSpaceDN w:val="0"/>
        <w:spacing w:before="178" w:after="0" w:line="230" w:lineRule="auto"/>
        <w:ind w:left="240"/>
        <w:rPr>
          <w:lang w:val="ru-RU"/>
        </w:rPr>
      </w:pPr>
      <w:proofErr w:type="gramStart"/>
      <w:r w:rsidRPr="00C2560A">
        <w:rPr>
          <w:rFonts w:ascii="Times New Roman" w:eastAsia="Times New Roman" w:hAnsi="Times New Roman"/>
          <w:color w:val="000000"/>
          <w:sz w:val="24"/>
          <w:lang w:val="ru-RU"/>
        </w:rPr>
        <w:t>—  давать</w:t>
      </w:r>
      <w:proofErr w:type="gramEnd"/>
      <w:r w:rsidRPr="00C2560A">
        <w:rPr>
          <w:rFonts w:ascii="Times New Roman" w:eastAsia="Times New Roman" w:hAnsi="Times New Roman"/>
          <w:color w:val="000000"/>
          <w:sz w:val="24"/>
          <w:lang w:val="ru-RU"/>
        </w:rPr>
        <w:t xml:space="preserve"> адекватную оценку ситуации и предлагать план её из​</w:t>
      </w:r>
      <w:proofErr w:type="spellStart"/>
      <w:r w:rsidRPr="00C2560A">
        <w:rPr>
          <w:rFonts w:ascii="Times New Roman" w:eastAsia="Times New Roman" w:hAnsi="Times New Roman"/>
          <w:color w:val="000000"/>
          <w:sz w:val="24"/>
          <w:lang w:val="ru-RU"/>
        </w:rPr>
        <w:t>менения</w:t>
      </w:r>
      <w:proofErr w:type="spellEnd"/>
      <w:r w:rsidRPr="00C2560A">
        <w:rPr>
          <w:rFonts w:ascii="Times New Roman" w:eastAsia="Times New Roman" w:hAnsi="Times New Roman"/>
          <w:color w:val="000000"/>
          <w:sz w:val="24"/>
          <w:lang w:val="ru-RU"/>
        </w:rPr>
        <w:t>;</w:t>
      </w:r>
    </w:p>
    <w:p w:rsidR="00AE435A" w:rsidRPr="00C2560A" w:rsidRDefault="00160CDB">
      <w:pPr>
        <w:autoSpaceDE w:val="0"/>
        <w:autoSpaceDN w:val="0"/>
        <w:spacing w:before="190" w:after="0" w:line="262" w:lineRule="auto"/>
        <w:ind w:left="240" w:right="432"/>
        <w:rPr>
          <w:lang w:val="ru-RU"/>
        </w:rPr>
      </w:pPr>
      <w:proofErr w:type="gramStart"/>
      <w:r w:rsidRPr="00C2560A">
        <w:rPr>
          <w:rFonts w:ascii="Times New Roman" w:eastAsia="Times New Roman" w:hAnsi="Times New Roman"/>
          <w:color w:val="000000"/>
          <w:sz w:val="24"/>
          <w:lang w:val="ru-RU"/>
        </w:rPr>
        <w:t>—  объяснять</w:t>
      </w:r>
      <w:proofErr w:type="gramEnd"/>
      <w:r w:rsidRPr="00C2560A">
        <w:rPr>
          <w:rFonts w:ascii="Times New Roman" w:eastAsia="Times New Roman" w:hAnsi="Times New Roman"/>
          <w:color w:val="000000"/>
          <w:sz w:val="24"/>
          <w:lang w:val="ru-RU"/>
        </w:rPr>
        <w:t xml:space="preserve"> причины достижения (</w:t>
      </w:r>
      <w:proofErr w:type="spellStart"/>
      <w:r w:rsidRPr="00C2560A">
        <w:rPr>
          <w:rFonts w:ascii="Times New Roman" w:eastAsia="Times New Roman" w:hAnsi="Times New Roman"/>
          <w:color w:val="000000"/>
          <w:sz w:val="24"/>
          <w:lang w:val="ru-RU"/>
        </w:rPr>
        <w:t>недостижения</w:t>
      </w:r>
      <w:proofErr w:type="spellEnd"/>
      <w:r w:rsidRPr="00C2560A">
        <w:rPr>
          <w:rFonts w:ascii="Times New Roman" w:eastAsia="Times New Roman" w:hAnsi="Times New Roman"/>
          <w:color w:val="000000"/>
          <w:sz w:val="24"/>
          <w:lang w:val="ru-RU"/>
        </w:rPr>
        <w:t>) результатов деятельности, давать оценку приобретённому опыту;</w:t>
      </w:r>
    </w:p>
    <w:p w:rsidR="00AE435A" w:rsidRPr="00C2560A" w:rsidRDefault="00160CDB">
      <w:pPr>
        <w:autoSpaceDE w:val="0"/>
        <w:autoSpaceDN w:val="0"/>
        <w:spacing w:before="190" w:after="0" w:line="271" w:lineRule="auto"/>
        <w:ind w:left="240"/>
        <w:rPr>
          <w:lang w:val="ru-RU"/>
        </w:rPr>
      </w:pPr>
      <w:proofErr w:type="gramStart"/>
      <w:r w:rsidRPr="00C2560A">
        <w:rPr>
          <w:rFonts w:ascii="Times New Roman" w:eastAsia="Times New Roman" w:hAnsi="Times New Roman"/>
          <w:color w:val="000000"/>
          <w:sz w:val="24"/>
          <w:lang w:val="ru-RU"/>
        </w:rPr>
        <w:t>—  вносить</w:t>
      </w:r>
      <w:proofErr w:type="gramEnd"/>
      <w:r w:rsidRPr="00C2560A">
        <w:rPr>
          <w:rFonts w:ascii="Times New Roman" w:eastAsia="Times New Roman" w:hAnsi="Times New Roman"/>
          <w:color w:val="000000"/>
          <w:sz w:val="24"/>
          <w:lang w:val="ru-RU"/>
        </w:rPr>
        <w:t xml:space="preserve"> коррективы в деятельность (в том числе в ход </w:t>
      </w:r>
      <w:proofErr w:type="spellStart"/>
      <w:r w:rsidRPr="00C2560A">
        <w:rPr>
          <w:rFonts w:ascii="Times New Roman" w:eastAsia="Times New Roman" w:hAnsi="Times New Roman"/>
          <w:color w:val="000000"/>
          <w:sz w:val="24"/>
          <w:lang w:val="ru-RU"/>
        </w:rPr>
        <w:t>выпол</w:t>
      </w:r>
      <w:proofErr w:type="spellEnd"/>
      <w:r w:rsidRPr="00C2560A">
        <w:rPr>
          <w:rFonts w:ascii="Times New Roman" w:eastAsia="Times New Roman" w:hAnsi="Times New Roman"/>
          <w:color w:val="000000"/>
          <w:sz w:val="24"/>
          <w:lang w:val="ru-RU"/>
        </w:rPr>
        <w:t>​нения физического исследования или проекта) на основе но​</w:t>
      </w:r>
      <w:proofErr w:type="spellStart"/>
      <w:r w:rsidRPr="00C2560A">
        <w:rPr>
          <w:rFonts w:ascii="Times New Roman" w:eastAsia="Times New Roman" w:hAnsi="Times New Roman"/>
          <w:color w:val="000000"/>
          <w:sz w:val="24"/>
          <w:lang w:val="ru-RU"/>
        </w:rPr>
        <w:t>вых</w:t>
      </w:r>
      <w:proofErr w:type="spellEnd"/>
      <w:r w:rsidRPr="00C2560A">
        <w:rPr>
          <w:rFonts w:ascii="Times New Roman" w:eastAsia="Times New Roman" w:hAnsi="Times New Roman"/>
          <w:color w:val="000000"/>
          <w:sz w:val="24"/>
          <w:lang w:val="ru-RU"/>
        </w:rPr>
        <w:t xml:space="preserve"> обстоятельств, изменившихся ситуаций, установленных ошибок, возникших трудностей;</w:t>
      </w:r>
    </w:p>
    <w:p w:rsidR="00AE435A" w:rsidRPr="00C2560A" w:rsidRDefault="00160CDB">
      <w:pPr>
        <w:autoSpaceDE w:val="0"/>
        <w:autoSpaceDN w:val="0"/>
        <w:spacing w:before="190" w:after="0" w:line="230" w:lineRule="auto"/>
        <w:ind w:left="240"/>
        <w:rPr>
          <w:lang w:val="ru-RU"/>
        </w:rPr>
      </w:pPr>
      <w:proofErr w:type="gramStart"/>
      <w:r w:rsidRPr="00C2560A">
        <w:rPr>
          <w:rFonts w:ascii="Times New Roman" w:eastAsia="Times New Roman" w:hAnsi="Times New Roman"/>
          <w:color w:val="000000"/>
          <w:sz w:val="24"/>
          <w:lang w:val="ru-RU"/>
        </w:rPr>
        <w:t>—  оценивать</w:t>
      </w:r>
      <w:proofErr w:type="gramEnd"/>
      <w:r w:rsidRPr="00C2560A">
        <w:rPr>
          <w:rFonts w:ascii="Times New Roman" w:eastAsia="Times New Roman" w:hAnsi="Times New Roman"/>
          <w:color w:val="000000"/>
          <w:sz w:val="24"/>
          <w:lang w:val="ru-RU"/>
        </w:rPr>
        <w:t xml:space="preserve"> соответствие результата цели и условиям.</w:t>
      </w:r>
    </w:p>
    <w:p w:rsidR="00AE435A" w:rsidRPr="00C2560A" w:rsidRDefault="00160CDB">
      <w:pPr>
        <w:autoSpaceDE w:val="0"/>
        <w:autoSpaceDN w:val="0"/>
        <w:spacing w:before="178" w:after="0" w:line="230" w:lineRule="auto"/>
        <w:rPr>
          <w:lang w:val="ru-RU"/>
        </w:rPr>
      </w:pPr>
      <w:r w:rsidRPr="00C2560A">
        <w:rPr>
          <w:rFonts w:ascii="Times New Roman" w:eastAsia="Times New Roman" w:hAnsi="Times New Roman"/>
          <w:b/>
          <w:i/>
          <w:color w:val="000000"/>
          <w:sz w:val="24"/>
          <w:lang w:val="ru-RU"/>
        </w:rPr>
        <w:t>Эмоциональный интеллект:</w:t>
      </w:r>
    </w:p>
    <w:p w:rsidR="00AE435A" w:rsidRPr="00C2560A" w:rsidRDefault="00AE435A">
      <w:pPr>
        <w:rPr>
          <w:lang w:val="ru-RU"/>
        </w:rPr>
        <w:sectPr w:rsidR="00AE435A" w:rsidRPr="00C2560A">
          <w:pgSz w:w="11900" w:h="16840"/>
          <w:pgMar w:top="298" w:right="728" w:bottom="342" w:left="846" w:header="720" w:footer="720" w:gutter="0"/>
          <w:cols w:space="720" w:equalWidth="0">
            <w:col w:w="10326" w:space="0"/>
          </w:cols>
          <w:docGrid w:linePitch="360"/>
        </w:sectPr>
      </w:pPr>
    </w:p>
    <w:p w:rsidR="00AE435A" w:rsidRPr="00C2560A" w:rsidRDefault="00AE435A">
      <w:pPr>
        <w:autoSpaceDE w:val="0"/>
        <w:autoSpaceDN w:val="0"/>
        <w:spacing w:after="96" w:line="220" w:lineRule="exact"/>
        <w:rPr>
          <w:lang w:val="ru-RU"/>
        </w:rPr>
      </w:pPr>
    </w:p>
    <w:p w:rsidR="00AE435A" w:rsidRPr="00C2560A" w:rsidRDefault="00160CDB">
      <w:pPr>
        <w:autoSpaceDE w:val="0"/>
        <w:autoSpaceDN w:val="0"/>
        <w:spacing w:after="0" w:line="262" w:lineRule="auto"/>
        <w:ind w:left="420" w:right="720"/>
        <w:rPr>
          <w:lang w:val="ru-RU"/>
        </w:rPr>
      </w:pPr>
      <w:proofErr w:type="gramStart"/>
      <w:r w:rsidRPr="00C2560A">
        <w:rPr>
          <w:rFonts w:ascii="Times New Roman" w:eastAsia="Times New Roman" w:hAnsi="Times New Roman"/>
          <w:color w:val="000000"/>
          <w:sz w:val="24"/>
          <w:lang w:val="ru-RU"/>
        </w:rPr>
        <w:t>—  ставить</w:t>
      </w:r>
      <w:proofErr w:type="gramEnd"/>
      <w:r w:rsidRPr="00C2560A">
        <w:rPr>
          <w:rFonts w:ascii="Times New Roman" w:eastAsia="Times New Roman" w:hAnsi="Times New Roman"/>
          <w:color w:val="000000"/>
          <w:sz w:val="24"/>
          <w:lang w:val="ru-RU"/>
        </w:rPr>
        <w:t xml:space="preserve"> себя на место другого человека в ходе спора или </w:t>
      </w:r>
      <w:proofErr w:type="spellStart"/>
      <w:r w:rsidRPr="00C2560A">
        <w:rPr>
          <w:rFonts w:ascii="Times New Roman" w:eastAsia="Times New Roman" w:hAnsi="Times New Roman"/>
          <w:color w:val="000000"/>
          <w:sz w:val="24"/>
          <w:lang w:val="ru-RU"/>
        </w:rPr>
        <w:t>дис</w:t>
      </w:r>
      <w:proofErr w:type="spellEnd"/>
      <w:r w:rsidRPr="00C2560A">
        <w:rPr>
          <w:rFonts w:ascii="Times New Roman" w:eastAsia="Times New Roman" w:hAnsi="Times New Roman"/>
          <w:color w:val="000000"/>
          <w:sz w:val="24"/>
          <w:lang w:val="ru-RU"/>
        </w:rPr>
        <w:t xml:space="preserve">​ </w:t>
      </w:r>
      <w:proofErr w:type="spellStart"/>
      <w:r w:rsidRPr="00C2560A">
        <w:rPr>
          <w:rFonts w:ascii="Times New Roman" w:eastAsia="Times New Roman" w:hAnsi="Times New Roman"/>
          <w:color w:val="000000"/>
          <w:sz w:val="24"/>
          <w:lang w:val="ru-RU"/>
        </w:rPr>
        <w:t>куссии</w:t>
      </w:r>
      <w:proofErr w:type="spellEnd"/>
      <w:r w:rsidRPr="00C2560A">
        <w:rPr>
          <w:rFonts w:ascii="Times New Roman" w:eastAsia="Times New Roman" w:hAnsi="Times New Roman"/>
          <w:color w:val="000000"/>
          <w:sz w:val="24"/>
          <w:lang w:val="ru-RU"/>
        </w:rPr>
        <w:t xml:space="preserve"> на научную тему, понимать мотивы, намерения и </w:t>
      </w:r>
      <w:proofErr w:type="spellStart"/>
      <w:r w:rsidRPr="00C2560A">
        <w:rPr>
          <w:rFonts w:ascii="Times New Roman" w:eastAsia="Times New Roman" w:hAnsi="Times New Roman"/>
          <w:color w:val="000000"/>
          <w:sz w:val="24"/>
          <w:lang w:val="ru-RU"/>
        </w:rPr>
        <w:t>ло</w:t>
      </w:r>
      <w:proofErr w:type="spellEnd"/>
      <w:r w:rsidRPr="00C2560A">
        <w:rPr>
          <w:rFonts w:ascii="Times New Roman" w:eastAsia="Times New Roman" w:hAnsi="Times New Roman"/>
          <w:color w:val="000000"/>
          <w:sz w:val="24"/>
          <w:lang w:val="ru-RU"/>
        </w:rPr>
        <w:t>​гику другого.</w:t>
      </w:r>
    </w:p>
    <w:p w:rsidR="00AE435A" w:rsidRPr="00C2560A" w:rsidRDefault="00160CDB">
      <w:pPr>
        <w:autoSpaceDE w:val="0"/>
        <w:autoSpaceDN w:val="0"/>
        <w:spacing w:before="178" w:after="0" w:line="230" w:lineRule="auto"/>
        <w:ind w:left="180"/>
        <w:rPr>
          <w:lang w:val="ru-RU"/>
        </w:rPr>
      </w:pPr>
      <w:r w:rsidRPr="00C2560A">
        <w:rPr>
          <w:rFonts w:ascii="Times New Roman" w:eastAsia="Times New Roman" w:hAnsi="Times New Roman"/>
          <w:b/>
          <w:i/>
          <w:color w:val="000000"/>
          <w:sz w:val="24"/>
          <w:lang w:val="ru-RU"/>
        </w:rPr>
        <w:t>Принятие себя и других:</w:t>
      </w:r>
    </w:p>
    <w:p w:rsidR="00AE435A" w:rsidRPr="00C2560A" w:rsidRDefault="00160CDB">
      <w:pPr>
        <w:autoSpaceDE w:val="0"/>
        <w:autoSpaceDN w:val="0"/>
        <w:spacing w:before="178" w:after="0" w:line="262" w:lineRule="auto"/>
        <w:ind w:left="420" w:right="576"/>
        <w:rPr>
          <w:lang w:val="ru-RU"/>
        </w:rPr>
      </w:pPr>
      <w:proofErr w:type="gramStart"/>
      <w:r w:rsidRPr="00C2560A">
        <w:rPr>
          <w:rFonts w:ascii="Times New Roman" w:eastAsia="Times New Roman" w:hAnsi="Times New Roman"/>
          <w:color w:val="000000"/>
          <w:sz w:val="24"/>
          <w:lang w:val="ru-RU"/>
        </w:rPr>
        <w:t>—  признавать</w:t>
      </w:r>
      <w:proofErr w:type="gramEnd"/>
      <w:r w:rsidRPr="00C2560A">
        <w:rPr>
          <w:rFonts w:ascii="Times New Roman" w:eastAsia="Times New Roman" w:hAnsi="Times New Roman"/>
          <w:color w:val="000000"/>
          <w:sz w:val="24"/>
          <w:lang w:val="ru-RU"/>
        </w:rPr>
        <w:t xml:space="preserve"> своё право на ошибку при решении физических задач или в утверждениях на научные темы и такое же право другого.</w:t>
      </w:r>
    </w:p>
    <w:p w:rsidR="00CA6121" w:rsidRPr="00CA6121" w:rsidRDefault="00CA6121" w:rsidP="00CA6121">
      <w:pPr>
        <w:spacing w:beforeAutospacing="1" w:after="0" w:line="240" w:lineRule="auto"/>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b/>
          <w:bCs/>
          <w:color w:val="333333"/>
          <w:sz w:val="24"/>
          <w:szCs w:val="24"/>
          <w:lang w:val="ru-RU" w:eastAsia="ru-RU"/>
        </w:rPr>
        <w:t>ПРЕДМЕТНЫЕ РЕЗУЛЬТАТЫ</w:t>
      </w:r>
    </w:p>
    <w:p w:rsidR="00CA6121" w:rsidRPr="00CA6121" w:rsidRDefault="00CA6121" w:rsidP="00CA6121">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К концу обучения </w:t>
      </w:r>
      <w:r w:rsidRPr="00CA6121">
        <w:rPr>
          <w:rFonts w:ascii="Times New Roman" w:eastAsia="Times New Roman" w:hAnsi="Times New Roman" w:cs="Times New Roman"/>
          <w:b/>
          <w:bCs/>
          <w:color w:val="333333"/>
          <w:sz w:val="24"/>
          <w:szCs w:val="24"/>
          <w:lang w:val="ru-RU" w:eastAsia="ru-RU"/>
        </w:rPr>
        <w:t>в 7 классе</w:t>
      </w:r>
      <w:r w:rsidRPr="00CA6121">
        <w:rPr>
          <w:rFonts w:ascii="Times New Roman" w:eastAsia="Times New Roman" w:hAnsi="Times New Roman" w:cs="Times New Roman"/>
          <w:color w:val="333333"/>
          <w:sz w:val="24"/>
          <w:szCs w:val="24"/>
          <w:lang w:val="ru-RU" w:eastAsia="ru-RU"/>
        </w:rPr>
        <w:t xml:space="preserve"> предметные результаты на базовом уровне должны отражать </w:t>
      </w:r>
      <w:proofErr w:type="spellStart"/>
      <w:r w:rsidRPr="00CA6121">
        <w:rPr>
          <w:rFonts w:ascii="Times New Roman" w:eastAsia="Times New Roman" w:hAnsi="Times New Roman" w:cs="Times New Roman"/>
          <w:color w:val="333333"/>
          <w:sz w:val="24"/>
          <w:szCs w:val="24"/>
          <w:lang w:val="ru-RU" w:eastAsia="ru-RU"/>
        </w:rPr>
        <w:t>сформированность</w:t>
      </w:r>
      <w:proofErr w:type="spellEnd"/>
      <w:r w:rsidRPr="00CA6121">
        <w:rPr>
          <w:rFonts w:ascii="Times New Roman" w:eastAsia="Times New Roman" w:hAnsi="Times New Roman" w:cs="Times New Roman"/>
          <w:color w:val="333333"/>
          <w:sz w:val="24"/>
          <w:szCs w:val="24"/>
          <w:lang w:val="ru-RU" w:eastAsia="ru-RU"/>
        </w:rPr>
        <w:t xml:space="preserve"> у обучающихся умений:</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 xml:space="preserve">объяснять физические явления, процессы и свойства тел, в том числе и в контексте ситуаций </w:t>
      </w:r>
      <w:proofErr w:type="spellStart"/>
      <w:r w:rsidRPr="00CA6121">
        <w:rPr>
          <w:rFonts w:ascii="Times New Roman" w:eastAsia="Times New Roman" w:hAnsi="Times New Roman" w:cs="Times New Roman"/>
          <w:color w:val="333333"/>
          <w:sz w:val="24"/>
          <w:szCs w:val="24"/>
          <w:lang w:val="ru-RU" w:eastAsia="ru-RU"/>
        </w:rPr>
        <w:t>практикоориентированного</w:t>
      </w:r>
      <w:proofErr w:type="spellEnd"/>
      <w:r w:rsidRPr="00CA6121">
        <w:rPr>
          <w:rFonts w:ascii="Times New Roman" w:eastAsia="Times New Roman" w:hAnsi="Times New Roman" w:cs="Times New Roman"/>
          <w:color w:val="333333"/>
          <w:sz w:val="24"/>
          <w:szCs w:val="24"/>
          <w:lang w:val="ru-RU" w:eastAsia="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lastRenderedPageBreak/>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соблюдать правила техники безопасности при работе с лабораторным оборудованием;</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CA6121">
        <w:rPr>
          <w:rFonts w:ascii="Times New Roman" w:eastAsia="Times New Roman" w:hAnsi="Times New Roman" w:cs="Times New Roman"/>
          <w:color w:val="333333"/>
          <w:sz w:val="24"/>
          <w:szCs w:val="24"/>
          <w:lang w:val="ru-RU" w:eastAsia="ru-RU"/>
        </w:rPr>
        <w:t>необходимые физические законы</w:t>
      </w:r>
      <w:proofErr w:type="gramEnd"/>
      <w:r w:rsidRPr="00CA6121">
        <w:rPr>
          <w:rFonts w:ascii="Times New Roman" w:eastAsia="Times New Roman" w:hAnsi="Times New Roman" w:cs="Times New Roman"/>
          <w:color w:val="333333"/>
          <w:sz w:val="24"/>
          <w:szCs w:val="24"/>
          <w:lang w:val="ru-RU" w:eastAsia="ru-RU"/>
        </w:rPr>
        <w:t xml:space="preserve"> и закономерности;</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A6121" w:rsidRPr="00CA6121" w:rsidRDefault="00CA6121" w:rsidP="00CA6121">
      <w:pPr>
        <w:numPr>
          <w:ilvl w:val="0"/>
          <w:numId w:val="44"/>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A6121" w:rsidRPr="00CA6121" w:rsidRDefault="00CA6121" w:rsidP="00CA6121">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К концу обучения </w:t>
      </w:r>
      <w:r w:rsidRPr="00CA6121">
        <w:rPr>
          <w:rFonts w:ascii="Times New Roman" w:eastAsia="Times New Roman" w:hAnsi="Times New Roman" w:cs="Times New Roman"/>
          <w:b/>
          <w:bCs/>
          <w:color w:val="333333"/>
          <w:sz w:val="24"/>
          <w:szCs w:val="24"/>
          <w:lang w:val="ru-RU" w:eastAsia="ru-RU"/>
        </w:rPr>
        <w:t>в 8 классе</w:t>
      </w:r>
      <w:r w:rsidRPr="00CA6121">
        <w:rPr>
          <w:rFonts w:ascii="Times New Roman" w:eastAsia="Times New Roman" w:hAnsi="Times New Roman" w:cs="Times New Roman"/>
          <w:color w:val="333333"/>
          <w:sz w:val="24"/>
          <w:szCs w:val="24"/>
          <w:lang w:val="ru-RU" w:eastAsia="ru-RU"/>
        </w:rPr>
        <w:t xml:space="preserve"> предметные результаты на базовом уровне должны отражать </w:t>
      </w:r>
      <w:proofErr w:type="spellStart"/>
      <w:r w:rsidRPr="00CA6121">
        <w:rPr>
          <w:rFonts w:ascii="Times New Roman" w:eastAsia="Times New Roman" w:hAnsi="Times New Roman" w:cs="Times New Roman"/>
          <w:color w:val="333333"/>
          <w:sz w:val="24"/>
          <w:szCs w:val="24"/>
          <w:lang w:val="ru-RU" w:eastAsia="ru-RU"/>
        </w:rPr>
        <w:t>сформированность</w:t>
      </w:r>
      <w:proofErr w:type="spellEnd"/>
      <w:r w:rsidRPr="00CA6121">
        <w:rPr>
          <w:rFonts w:ascii="Times New Roman" w:eastAsia="Times New Roman" w:hAnsi="Times New Roman" w:cs="Times New Roman"/>
          <w:color w:val="333333"/>
          <w:sz w:val="24"/>
          <w:szCs w:val="24"/>
          <w:lang w:val="ru-RU" w:eastAsia="ru-RU"/>
        </w:rPr>
        <w:t xml:space="preserve"> у обучающихся умений:</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w:t>
      </w:r>
      <w:r w:rsidRPr="00CA6121">
        <w:rPr>
          <w:rFonts w:ascii="Times New Roman" w:eastAsia="Times New Roman" w:hAnsi="Times New Roman" w:cs="Times New Roman"/>
          <w:color w:val="333333"/>
          <w:sz w:val="24"/>
          <w:szCs w:val="24"/>
          <w:lang w:val="ru-RU" w:eastAsia="ru-RU"/>
        </w:rPr>
        <w:lastRenderedPageBreak/>
        <w:t>элементарный электрический заряд, электрическое поле, проводники и диэлектрики, постоянный электрический ток, магнитное поле;</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 xml:space="preserve">объяснять физические процессы и свойства тел, в том числе и в контексте ситуаций </w:t>
      </w:r>
      <w:proofErr w:type="spellStart"/>
      <w:r w:rsidRPr="00CA6121">
        <w:rPr>
          <w:rFonts w:ascii="Times New Roman" w:eastAsia="Times New Roman" w:hAnsi="Times New Roman" w:cs="Times New Roman"/>
          <w:color w:val="333333"/>
          <w:sz w:val="24"/>
          <w:szCs w:val="24"/>
          <w:lang w:val="ru-RU" w:eastAsia="ru-RU"/>
        </w:rPr>
        <w:t>практикоориентированного</w:t>
      </w:r>
      <w:proofErr w:type="spellEnd"/>
      <w:r w:rsidRPr="00CA6121">
        <w:rPr>
          <w:rFonts w:ascii="Times New Roman" w:eastAsia="Times New Roman" w:hAnsi="Times New Roman" w:cs="Times New Roman"/>
          <w:color w:val="333333"/>
          <w:sz w:val="24"/>
          <w:szCs w:val="24"/>
          <w:lang w:val="ru-RU" w:eastAsia="ru-RU"/>
        </w:rPr>
        <w:t xml:space="preserve"> характера: выявлять </w:t>
      </w:r>
      <w:proofErr w:type="spellStart"/>
      <w:r w:rsidRPr="00CA6121">
        <w:rPr>
          <w:rFonts w:ascii="Times New Roman" w:eastAsia="Times New Roman" w:hAnsi="Times New Roman" w:cs="Times New Roman"/>
          <w:color w:val="333333"/>
          <w:sz w:val="24"/>
          <w:szCs w:val="24"/>
          <w:lang w:val="ru-RU" w:eastAsia="ru-RU"/>
        </w:rPr>
        <w:t>причинноследственные</w:t>
      </w:r>
      <w:proofErr w:type="spellEnd"/>
      <w:r w:rsidRPr="00CA6121">
        <w:rPr>
          <w:rFonts w:ascii="Times New Roman" w:eastAsia="Times New Roman" w:hAnsi="Times New Roman" w:cs="Times New Roman"/>
          <w:color w:val="333333"/>
          <w:sz w:val="24"/>
          <w:szCs w:val="24"/>
          <w:lang w:val="ru-RU" w:eastAsia="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соблюдать правила техники безопасности при работе с лабораторным оборудованием;</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использовать при выполнении учебных заданий научно-</w:t>
      </w:r>
      <w:r w:rsidRPr="00CA6121">
        <w:rPr>
          <w:rFonts w:ascii="Times New Roman" w:eastAsia="Times New Roman" w:hAnsi="Times New Roman" w:cs="Times New Roman"/>
          <w:color w:val="333333"/>
          <w:sz w:val="24"/>
          <w:szCs w:val="24"/>
          <w:lang w:val="ru-RU"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A6121" w:rsidRPr="00CA6121" w:rsidRDefault="00CA6121" w:rsidP="00CA6121">
      <w:pPr>
        <w:numPr>
          <w:ilvl w:val="0"/>
          <w:numId w:val="4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A6121" w:rsidRPr="00CA6121" w:rsidRDefault="00CA6121" w:rsidP="00CA6121">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К концу обучения </w:t>
      </w:r>
      <w:r w:rsidRPr="00CA6121">
        <w:rPr>
          <w:rFonts w:ascii="Times New Roman" w:eastAsia="Times New Roman" w:hAnsi="Times New Roman" w:cs="Times New Roman"/>
          <w:b/>
          <w:bCs/>
          <w:color w:val="333333"/>
          <w:sz w:val="24"/>
          <w:szCs w:val="24"/>
          <w:lang w:val="ru-RU" w:eastAsia="ru-RU"/>
        </w:rPr>
        <w:t>в 9 классе</w:t>
      </w:r>
      <w:r w:rsidRPr="00CA6121">
        <w:rPr>
          <w:rFonts w:ascii="Times New Roman" w:eastAsia="Times New Roman" w:hAnsi="Times New Roman" w:cs="Times New Roman"/>
          <w:color w:val="333333"/>
          <w:sz w:val="24"/>
          <w:szCs w:val="24"/>
          <w:lang w:val="ru-RU" w:eastAsia="ru-RU"/>
        </w:rPr>
        <w:t xml:space="preserve"> предметные результаты на базовом уровне должны отражать </w:t>
      </w:r>
      <w:proofErr w:type="spellStart"/>
      <w:r w:rsidRPr="00CA6121">
        <w:rPr>
          <w:rFonts w:ascii="Times New Roman" w:eastAsia="Times New Roman" w:hAnsi="Times New Roman" w:cs="Times New Roman"/>
          <w:color w:val="333333"/>
          <w:sz w:val="24"/>
          <w:szCs w:val="24"/>
          <w:lang w:val="ru-RU" w:eastAsia="ru-RU"/>
        </w:rPr>
        <w:t>сформированность</w:t>
      </w:r>
      <w:proofErr w:type="spellEnd"/>
      <w:r w:rsidRPr="00CA6121">
        <w:rPr>
          <w:rFonts w:ascii="Times New Roman" w:eastAsia="Times New Roman" w:hAnsi="Times New Roman" w:cs="Times New Roman"/>
          <w:color w:val="333333"/>
          <w:sz w:val="24"/>
          <w:szCs w:val="24"/>
          <w:lang w:val="ru-RU" w:eastAsia="ru-RU"/>
        </w:rPr>
        <w:t xml:space="preserve"> у обучающихся умений:</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CA6121">
        <w:rPr>
          <w:rFonts w:ascii="Times New Roman" w:eastAsia="Times New Roman" w:hAnsi="Times New Roman" w:cs="Times New Roman"/>
          <w:color w:val="333333"/>
          <w:sz w:val="24"/>
          <w:szCs w:val="24"/>
          <w:lang w:val="ru-RU" w:eastAsia="ru-RU"/>
        </w:rPr>
        <w:softHyphen/>
        <w:t>, бета- и гамма-излучения, изотопы, ядерная энергетика;</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 xml:space="preserve">объяснять физические процессы и свойства тел, в том числе и в контексте ситуаций </w:t>
      </w:r>
      <w:proofErr w:type="spellStart"/>
      <w:r w:rsidRPr="00CA6121">
        <w:rPr>
          <w:rFonts w:ascii="Times New Roman" w:eastAsia="Times New Roman" w:hAnsi="Times New Roman" w:cs="Times New Roman"/>
          <w:color w:val="333333"/>
          <w:sz w:val="24"/>
          <w:szCs w:val="24"/>
          <w:lang w:val="ru-RU" w:eastAsia="ru-RU"/>
        </w:rPr>
        <w:t>практико</w:t>
      </w:r>
      <w:r w:rsidRPr="00CA6121">
        <w:rPr>
          <w:rFonts w:ascii="Times New Roman" w:eastAsia="Times New Roman" w:hAnsi="Times New Roman" w:cs="Times New Roman"/>
          <w:color w:val="333333"/>
          <w:sz w:val="24"/>
          <w:szCs w:val="24"/>
          <w:lang w:val="ru-RU" w:eastAsia="ru-RU"/>
        </w:rPr>
        <w:softHyphen/>
        <w:t>ориентированного</w:t>
      </w:r>
      <w:proofErr w:type="spellEnd"/>
      <w:r w:rsidRPr="00CA6121">
        <w:rPr>
          <w:rFonts w:ascii="Times New Roman" w:eastAsia="Times New Roman" w:hAnsi="Times New Roman" w:cs="Times New Roman"/>
          <w:color w:val="333333"/>
          <w:sz w:val="24"/>
          <w:szCs w:val="24"/>
          <w:lang w:val="ru-RU" w:eastAsia="ru-RU"/>
        </w:rPr>
        <w:t xml:space="preserve"> характера: выявлять причинно</w:t>
      </w:r>
      <w:r w:rsidRPr="00CA6121">
        <w:rPr>
          <w:rFonts w:ascii="Times New Roman" w:eastAsia="Times New Roman" w:hAnsi="Times New Roman" w:cs="Times New Roman"/>
          <w:color w:val="333333"/>
          <w:sz w:val="24"/>
          <w:szCs w:val="24"/>
          <w:lang w:val="ru-RU" w:eastAsia="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lastRenderedPageBreak/>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соблюдать правила техники безопасности при работе с лабораторным оборудованием;</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CA6121">
        <w:rPr>
          <w:rFonts w:ascii="Times New Roman" w:eastAsia="Times New Roman" w:hAnsi="Times New Roman" w:cs="Times New Roman"/>
          <w:color w:val="333333"/>
          <w:sz w:val="24"/>
          <w:szCs w:val="24"/>
          <w:lang w:val="ru-RU" w:eastAsia="ru-RU"/>
        </w:rPr>
        <w:t>световоды</w:t>
      </w:r>
      <w:proofErr w:type="spellEnd"/>
      <w:r w:rsidRPr="00CA6121">
        <w:rPr>
          <w:rFonts w:ascii="Times New Roman" w:eastAsia="Times New Roman" w:hAnsi="Times New Roman" w:cs="Times New Roman"/>
          <w:color w:val="333333"/>
          <w:sz w:val="24"/>
          <w:szCs w:val="24"/>
          <w:lang w:val="ru-RU" w:eastAsia="ru-RU"/>
        </w:rPr>
        <w:t>, спектроскоп, дозиметр, камера Вильсона), используя знания о свойствах физических явлений и необходимые физические закономерности;</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CA6121">
        <w:rPr>
          <w:rFonts w:ascii="Times New Roman" w:eastAsia="Times New Roman" w:hAnsi="Times New Roman" w:cs="Times New Roman"/>
          <w:color w:val="333333"/>
          <w:sz w:val="24"/>
          <w:szCs w:val="24"/>
          <w:lang w:val="ru-RU"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A6121" w:rsidRPr="00CA6121" w:rsidRDefault="00CA6121" w:rsidP="00CA6121">
      <w:pPr>
        <w:numPr>
          <w:ilvl w:val="0"/>
          <w:numId w:val="46"/>
        </w:numPr>
        <w:spacing w:beforeAutospacing="1" w:after="0" w:line="240" w:lineRule="auto"/>
        <w:ind w:left="0"/>
        <w:jc w:val="both"/>
        <w:rPr>
          <w:rFonts w:ascii="Times New Roman" w:eastAsia="Times New Roman" w:hAnsi="Times New Roman" w:cs="Times New Roman"/>
          <w:color w:val="333333"/>
          <w:sz w:val="24"/>
          <w:szCs w:val="24"/>
          <w:lang w:val="ru-RU" w:eastAsia="ru-RU"/>
        </w:rPr>
      </w:pPr>
      <w:r w:rsidRPr="00CA6121">
        <w:rPr>
          <w:rFonts w:ascii="Times New Roman" w:eastAsia="Times New Roman" w:hAnsi="Times New Roman" w:cs="Times New Roman"/>
          <w:color w:val="333333"/>
          <w:sz w:val="24"/>
          <w:szCs w:val="24"/>
          <w:lang w:val="ru-RU"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A6121" w:rsidRDefault="00CA6121">
      <w:pPr>
        <w:rPr>
          <w:lang w:val="ru-RU"/>
        </w:rPr>
      </w:pPr>
    </w:p>
    <w:p w:rsidR="00CA6121" w:rsidRDefault="00CA6121">
      <w:pPr>
        <w:rPr>
          <w:lang w:val="ru-RU"/>
        </w:rPr>
      </w:pPr>
      <w:r>
        <w:rPr>
          <w:lang w:val="ru-RU"/>
        </w:rPr>
        <w:br w:type="page"/>
      </w:r>
    </w:p>
    <w:p w:rsidR="00AE435A" w:rsidRPr="00C2560A" w:rsidRDefault="00AE435A">
      <w:pPr>
        <w:rPr>
          <w:lang w:val="ru-RU"/>
        </w:rPr>
        <w:sectPr w:rsidR="00AE435A" w:rsidRPr="00C2560A">
          <w:pgSz w:w="11900" w:h="16840"/>
          <w:pgMar w:top="286" w:right="910" w:bottom="1440" w:left="1086" w:header="720" w:footer="720" w:gutter="0"/>
          <w:cols w:space="720" w:equalWidth="0">
            <w:col w:w="9904" w:space="0"/>
          </w:cols>
          <w:docGrid w:linePitch="360"/>
        </w:sectPr>
      </w:pPr>
    </w:p>
    <w:p w:rsidR="00AE435A" w:rsidRPr="00C2560A" w:rsidRDefault="00AE435A">
      <w:pPr>
        <w:autoSpaceDE w:val="0"/>
        <w:autoSpaceDN w:val="0"/>
        <w:spacing w:after="64" w:line="220" w:lineRule="exact"/>
        <w:rPr>
          <w:lang w:val="ru-RU"/>
        </w:rPr>
      </w:pPr>
    </w:p>
    <w:p w:rsidR="00AE435A" w:rsidRDefault="00160CDB">
      <w:pPr>
        <w:autoSpaceDE w:val="0"/>
        <w:autoSpaceDN w:val="0"/>
        <w:spacing w:after="258" w:line="233" w:lineRule="auto"/>
        <w:rPr>
          <w:rFonts w:ascii="Times New Roman" w:eastAsia="Times New Roman" w:hAnsi="Times New Roman"/>
          <w:b/>
          <w:color w:val="000000"/>
          <w:w w:val="101"/>
          <w:sz w:val="19"/>
        </w:rPr>
      </w:pPr>
      <w:r>
        <w:rPr>
          <w:rFonts w:ascii="Times New Roman" w:eastAsia="Times New Roman" w:hAnsi="Times New Roman"/>
          <w:b/>
          <w:color w:val="000000"/>
          <w:w w:val="101"/>
          <w:sz w:val="19"/>
        </w:rPr>
        <w:t xml:space="preserve">ТЕМАТИЧЕСКОЕ ПЛАНИРОВАНИЕ </w:t>
      </w:r>
    </w:p>
    <w:p w:rsidR="00464994" w:rsidRPr="00464994" w:rsidRDefault="00464994" w:rsidP="00464994">
      <w:pPr>
        <w:spacing w:after="0" w:line="240" w:lineRule="auto"/>
        <w:rPr>
          <w:rFonts w:ascii="Times New Roman" w:eastAsia="Times New Roman" w:hAnsi="Times New Roman" w:cs="Times New Roman"/>
          <w:b/>
          <w:bCs/>
          <w:caps/>
          <w:sz w:val="24"/>
          <w:szCs w:val="24"/>
          <w:lang w:val="ru-RU" w:eastAsia="ru-RU"/>
        </w:rPr>
      </w:pPr>
      <w:r w:rsidRPr="00464994">
        <w:rPr>
          <w:rFonts w:ascii="Times New Roman" w:eastAsia="Times New Roman" w:hAnsi="Times New Roman" w:cs="Times New Roman"/>
          <w:b/>
          <w:bCs/>
          <w:caps/>
          <w:sz w:val="24"/>
          <w:szCs w:val="24"/>
          <w:lang w:val="ru-RU" w:eastAsia="ru-RU"/>
        </w:rPr>
        <w:br/>
        <w:t>ТЕМАТИЧЕСКОЕ ПЛАНИРОВАНИЕ</w:t>
      </w:r>
    </w:p>
    <w:p w:rsidR="00464994" w:rsidRPr="00464994" w:rsidRDefault="00464994" w:rsidP="00464994">
      <w:pPr>
        <w:spacing w:after="0" w:line="240" w:lineRule="auto"/>
        <w:rPr>
          <w:rFonts w:ascii="Times New Roman" w:eastAsia="Times New Roman" w:hAnsi="Times New Roman" w:cs="Times New Roman"/>
          <w:b/>
          <w:bCs/>
          <w:caps/>
          <w:sz w:val="24"/>
          <w:szCs w:val="24"/>
          <w:lang w:val="ru-RU" w:eastAsia="ru-RU"/>
        </w:rPr>
      </w:pPr>
      <w:r w:rsidRPr="00464994">
        <w:rPr>
          <w:rFonts w:ascii="Times New Roman" w:eastAsia="Times New Roman" w:hAnsi="Times New Roman" w:cs="Times New Roman"/>
          <w:b/>
          <w:bCs/>
          <w:caps/>
          <w:sz w:val="24"/>
          <w:szCs w:val="24"/>
          <w:lang w:val="ru-RU"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5678"/>
        <w:gridCol w:w="672"/>
        <w:gridCol w:w="2000"/>
        <w:gridCol w:w="2056"/>
        <w:gridCol w:w="4276"/>
      </w:tblGrid>
      <w:tr w:rsidR="00464994" w:rsidRPr="00464994" w:rsidTr="00464994">
        <w:trPr>
          <w:tblHeader/>
          <w:tblCellSpacing w:w="15" w:type="dxa"/>
        </w:trPr>
        <w:tc>
          <w:tcPr>
            <w:tcW w:w="0" w:type="auto"/>
            <w:vMerge w:val="restart"/>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roofErr w:type="spellStart"/>
            <w:r w:rsidRPr="00464994">
              <w:rPr>
                <w:rFonts w:ascii="inherit" w:eastAsia="Times New Roman" w:hAnsi="inherit" w:cs="Times New Roman"/>
                <w:sz w:val="24"/>
                <w:szCs w:val="24"/>
                <w:lang w:val="ru-RU" w:eastAsia="ru-RU"/>
              </w:rPr>
              <w:t>No</w:t>
            </w:r>
            <w:proofErr w:type="spellEnd"/>
            <w:r w:rsidRPr="00464994">
              <w:rPr>
                <w:rFonts w:ascii="inherit" w:eastAsia="Times New Roman" w:hAnsi="inherit" w:cs="Times New Roman"/>
                <w:sz w:val="24"/>
                <w:szCs w:val="24"/>
                <w:lang w:val="ru-RU" w:eastAsia="ru-RU"/>
              </w:rPr>
              <w:t>/</w:t>
            </w:r>
          </w:p>
        </w:tc>
        <w:tc>
          <w:tcPr>
            <w:tcW w:w="0" w:type="auto"/>
            <w:vMerge w:val="restart"/>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Количество часов</w:t>
            </w:r>
          </w:p>
        </w:tc>
        <w:tc>
          <w:tcPr>
            <w:tcW w:w="0" w:type="auto"/>
            <w:vMerge w:val="restart"/>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Электронные (цифровые) образовательные ресурсы</w:t>
            </w:r>
          </w:p>
        </w:tc>
      </w:tr>
      <w:tr w:rsidR="00464994" w:rsidRPr="00464994" w:rsidTr="00464994">
        <w:trPr>
          <w:tblHeader/>
          <w:tblCellSpacing w:w="15" w:type="dxa"/>
        </w:trPr>
        <w:tc>
          <w:tcPr>
            <w:tcW w:w="0" w:type="auto"/>
            <w:vMerge/>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p>
        </w:tc>
        <w:tc>
          <w:tcPr>
            <w:tcW w:w="0" w:type="auto"/>
            <w:vMerge/>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Всего</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Контрольные работы</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Практические работы</w:t>
            </w:r>
          </w:p>
        </w:tc>
        <w:tc>
          <w:tcPr>
            <w:tcW w:w="0" w:type="auto"/>
            <w:vMerge/>
            <w:vAlign w:val="center"/>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p>
        </w:tc>
      </w:tr>
      <w:tr w:rsidR="00464994" w:rsidRPr="00C10BC0" w:rsidTr="00464994">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b/>
                <w:bCs/>
                <w:sz w:val="24"/>
                <w:szCs w:val="24"/>
                <w:lang w:val="ru-RU" w:eastAsia="ru-RU"/>
              </w:rPr>
              <w:t>Раздел 1.</w:t>
            </w:r>
            <w:r w:rsidRPr="00464994">
              <w:rPr>
                <w:rFonts w:ascii="inherit" w:eastAsia="Times New Roman" w:hAnsi="inherit" w:cs="Times New Roman"/>
                <w:sz w:val="24"/>
                <w:szCs w:val="24"/>
                <w:lang w:val="ru-RU" w:eastAsia="ru-RU"/>
              </w:rPr>
              <w:t xml:space="preserve"> </w:t>
            </w:r>
            <w:r w:rsidRPr="00464994">
              <w:rPr>
                <w:rFonts w:ascii="inherit" w:eastAsia="Times New Roman" w:hAnsi="inherit" w:cs="Times New Roman"/>
                <w:b/>
                <w:bCs/>
                <w:sz w:val="24"/>
                <w:szCs w:val="24"/>
                <w:lang w:val="ru-RU" w:eastAsia="ru-RU"/>
              </w:rPr>
              <w:t>Физика и её роль в познании окружающего мира</w:t>
            </w:r>
          </w:p>
        </w:tc>
      </w:tr>
      <w:tr w:rsidR="00464994" w:rsidRPr="00464994" w:rsidTr="00464994">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Физика - наука о природе</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Физические величины</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Естественнонаучный метод познания</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w:t>
            </w:r>
          </w:p>
        </w:tc>
        <w:tc>
          <w:tcPr>
            <w:tcW w:w="0" w:type="auto"/>
            <w:hideMark/>
          </w:tcPr>
          <w:p w:rsidR="00464994" w:rsidRPr="00464994" w:rsidRDefault="0028113A" w:rsidP="00464994">
            <w:pPr>
              <w:spacing w:after="0" w:line="240" w:lineRule="auto"/>
              <w:jc w:val="center"/>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6</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r w:rsidR="00464994" w:rsidRPr="00C10BC0" w:rsidTr="00464994">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b/>
                <w:bCs/>
                <w:sz w:val="24"/>
                <w:szCs w:val="24"/>
                <w:lang w:val="ru-RU" w:eastAsia="ru-RU"/>
              </w:rPr>
              <w:t>Раздел 2.</w:t>
            </w:r>
            <w:r w:rsidRPr="00464994">
              <w:rPr>
                <w:rFonts w:ascii="inherit" w:eastAsia="Times New Roman" w:hAnsi="inherit" w:cs="Times New Roman"/>
                <w:sz w:val="24"/>
                <w:szCs w:val="24"/>
                <w:lang w:val="ru-RU" w:eastAsia="ru-RU"/>
              </w:rPr>
              <w:t xml:space="preserve"> </w:t>
            </w:r>
            <w:r w:rsidRPr="00464994">
              <w:rPr>
                <w:rFonts w:ascii="inherit" w:eastAsia="Times New Roman" w:hAnsi="inherit" w:cs="Times New Roman"/>
                <w:b/>
                <w:bCs/>
                <w:sz w:val="24"/>
                <w:szCs w:val="24"/>
                <w:lang w:val="ru-RU" w:eastAsia="ru-RU"/>
              </w:rPr>
              <w:t>Первоначальные сведения о строении вещества</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Строение вещества</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Движение и взаимодействие частиц вещества</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Агрегатные состояния вещества</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5</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r w:rsidR="00464994" w:rsidRPr="00C10BC0" w:rsidTr="00464994">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b/>
                <w:bCs/>
                <w:sz w:val="24"/>
                <w:szCs w:val="24"/>
                <w:lang w:val="ru-RU" w:eastAsia="ru-RU"/>
              </w:rPr>
              <w:t>Раздел 3.</w:t>
            </w:r>
            <w:r w:rsidRPr="00464994">
              <w:rPr>
                <w:rFonts w:ascii="inherit" w:eastAsia="Times New Roman" w:hAnsi="inherit" w:cs="Times New Roman"/>
                <w:sz w:val="24"/>
                <w:szCs w:val="24"/>
                <w:lang w:val="ru-RU" w:eastAsia="ru-RU"/>
              </w:rPr>
              <w:t xml:space="preserve"> </w:t>
            </w:r>
            <w:r w:rsidRPr="00464994">
              <w:rPr>
                <w:rFonts w:ascii="inherit" w:eastAsia="Times New Roman" w:hAnsi="inherit" w:cs="Times New Roman"/>
                <w:b/>
                <w:bCs/>
                <w:sz w:val="24"/>
                <w:szCs w:val="24"/>
                <w:lang w:val="ru-RU" w:eastAsia="ru-RU"/>
              </w:rPr>
              <w:t>Движение и взаимодействие тел</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Механическое движение</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Инерция, масса, плотность</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4</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Сила. Виды сил</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14</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21</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r w:rsidR="00464994" w:rsidRPr="00C10BC0" w:rsidTr="00464994">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b/>
                <w:bCs/>
                <w:sz w:val="24"/>
                <w:szCs w:val="24"/>
                <w:lang w:val="ru-RU" w:eastAsia="ru-RU"/>
              </w:rPr>
              <w:t>Раздел 4.</w:t>
            </w:r>
            <w:r w:rsidRPr="00464994">
              <w:rPr>
                <w:rFonts w:ascii="inherit" w:eastAsia="Times New Roman" w:hAnsi="inherit" w:cs="Times New Roman"/>
                <w:sz w:val="24"/>
                <w:szCs w:val="24"/>
                <w:lang w:val="ru-RU" w:eastAsia="ru-RU"/>
              </w:rPr>
              <w:t xml:space="preserve"> </w:t>
            </w:r>
            <w:r w:rsidRPr="00464994">
              <w:rPr>
                <w:rFonts w:ascii="inherit" w:eastAsia="Times New Roman" w:hAnsi="inherit" w:cs="Times New Roman"/>
                <w:b/>
                <w:bCs/>
                <w:sz w:val="24"/>
                <w:szCs w:val="24"/>
                <w:lang w:val="ru-RU" w:eastAsia="ru-RU"/>
              </w:rPr>
              <w:t>Давление твёрдых тел, жидкостей и газов</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4.1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Давление. Передача давления твёрдыми телами, жидкостями и газами</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4.2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Давление жидкости</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6</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4.3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Атмосферное давление</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5</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4.4</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Действие жидкости и газа на погружённое в них тело</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7</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lastRenderedPageBreak/>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21</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r w:rsidR="00464994" w:rsidRPr="00C10BC0" w:rsidTr="00464994">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b/>
                <w:bCs/>
                <w:sz w:val="24"/>
                <w:szCs w:val="24"/>
                <w:lang w:val="ru-RU" w:eastAsia="ru-RU"/>
              </w:rPr>
              <w:t>Раздел 5.</w:t>
            </w:r>
            <w:r w:rsidRPr="00464994">
              <w:rPr>
                <w:rFonts w:ascii="inherit" w:eastAsia="Times New Roman" w:hAnsi="inherit" w:cs="Times New Roman"/>
                <w:sz w:val="24"/>
                <w:szCs w:val="24"/>
                <w:lang w:val="ru-RU" w:eastAsia="ru-RU"/>
              </w:rPr>
              <w:t xml:space="preserve"> </w:t>
            </w:r>
            <w:r w:rsidRPr="00464994">
              <w:rPr>
                <w:rFonts w:ascii="inherit" w:eastAsia="Times New Roman" w:hAnsi="inherit" w:cs="Times New Roman"/>
                <w:b/>
                <w:bCs/>
                <w:sz w:val="24"/>
                <w:szCs w:val="24"/>
                <w:lang w:val="ru-RU" w:eastAsia="ru-RU"/>
              </w:rPr>
              <w:t>Работа и мощность. Энергия</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5.1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Работа и мощность</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0</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565A35">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5.2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Простые механизмы</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4</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5.3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Механическая энергия</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5</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464994">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12</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r w:rsidR="00464994" w:rsidRPr="00464994" w:rsidTr="00464994">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Резервное время</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rPr>
                <w:rFonts w:ascii="Times New Roman" w:eastAsia="Times New Roman" w:hAnsi="Times New Roman" w:cs="Times New Roman"/>
                <w:sz w:val="20"/>
                <w:szCs w:val="20"/>
                <w:lang w:val="ru-RU" w:eastAsia="ru-RU"/>
              </w:rPr>
            </w:pPr>
          </w:p>
        </w:tc>
        <w:tc>
          <w:tcPr>
            <w:tcW w:w="0" w:type="auto"/>
            <w:hideMark/>
          </w:tcPr>
          <w:p w:rsidR="00464994" w:rsidRPr="00464994" w:rsidRDefault="00464994" w:rsidP="00464994">
            <w:pPr>
              <w:spacing w:after="0" w:line="240" w:lineRule="auto"/>
              <w:rPr>
                <w:rFonts w:ascii="Times New Roman" w:eastAsia="Times New Roman" w:hAnsi="Times New Roman" w:cs="Times New Roman"/>
                <w:sz w:val="20"/>
                <w:szCs w:val="20"/>
                <w:lang w:val="ru-RU" w:eastAsia="ru-RU"/>
              </w:rPr>
            </w:pPr>
          </w:p>
        </w:tc>
      </w:tr>
      <w:tr w:rsidR="00464994" w:rsidRPr="00464994" w:rsidTr="00464994">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68</w:t>
            </w:r>
          </w:p>
        </w:tc>
        <w:tc>
          <w:tcPr>
            <w:tcW w:w="0" w:type="auto"/>
            <w:hideMark/>
          </w:tcPr>
          <w:p w:rsidR="00464994" w:rsidRPr="00464994" w:rsidRDefault="0028113A" w:rsidP="00464994">
            <w:pPr>
              <w:spacing w:after="0" w:line="240" w:lineRule="auto"/>
              <w:jc w:val="center"/>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5</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bl>
    <w:p w:rsidR="00464994" w:rsidRPr="00464994" w:rsidRDefault="00464994" w:rsidP="00464994">
      <w:pPr>
        <w:spacing w:after="0" w:line="240" w:lineRule="auto"/>
        <w:rPr>
          <w:rFonts w:ascii="Times New Roman" w:eastAsia="Times New Roman" w:hAnsi="Times New Roman" w:cs="Times New Roman"/>
          <w:b/>
          <w:bCs/>
          <w:caps/>
          <w:sz w:val="24"/>
          <w:szCs w:val="24"/>
          <w:lang w:val="ru-RU" w:eastAsia="ru-RU"/>
        </w:rPr>
      </w:pPr>
      <w:r w:rsidRPr="00464994">
        <w:rPr>
          <w:rFonts w:ascii="Times New Roman" w:eastAsia="Times New Roman" w:hAnsi="Times New Roman" w:cs="Times New Roman"/>
          <w:b/>
          <w:bCs/>
          <w:caps/>
          <w:sz w:val="24"/>
          <w:szCs w:val="24"/>
          <w:lang w:val="ru-RU"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9"/>
        <w:gridCol w:w="5445"/>
        <w:gridCol w:w="672"/>
        <w:gridCol w:w="2011"/>
        <w:gridCol w:w="2067"/>
        <w:gridCol w:w="4323"/>
      </w:tblGrid>
      <w:tr w:rsidR="00464994" w:rsidRPr="00464994" w:rsidTr="00CE6989">
        <w:trPr>
          <w:tblHeader/>
          <w:tblCellSpacing w:w="15" w:type="dxa"/>
        </w:trPr>
        <w:tc>
          <w:tcPr>
            <w:tcW w:w="0" w:type="auto"/>
            <w:vMerge w:val="restart"/>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 п/п</w:t>
            </w:r>
          </w:p>
        </w:tc>
        <w:tc>
          <w:tcPr>
            <w:tcW w:w="0" w:type="auto"/>
            <w:vMerge w:val="restart"/>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Количество часов</w:t>
            </w:r>
          </w:p>
        </w:tc>
        <w:tc>
          <w:tcPr>
            <w:tcW w:w="0" w:type="auto"/>
            <w:vMerge w:val="restart"/>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Электронные (цифровые) образовательные ресурсы</w:t>
            </w:r>
          </w:p>
        </w:tc>
      </w:tr>
      <w:tr w:rsidR="00464994" w:rsidRPr="00464994" w:rsidTr="00CE6989">
        <w:trPr>
          <w:tblHeader/>
          <w:tblCellSpacing w:w="15" w:type="dxa"/>
        </w:trPr>
        <w:tc>
          <w:tcPr>
            <w:tcW w:w="0" w:type="auto"/>
            <w:vMerge/>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p>
        </w:tc>
        <w:tc>
          <w:tcPr>
            <w:tcW w:w="0" w:type="auto"/>
            <w:vMerge/>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Всего</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Контрольные работы</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Практические работы</w:t>
            </w:r>
          </w:p>
        </w:tc>
        <w:tc>
          <w:tcPr>
            <w:tcW w:w="0" w:type="auto"/>
            <w:vMerge/>
            <w:vAlign w:val="center"/>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p>
        </w:tc>
      </w:tr>
      <w:tr w:rsidR="00464994" w:rsidRPr="00464994" w:rsidTr="00CE6989">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b/>
                <w:bCs/>
                <w:sz w:val="24"/>
                <w:szCs w:val="24"/>
                <w:lang w:val="ru-RU" w:eastAsia="ru-RU"/>
              </w:rPr>
              <w:t>Раздел 1.</w:t>
            </w:r>
            <w:r w:rsidRPr="00464994">
              <w:rPr>
                <w:rFonts w:ascii="inherit" w:eastAsia="Times New Roman" w:hAnsi="inherit" w:cs="Times New Roman"/>
                <w:sz w:val="24"/>
                <w:szCs w:val="24"/>
                <w:lang w:val="ru-RU" w:eastAsia="ru-RU"/>
              </w:rPr>
              <w:t xml:space="preserve"> </w:t>
            </w:r>
            <w:r w:rsidRPr="00464994">
              <w:rPr>
                <w:rFonts w:ascii="inherit" w:eastAsia="Times New Roman" w:hAnsi="inherit" w:cs="Times New Roman"/>
                <w:b/>
                <w:bCs/>
                <w:sz w:val="24"/>
                <w:szCs w:val="24"/>
                <w:lang w:val="ru-RU" w:eastAsia="ru-RU"/>
              </w:rPr>
              <w:t>Тепловые явления</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Строение и свойства вещества</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7</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Тепловые процессы</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5</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28</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r w:rsidR="00464994" w:rsidRPr="00C10BC0" w:rsidTr="00CE6989">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b/>
                <w:bCs/>
                <w:sz w:val="24"/>
                <w:szCs w:val="24"/>
                <w:lang w:val="ru-RU" w:eastAsia="ru-RU"/>
              </w:rPr>
              <w:t>Раздел 2.</w:t>
            </w:r>
            <w:r w:rsidRPr="00464994">
              <w:rPr>
                <w:rFonts w:ascii="inherit" w:eastAsia="Times New Roman" w:hAnsi="inherit" w:cs="Times New Roman"/>
                <w:sz w:val="24"/>
                <w:szCs w:val="24"/>
                <w:lang w:val="ru-RU" w:eastAsia="ru-RU"/>
              </w:rPr>
              <w:t xml:space="preserve"> </w:t>
            </w:r>
            <w:r w:rsidRPr="00464994">
              <w:rPr>
                <w:rFonts w:ascii="inherit" w:eastAsia="Times New Roman" w:hAnsi="inherit" w:cs="Times New Roman"/>
                <w:b/>
                <w:bCs/>
                <w:sz w:val="24"/>
                <w:szCs w:val="24"/>
                <w:lang w:val="ru-RU" w:eastAsia="ru-RU"/>
              </w:rPr>
              <w:t>Электрические и магнитные явления</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Электрические заряды. Заряженные тела и их взаимодействие</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7</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Постоянный электрический ток</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20</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Магнитные явления</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6</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2.4</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Электромагнитная   индукция</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4</w:t>
            </w: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37</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Резервное время</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c>
          <w:tcPr>
            <w:tcW w:w="0" w:type="auto"/>
            <w:hideMark/>
          </w:tcPr>
          <w:p w:rsidR="00464994" w:rsidRPr="00464994" w:rsidRDefault="00464994" w:rsidP="00464994">
            <w:pPr>
              <w:spacing w:after="0" w:line="240" w:lineRule="auto"/>
              <w:rPr>
                <w:rFonts w:ascii="Times New Roman" w:eastAsia="Times New Roman" w:hAnsi="Times New Roman" w:cs="Times New Roman"/>
                <w:sz w:val="20"/>
                <w:szCs w:val="20"/>
                <w:lang w:val="ru-RU" w:eastAsia="ru-RU"/>
              </w:rPr>
            </w:pPr>
          </w:p>
        </w:tc>
        <w:tc>
          <w:tcPr>
            <w:tcW w:w="0" w:type="auto"/>
            <w:hideMark/>
          </w:tcPr>
          <w:p w:rsidR="00464994" w:rsidRPr="00464994" w:rsidRDefault="00464994" w:rsidP="00464994">
            <w:pPr>
              <w:spacing w:after="0" w:line="240" w:lineRule="auto"/>
              <w:rPr>
                <w:rFonts w:ascii="Times New Roman" w:eastAsia="Times New Roman" w:hAnsi="Times New Roman" w:cs="Times New Roman"/>
                <w:sz w:val="20"/>
                <w:szCs w:val="20"/>
                <w:lang w:val="ru-RU" w:eastAsia="ru-RU"/>
              </w:rPr>
            </w:pP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68</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3</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r w:rsidRPr="00464994">
              <w:rPr>
                <w:rFonts w:ascii="inherit" w:eastAsia="Times New Roman" w:hAnsi="inherit" w:cs="Times New Roman"/>
                <w:sz w:val="24"/>
                <w:szCs w:val="24"/>
                <w:lang w:val="ru-RU" w:eastAsia="ru-RU"/>
              </w:rPr>
              <w:t>11</w:t>
            </w:r>
          </w:p>
        </w:tc>
        <w:tc>
          <w:tcPr>
            <w:tcW w:w="0" w:type="auto"/>
            <w:hideMark/>
          </w:tcPr>
          <w:p w:rsidR="00464994" w:rsidRPr="00464994" w:rsidRDefault="00464994" w:rsidP="00464994">
            <w:pPr>
              <w:spacing w:after="0" w:line="240" w:lineRule="auto"/>
              <w:jc w:val="center"/>
              <w:rPr>
                <w:rFonts w:ascii="inherit" w:eastAsia="Times New Roman" w:hAnsi="inherit" w:cs="Times New Roman"/>
                <w:sz w:val="24"/>
                <w:szCs w:val="24"/>
                <w:lang w:val="ru-RU" w:eastAsia="ru-RU"/>
              </w:rPr>
            </w:pPr>
          </w:p>
        </w:tc>
      </w:tr>
    </w:tbl>
    <w:p w:rsidR="00464994" w:rsidRPr="00464994" w:rsidRDefault="00464994" w:rsidP="00464994">
      <w:pPr>
        <w:spacing w:after="0" w:line="240" w:lineRule="auto"/>
        <w:rPr>
          <w:rFonts w:ascii="Times New Roman" w:eastAsia="Times New Roman" w:hAnsi="Times New Roman" w:cs="Times New Roman"/>
          <w:b/>
          <w:bCs/>
          <w:caps/>
          <w:sz w:val="24"/>
          <w:szCs w:val="24"/>
          <w:lang w:val="ru-RU" w:eastAsia="ru-RU"/>
        </w:rPr>
      </w:pPr>
      <w:r w:rsidRPr="00464994">
        <w:rPr>
          <w:rFonts w:ascii="Times New Roman" w:eastAsia="Times New Roman" w:hAnsi="Times New Roman" w:cs="Times New Roman"/>
          <w:b/>
          <w:bCs/>
          <w:caps/>
          <w:sz w:val="24"/>
          <w:szCs w:val="24"/>
          <w:lang w:val="ru-RU"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
        <w:gridCol w:w="5286"/>
        <w:gridCol w:w="598"/>
        <w:gridCol w:w="1960"/>
        <w:gridCol w:w="2010"/>
        <w:gridCol w:w="4660"/>
      </w:tblGrid>
      <w:tr w:rsidR="00464994" w:rsidRPr="00464994" w:rsidTr="00CE6989">
        <w:trPr>
          <w:tblHeader/>
          <w:tblCellSpacing w:w="15" w:type="dxa"/>
        </w:trPr>
        <w:tc>
          <w:tcPr>
            <w:tcW w:w="0" w:type="auto"/>
            <w:vMerge w:val="restart"/>
            <w:shd w:val="clear" w:color="auto" w:fill="FFFFFF"/>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lastRenderedPageBreak/>
              <w:t>№ п/п</w:t>
            </w:r>
          </w:p>
        </w:tc>
        <w:tc>
          <w:tcPr>
            <w:tcW w:w="0" w:type="auto"/>
            <w:vMerge w:val="restart"/>
            <w:shd w:val="clear" w:color="auto" w:fill="FFFFFF"/>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Наименование разделов и тем программы</w:t>
            </w:r>
          </w:p>
        </w:tc>
        <w:tc>
          <w:tcPr>
            <w:tcW w:w="0" w:type="auto"/>
            <w:gridSpan w:val="3"/>
            <w:shd w:val="clear" w:color="auto" w:fill="FFFFFF"/>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Количество часов</w:t>
            </w:r>
          </w:p>
        </w:tc>
        <w:tc>
          <w:tcPr>
            <w:tcW w:w="0" w:type="auto"/>
            <w:vMerge w:val="restart"/>
            <w:shd w:val="clear" w:color="auto" w:fill="FFFFFF"/>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Электронные (цифровые) образовательные ресурсы</w:t>
            </w:r>
          </w:p>
        </w:tc>
      </w:tr>
      <w:tr w:rsidR="00464994" w:rsidRPr="00464994" w:rsidTr="00CE6989">
        <w:trPr>
          <w:tblHeader/>
          <w:tblCellSpacing w:w="15" w:type="dxa"/>
        </w:trPr>
        <w:tc>
          <w:tcPr>
            <w:tcW w:w="0" w:type="auto"/>
            <w:vMerge/>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p>
        </w:tc>
        <w:tc>
          <w:tcPr>
            <w:tcW w:w="0" w:type="auto"/>
            <w:vMerge/>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Всего</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Контрольные работы</w:t>
            </w:r>
          </w:p>
        </w:tc>
        <w:tc>
          <w:tcPr>
            <w:tcW w:w="0" w:type="auto"/>
            <w:shd w:val="clear" w:color="auto" w:fill="FFFFFF"/>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Практические работы</w:t>
            </w:r>
          </w:p>
        </w:tc>
        <w:tc>
          <w:tcPr>
            <w:tcW w:w="0" w:type="auto"/>
            <w:vMerge/>
            <w:vAlign w:val="center"/>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p>
        </w:tc>
      </w:tr>
      <w:tr w:rsidR="00464994" w:rsidRPr="00464994" w:rsidTr="00CE6989">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b/>
                <w:bCs/>
                <w:color w:val="000000"/>
                <w:sz w:val="24"/>
                <w:szCs w:val="24"/>
                <w:lang w:val="ru-RU" w:eastAsia="ru-RU"/>
              </w:rPr>
              <w:t>Раздел 1.</w:t>
            </w:r>
            <w:r w:rsidRPr="00464994">
              <w:rPr>
                <w:rFonts w:ascii="inherit" w:eastAsia="Times New Roman" w:hAnsi="inherit" w:cs="Times New Roman"/>
                <w:color w:val="000000"/>
                <w:sz w:val="24"/>
                <w:szCs w:val="24"/>
                <w:lang w:val="ru-RU" w:eastAsia="ru-RU"/>
              </w:rPr>
              <w:t xml:space="preserve"> </w:t>
            </w:r>
            <w:r w:rsidRPr="00464994">
              <w:rPr>
                <w:rFonts w:ascii="inherit" w:eastAsia="Times New Roman" w:hAnsi="inherit" w:cs="Times New Roman"/>
                <w:b/>
                <w:bCs/>
                <w:color w:val="000000"/>
                <w:sz w:val="24"/>
                <w:szCs w:val="24"/>
                <w:lang w:val="ru-RU" w:eastAsia="ru-RU"/>
              </w:rPr>
              <w:t>Механические явления</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Механическое движение и способы его описания </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6</w:t>
            </w:r>
          </w:p>
        </w:tc>
        <w:tc>
          <w:tcPr>
            <w:tcW w:w="0" w:type="auto"/>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Взаимодействие тел</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12</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w:t>
            </w:r>
          </w:p>
        </w:tc>
        <w:tc>
          <w:tcPr>
            <w:tcW w:w="0" w:type="auto"/>
            <w:hideMark/>
          </w:tcPr>
          <w:p w:rsidR="00464994" w:rsidRPr="00464994" w:rsidRDefault="00C84214"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1</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Законы сохранения</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8</w:t>
            </w:r>
          </w:p>
        </w:tc>
        <w:tc>
          <w:tcPr>
            <w:tcW w:w="0" w:type="auto"/>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26</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r>
      <w:tr w:rsidR="00464994" w:rsidRPr="00C10BC0" w:rsidTr="00CE6989">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b/>
                <w:bCs/>
                <w:color w:val="000000"/>
                <w:sz w:val="24"/>
                <w:szCs w:val="24"/>
                <w:lang w:val="ru-RU" w:eastAsia="ru-RU"/>
              </w:rPr>
              <w:t>Раздел 2.</w:t>
            </w:r>
            <w:r w:rsidRPr="00464994">
              <w:rPr>
                <w:rFonts w:ascii="inherit" w:eastAsia="Times New Roman" w:hAnsi="inherit" w:cs="Times New Roman"/>
                <w:color w:val="000000"/>
                <w:sz w:val="24"/>
                <w:szCs w:val="24"/>
                <w:lang w:val="ru-RU" w:eastAsia="ru-RU"/>
              </w:rPr>
              <w:t xml:space="preserve"> </w:t>
            </w:r>
            <w:r w:rsidRPr="00464994">
              <w:rPr>
                <w:rFonts w:ascii="inherit" w:eastAsia="Times New Roman" w:hAnsi="inherit" w:cs="Times New Roman"/>
                <w:b/>
                <w:bCs/>
                <w:color w:val="000000"/>
                <w:sz w:val="24"/>
                <w:szCs w:val="24"/>
                <w:lang w:val="ru-RU" w:eastAsia="ru-RU"/>
              </w:rPr>
              <w:t>Механические колебания и волны</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2.1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Механические колебания</w:t>
            </w:r>
          </w:p>
        </w:tc>
        <w:tc>
          <w:tcPr>
            <w:tcW w:w="0" w:type="auto"/>
            <w:hideMark/>
          </w:tcPr>
          <w:p w:rsidR="00464994" w:rsidRPr="00464994" w:rsidRDefault="00CE6989"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5</w:t>
            </w:r>
          </w:p>
        </w:tc>
        <w:tc>
          <w:tcPr>
            <w:tcW w:w="0" w:type="auto"/>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2.2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Механические волны. Звук</w:t>
            </w:r>
          </w:p>
        </w:tc>
        <w:tc>
          <w:tcPr>
            <w:tcW w:w="0" w:type="auto"/>
            <w:hideMark/>
          </w:tcPr>
          <w:p w:rsidR="00464994" w:rsidRPr="00464994" w:rsidRDefault="00CE6989"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5</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Итого по разделу</w:t>
            </w:r>
          </w:p>
        </w:tc>
        <w:tc>
          <w:tcPr>
            <w:tcW w:w="0" w:type="auto"/>
            <w:hideMark/>
          </w:tcPr>
          <w:p w:rsidR="00464994" w:rsidRPr="00464994" w:rsidRDefault="00CE6989"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10</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r>
      <w:tr w:rsidR="00464994" w:rsidRPr="00C10BC0" w:rsidTr="00CE6989">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b/>
                <w:bCs/>
                <w:color w:val="000000"/>
                <w:sz w:val="24"/>
                <w:szCs w:val="24"/>
                <w:lang w:val="ru-RU" w:eastAsia="ru-RU"/>
              </w:rPr>
              <w:t>Раздел 3.</w:t>
            </w:r>
            <w:r w:rsidRPr="00464994">
              <w:rPr>
                <w:rFonts w:ascii="inherit" w:eastAsia="Times New Roman" w:hAnsi="inherit" w:cs="Times New Roman"/>
                <w:color w:val="000000"/>
                <w:sz w:val="24"/>
                <w:szCs w:val="24"/>
                <w:lang w:val="ru-RU" w:eastAsia="ru-RU"/>
              </w:rPr>
              <w:t xml:space="preserve"> </w:t>
            </w:r>
            <w:r w:rsidRPr="00464994">
              <w:rPr>
                <w:rFonts w:ascii="inherit" w:eastAsia="Times New Roman" w:hAnsi="inherit" w:cs="Times New Roman"/>
                <w:b/>
                <w:bCs/>
                <w:color w:val="000000"/>
                <w:sz w:val="24"/>
                <w:szCs w:val="24"/>
                <w:lang w:val="ru-RU" w:eastAsia="ru-RU"/>
              </w:rPr>
              <w:t>Электромагнитное поле и электромагнитные волны</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3.1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Электромагнитное поле и электромагнитные волны</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w:t>
            </w:r>
          </w:p>
        </w:tc>
        <w:tc>
          <w:tcPr>
            <w:tcW w:w="0" w:type="auto"/>
          </w:tcPr>
          <w:p w:rsidR="00464994" w:rsidRPr="00464994" w:rsidRDefault="00C84214"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r>
      <w:tr w:rsidR="00464994" w:rsidRPr="00464994" w:rsidTr="00CE6989">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b/>
                <w:bCs/>
                <w:color w:val="000000"/>
                <w:sz w:val="24"/>
                <w:szCs w:val="24"/>
                <w:lang w:val="ru-RU" w:eastAsia="ru-RU"/>
              </w:rPr>
              <w:t>Раздел 4.</w:t>
            </w:r>
            <w:r w:rsidRPr="00464994">
              <w:rPr>
                <w:rFonts w:ascii="inherit" w:eastAsia="Times New Roman" w:hAnsi="inherit" w:cs="Times New Roman"/>
                <w:color w:val="000000"/>
                <w:sz w:val="24"/>
                <w:szCs w:val="24"/>
                <w:lang w:val="ru-RU" w:eastAsia="ru-RU"/>
              </w:rPr>
              <w:t xml:space="preserve"> </w:t>
            </w:r>
            <w:r w:rsidRPr="00464994">
              <w:rPr>
                <w:rFonts w:ascii="inherit" w:eastAsia="Times New Roman" w:hAnsi="inherit" w:cs="Times New Roman"/>
                <w:b/>
                <w:bCs/>
                <w:color w:val="000000"/>
                <w:sz w:val="24"/>
                <w:szCs w:val="24"/>
                <w:lang w:val="ru-RU" w:eastAsia="ru-RU"/>
              </w:rPr>
              <w:t>Световые явления</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4.1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Законы распространения света</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w:t>
            </w:r>
          </w:p>
        </w:tc>
        <w:tc>
          <w:tcPr>
            <w:tcW w:w="0" w:type="auto"/>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4.2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Линзы и оптические приборы</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w:t>
            </w:r>
          </w:p>
        </w:tc>
        <w:tc>
          <w:tcPr>
            <w:tcW w:w="0" w:type="auto"/>
          </w:tcPr>
          <w:p w:rsidR="00464994" w:rsidRPr="00464994" w:rsidRDefault="00C84214"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w:t>
            </w: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4.3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Разложение белого света в спектр</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3</w:t>
            </w:r>
          </w:p>
        </w:tc>
        <w:tc>
          <w:tcPr>
            <w:tcW w:w="0" w:type="auto"/>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13</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r>
      <w:tr w:rsidR="00464994" w:rsidRPr="00464994" w:rsidTr="00CE6989">
        <w:trPr>
          <w:tblCellSpacing w:w="15" w:type="dxa"/>
        </w:trPr>
        <w:tc>
          <w:tcPr>
            <w:tcW w:w="0" w:type="auto"/>
            <w:gridSpan w:val="6"/>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b/>
                <w:bCs/>
                <w:color w:val="000000"/>
                <w:sz w:val="24"/>
                <w:szCs w:val="24"/>
                <w:lang w:val="ru-RU" w:eastAsia="ru-RU"/>
              </w:rPr>
              <w:t>Раздел 5.</w:t>
            </w:r>
            <w:r w:rsidRPr="00464994">
              <w:rPr>
                <w:rFonts w:ascii="inherit" w:eastAsia="Times New Roman" w:hAnsi="inherit" w:cs="Times New Roman"/>
                <w:color w:val="000000"/>
                <w:sz w:val="24"/>
                <w:szCs w:val="24"/>
                <w:lang w:val="ru-RU" w:eastAsia="ru-RU"/>
              </w:rPr>
              <w:t xml:space="preserve"> </w:t>
            </w:r>
            <w:r w:rsidRPr="00464994">
              <w:rPr>
                <w:rFonts w:ascii="inherit" w:eastAsia="Times New Roman" w:hAnsi="inherit" w:cs="Times New Roman"/>
                <w:b/>
                <w:bCs/>
                <w:color w:val="000000"/>
                <w:sz w:val="24"/>
                <w:szCs w:val="24"/>
                <w:lang w:val="ru-RU" w:eastAsia="ru-RU"/>
              </w:rPr>
              <w:t>Квантовые явления</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5.1</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Испускание и поглощение света атомом</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4</w:t>
            </w:r>
          </w:p>
        </w:tc>
        <w:tc>
          <w:tcPr>
            <w:tcW w:w="0" w:type="auto"/>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5.2</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Строение атомного ядра</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w:t>
            </w:r>
          </w:p>
        </w:tc>
        <w:tc>
          <w:tcPr>
            <w:tcW w:w="0" w:type="auto"/>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hideMark/>
          </w:tcPr>
          <w:p w:rsidR="00464994" w:rsidRPr="00464994" w:rsidRDefault="00464994" w:rsidP="00464994">
            <w:pPr>
              <w:spacing w:after="0" w:line="240" w:lineRule="auto"/>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5.3</w:t>
            </w:r>
          </w:p>
        </w:tc>
        <w:tc>
          <w:tcPr>
            <w:tcW w:w="0" w:type="auto"/>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Ядерные реакции</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5</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c>
          <w:tcPr>
            <w:tcW w:w="0" w:type="auto"/>
            <w:hideMark/>
          </w:tcPr>
          <w:p w:rsidR="00464994" w:rsidRPr="00464994" w:rsidRDefault="00CE6989" w:rsidP="00464994">
            <w:pPr>
              <w:spacing w:before="100" w:beforeAutospacing="1" w:after="100" w:afterAutospacing="1" w:line="240" w:lineRule="auto"/>
              <w:rPr>
                <w:rFonts w:ascii="inherit" w:eastAsia="Times New Roman" w:hAnsi="inherit" w:cs="Times New Roman"/>
                <w:color w:val="000000"/>
                <w:sz w:val="24"/>
                <w:szCs w:val="24"/>
                <w:lang w:eastAsia="ru-RU"/>
              </w:rPr>
            </w:pPr>
            <w:r w:rsidRPr="00464994">
              <w:rPr>
                <w:rFonts w:ascii="inherit" w:eastAsia="Times New Roman" w:hAnsi="inherit" w:cs="Times New Roman"/>
                <w:sz w:val="24"/>
                <w:szCs w:val="24"/>
                <w:lang w:eastAsia="ru-RU"/>
              </w:rPr>
              <w:t>school</w:t>
            </w:r>
            <w:r>
              <w:rPr>
                <w:rFonts w:ascii="inherit" w:eastAsia="Times New Roman" w:hAnsi="inherit" w:cs="Times New Roman"/>
                <w:sz w:val="24"/>
                <w:szCs w:val="24"/>
                <w:lang w:eastAsia="ru-RU"/>
              </w:rPr>
              <w:t>-collection.edu.ru resh.edu.ru</w:t>
            </w: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Итого по разделу</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r w:rsidRPr="00464994">
              <w:rPr>
                <w:rFonts w:ascii="inherit" w:eastAsia="Times New Roman" w:hAnsi="inherit" w:cs="Times New Roman"/>
                <w:color w:val="000000"/>
                <w:sz w:val="21"/>
                <w:szCs w:val="21"/>
                <w:lang w:val="ru-RU" w:eastAsia="ru-RU"/>
              </w:rPr>
              <w:t>14</w:t>
            </w:r>
          </w:p>
        </w:tc>
        <w:tc>
          <w:tcPr>
            <w:tcW w:w="0" w:type="auto"/>
            <w:gridSpan w:val="3"/>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r>
      <w:tr w:rsidR="00464994" w:rsidRPr="00464994" w:rsidTr="00CE6989">
        <w:trPr>
          <w:tblCellSpacing w:w="15" w:type="dxa"/>
        </w:trPr>
        <w:tc>
          <w:tcPr>
            <w:tcW w:w="0" w:type="auto"/>
            <w:gridSpan w:val="2"/>
            <w:hideMark/>
          </w:tcPr>
          <w:p w:rsidR="00464994" w:rsidRPr="00464994" w:rsidRDefault="00464994" w:rsidP="00464994">
            <w:pPr>
              <w:spacing w:before="100" w:beforeAutospacing="1" w:after="100" w:afterAutospacing="1" w:line="240" w:lineRule="auto"/>
              <w:rPr>
                <w:rFonts w:ascii="inherit" w:eastAsia="Times New Roman" w:hAnsi="inherit" w:cs="Times New Roman"/>
                <w:color w:val="000000"/>
                <w:sz w:val="24"/>
                <w:szCs w:val="24"/>
                <w:lang w:val="ru-RU" w:eastAsia="ru-RU"/>
              </w:rPr>
            </w:pPr>
            <w:r w:rsidRPr="00464994">
              <w:rPr>
                <w:rFonts w:ascii="inherit" w:eastAsia="Times New Roman" w:hAnsi="inherit" w:cs="Times New Roman"/>
                <w:color w:val="000000"/>
                <w:sz w:val="24"/>
                <w:szCs w:val="24"/>
                <w:lang w:val="ru-RU" w:eastAsia="ru-RU"/>
              </w:rPr>
              <w:t>ОБЩЕЕ КОЛИЧЕСТВО ЧАСОВ ПО ПРОГРАММЕ</w:t>
            </w:r>
          </w:p>
        </w:tc>
        <w:tc>
          <w:tcPr>
            <w:tcW w:w="0" w:type="auto"/>
            <w:hideMark/>
          </w:tcPr>
          <w:p w:rsidR="00464994" w:rsidRPr="00464994" w:rsidRDefault="00CE6989"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28</w:t>
            </w:r>
          </w:p>
        </w:tc>
        <w:tc>
          <w:tcPr>
            <w:tcW w:w="0" w:type="auto"/>
            <w:hideMark/>
          </w:tcPr>
          <w:p w:rsidR="00464994" w:rsidRPr="00464994" w:rsidRDefault="00C84214"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5</w:t>
            </w:r>
          </w:p>
        </w:tc>
        <w:tc>
          <w:tcPr>
            <w:tcW w:w="0" w:type="auto"/>
            <w:hideMark/>
          </w:tcPr>
          <w:p w:rsidR="00464994" w:rsidRPr="00464994" w:rsidRDefault="00C84214" w:rsidP="0046499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6</w:t>
            </w:r>
          </w:p>
        </w:tc>
        <w:tc>
          <w:tcPr>
            <w:tcW w:w="0" w:type="auto"/>
            <w:hideMark/>
          </w:tcPr>
          <w:p w:rsidR="00464994" w:rsidRPr="00464994" w:rsidRDefault="00464994" w:rsidP="00464994">
            <w:pPr>
              <w:spacing w:after="0" w:line="240" w:lineRule="auto"/>
              <w:jc w:val="center"/>
              <w:rPr>
                <w:rFonts w:ascii="inherit" w:eastAsia="Times New Roman" w:hAnsi="inherit" w:cs="Times New Roman"/>
                <w:color w:val="000000"/>
                <w:sz w:val="21"/>
                <w:szCs w:val="21"/>
                <w:lang w:val="ru-RU" w:eastAsia="ru-RU"/>
              </w:rPr>
            </w:pPr>
          </w:p>
        </w:tc>
      </w:tr>
    </w:tbl>
    <w:p w:rsidR="00AE435A" w:rsidRPr="00EA2725" w:rsidRDefault="00AE435A">
      <w:pPr>
        <w:autoSpaceDE w:val="0"/>
        <w:autoSpaceDN w:val="0"/>
        <w:spacing w:after="66" w:line="220" w:lineRule="exact"/>
        <w:rPr>
          <w:sz w:val="24"/>
        </w:rPr>
      </w:pPr>
    </w:p>
    <w:p w:rsidR="00AE435A" w:rsidRPr="00EA2725" w:rsidRDefault="00AE435A">
      <w:pPr>
        <w:rPr>
          <w:sz w:val="24"/>
        </w:rPr>
        <w:sectPr w:rsidR="00AE435A" w:rsidRPr="00EA2725" w:rsidSect="00F81819">
          <w:pgSz w:w="16840" w:h="11900" w:orient="landscape"/>
          <w:pgMar w:top="1440" w:right="666" w:bottom="284" w:left="640" w:header="720" w:footer="720" w:gutter="0"/>
          <w:cols w:space="720" w:equalWidth="0">
            <w:col w:w="15890" w:space="0"/>
          </w:cols>
          <w:docGrid w:linePitch="360"/>
        </w:sectPr>
      </w:pPr>
    </w:p>
    <w:p w:rsidR="00AE435A" w:rsidRPr="00160CDB" w:rsidRDefault="00160CDB">
      <w:pPr>
        <w:autoSpaceDE w:val="0"/>
        <w:autoSpaceDN w:val="0"/>
        <w:spacing w:after="320" w:line="230" w:lineRule="auto"/>
        <w:rPr>
          <w:lang w:val="ru-RU"/>
        </w:rPr>
      </w:pPr>
      <w:r>
        <w:rPr>
          <w:rFonts w:ascii="Times New Roman" w:eastAsia="Times New Roman" w:hAnsi="Times New Roman"/>
          <w:b/>
          <w:color w:val="000000"/>
          <w:sz w:val="24"/>
        </w:rPr>
        <w:lastRenderedPageBreak/>
        <w:t xml:space="preserve">ПОУРОЧНОЕ ПЛАНИРОВАНИЕ </w:t>
      </w:r>
      <w:r>
        <w:rPr>
          <w:rFonts w:ascii="Times New Roman" w:eastAsia="Times New Roman" w:hAnsi="Times New Roman"/>
          <w:b/>
          <w:color w:val="000000"/>
          <w:sz w:val="24"/>
          <w:lang w:val="ru-RU"/>
        </w:rPr>
        <w:t>7</w:t>
      </w:r>
      <w:r w:rsidR="0028113A">
        <w:rPr>
          <w:rFonts w:ascii="Times New Roman" w:eastAsia="Times New Roman" w:hAnsi="Times New Roman"/>
          <w:b/>
          <w:color w:val="000000"/>
          <w:sz w:val="24"/>
          <w:lang w:val="ru-RU"/>
        </w:rPr>
        <w:t xml:space="preserve"> </w:t>
      </w:r>
      <w:r>
        <w:rPr>
          <w:rFonts w:ascii="Times New Roman" w:eastAsia="Times New Roman" w:hAnsi="Times New Roman"/>
          <w:b/>
          <w:color w:val="000000"/>
          <w:sz w:val="24"/>
          <w:lang w:val="ru-RU"/>
        </w:rPr>
        <w:t>КЛАССА</w:t>
      </w:r>
    </w:p>
    <w:tbl>
      <w:tblPr>
        <w:tblW w:w="0" w:type="auto"/>
        <w:tblInd w:w="6" w:type="dxa"/>
        <w:tblLayout w:type="fixed"/>
        <w:tblLook w:val="04A0" w:firstRow="1" w:lastRow="0" w:firstColumn="1" w:lastColumn="0" w:noHBand="0" w:noVBand="1"/>
      </w:tblPr>
      <w:tblGrid>
        <w:gridCol w:w="504"/>
        <w:gridCol w:w="3216"/>
        <w:gridCol w:w="734"/>
        <w:gridCol w:w="1357"/>
        <w:gridCol w:w="1701"/>
        <w:gridCol w:w="1466"/>
        <w:gridCol w:w="1574"/>
      </w:tblGrid>
      <w:tr w:rsidR="00AE435A" w:rsidTr="0028113A">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37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b/>
                <w:color w:val="000000"/>
                <w:sz w:val="24"/>
              </w:rPr>
              <w:t>Количество часов</w:t>
            </w:r>
          </w:p>
        </w:tc>
        <w:tc>
          <w:tcPr>
            <w:tcW w:w="14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930F20" w:rsidRDefault="00930F20">
            <w:pPr>
              <w:autoSpaceDE w:val="0"/>
              <w:autoSpaceDN w:val="0"/>
              <w:spacing w:before="98" w:after="0" w:line="262" w:lineRule="auto"/>
              <w:ind w:left="72" w:right="144"/>
              <w:rPr>
                <w:lang w:val="ru-RU"/>
              </w:rPr>
            </w:pPr>
            <w:r>
              <w:rPr>
                <w:rFonts w:ascii="Times New Roman" w:eastAsia="Times New Roman" w:hAnsi="Times New Roman"/>
                <w:b/>
                <w:color w:val="000000"/>
                <w:sz w:val="24"/>
                <w:lang w:val="ru-RU"/>
              </w:rPr>
              <w:t>Дата по плану</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930F20" w:rsidRDefault="00930F20">
            <w:pPr>
              <w:autoSpaceDE w:val="0"/>
              <w:autoSpaceDN w:val="0"/>
              <w:spacing w:before="98" w:after="0" w:line="271" w:lineRule="auto"/>
              <w:ind w:left="72" w:right="432"/>
              <w:rPr>
                <w:lang w:val="ru-RU"/>
              </w:rPr>
            </w:pPr>
            <w:r>
              <w:rPr>
                <w:rFonts w:ascii="Times New Roman" w:eastAsia="Times New Roman" w:hAnsi="Times New Roman"/>
                <w:b/>
                <w:color w:val="000000"/>
                <w:sz w:val="24"/>
                <w:lang w:val="ru-RU"/>
              </w:rPr>
              <w:t>Дата фактически</w:t>
            </w:r>
          </w:p>
        </w:tc>
      </w:tr>
      <w:tr w:rsidR="00AE435A" w:rsidTr="0028113A">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AE435A" w:rsidRDefault="00AE435A"/>
        </w:tc>
        <w:tc>
          <w:tcPr>
            <w:tcW w:w="3216" w:type="dxa"/>
            <w:vMerge/>
            <w:tcBorders>
              <w:top w:val="single" w:sz="4" w:space="0" w:color="000000"/>
              <w:left w:val="single" w:sz="4" w:space="0" w:color="000000"/>
              <w:bottom w:val="single" w:sz="4" w:space="0" w:color="000000"/>
              <w:right w:val="single" w:sz="4" w:space="0" w:color="000000"/>
            </w:tcBorders>
          </w:tcPr>
          <w:p w:rsidR="00AE435A" w:rsidRDefault="00AE435A"/>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proofErr w:type="spellStart"/>
            <w:r>
              <w:rPr>
                <w:rFonts w:ascii="Times New Roman" w:eastAsia="Times New Roman" w:hAnsi="Times New Roman"/>
                <w:b/>
                <w:color w:val="000000"/>
                <w:sz w:val="24"/>
              </w:rPr>
              <w:t>всего</w:t>
            </w:r>
            <w:proofErr w:type="spellEnd"/>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62" w:lineRule="auto"/>
              <w:ind w:left="72"/>
              <w:jc w:val="center"/>
            </w:pPr>
            <w:r>
              <w:rPr>
                <w:rFonts w:ascii="Times New Roman" w:eastAsia="Times New Roman" w:hAnsi="Times New Roman"/>
                <w:b/>
                <w:color w:val="000000"/>
                <w:sz w:val="24"/>
              </w:rPr>
              <w:t>контрольные работы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62" w:lineRule="auto"/>
              <w:ind w:left="72"/>
              <w:jc w:val="center"/>
            </w:pPr>
            <w:r>
              <w:rPr>
                <w:rFonts w:ascii="Times New Roman" w:eastAsia="Times New Roman" w:hAnsi="Times New Roman"/>
                <w:b/>
                <w:color w:val="000000"/>
                <w:sz w:val="24"/>
              </w:rPr>
              <w:t>практические работы</w:t>
            </w:r>
          </w:p>
        </w:tc>
        <w:tc>
          <w:tcPr>
            <w:tcW w:w="1466" w:type="dxa"/>
            <w:vMerge/>
            <w:tcBorders>
              <w:top w:val="single" w:sz="4" w:space="0" w:color="000000"/>
              <w:left w:val="single" w:sz="4" w:space="0" w:color="000000"/>
              <w:bottom w:val="single" w:sz="4" w:space="0" w:color="000000"/>
              <w:right w:val="single" w:sz="4" w:space="0" w:color="000000"/>
            </w:tcBorders>
          </w:tcPr>
          <w:p w:rsidR="00AE435A" w:rsidRDefault="00AE435A"/>
        </w:tc>
        <w:tc>
          <w:tcPr>
            <w:tcW w:w="1574" w:type="dxa"/>
            <w:vMerge/>
            <w:tcBorders>
              <w:top w:val="single" w:sz="4" w:space="0" w:color="000000"/>
              <w:left w:val="single" w:sz="4" w:space="0" w:color="000000"/>
              <w:bottom w:val="single" w:sz="4" w:space="0" w:color="000000"/>
              <w:right w:val="single" w:sz="4" w:space="0" w:color="000000"/>
            </w:tcBorders>
          </w:tcPr>
          <w:p w:rsidR="00AE435A" w:rsidRDefault="00AE435A"/>
        </w:tc>
      </w:tr>
      <w:tr w:rsidR="00AE435A" w:rsidTr="00930F20">
        <w:trPr>
          <w:trHeight w:hRule="exact" w:val="65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ight="576"/>
              <w:rPr>
                <w:lang w:val="ru-RU"/>
              </w:rPr>
            </w:pPr>
            <w:r w:rsidRPr="00C2560A">
              <w:rPr>
                <w:rFonts w:ascii="Times New Roman" w:eastAsia="Times New Roman" w:hAnsi="Times New Roman"/>
                <w:color w:val="000000"/>
                <w:sz w:val="24"/>
                <w:lang w:val="ru-RU"/>
              </w:rPr>
              <w:t>Инструкция по технике безопасности. Введение.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E55622">
            <w:pPr>
              <w:autoSpaceDE w:val="0"/>
              <w:autoSpaceDN w:val="0"/>
              <w:spacing w:before="98" w:after="0" w:line="230" w:lineRule="auto"/>
              <w:jc w:val="center"/>
            </w:pPr>
            <w:r>
              <w:rPr>
                <w:rFonts w:ascii="Times New Roman" w:eastAsia="Times New Roman" w:hAnsi="Times New Roman"/>
                <w:color w:val="000000"/>
                <w:sz w:val="24"/>
              </w:rPr>
              <w:t>0</w:t>
            </w:r>
            <w:r w:rsidR="00E55622">
              <w:rPr>
                <w:rFonts w:ascii="Times New Roman" w:eastAsia="Times New Roman" w:hAnsi="Times New Roman"/>
                <w:color w:val="000000"/>
                <w:sz w:val="24"/>
                <w:lang w:val="ru-RU"/>
              </w:rPr>
              <w:t>4</w:t>
            </w:r>
            <w:r w:rsidR="00E55622">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rsidTr="00930F20">
        <w:trPr>
          <w:trHeight w:hRule="exact" w:val="9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30" w:lineRule="auto"/>
              <w:ind w:left="72"/>
              <w:rPr>
                <w:lang w:val="ru-RU"/>
              </w:rPr>
            </w:pPr>
            <w:r w:rsidRPr="00C2560A">
              <w:rPr>
                <w:rFonts w:ascii="Times New Roman" w:eastAsia="Times New Roman" w:hAnsi="Times New Roman"/>
                <w:color w:val="000000"/>
                <w:sz w:val="24"/>
                <w:lang w:val="ru-RU"/>
              </w:rPr>
              <w:t>Что изучает физика.</w:t>
            </w:r>
          </w:p>
          <w:p w:rsidR="00AE435A" w:rsidRPr="00C2560A" w:rsidRDefault="00160CDB">
            <w:pPr>
              <w:autoSpaceDE w:val="0"/>
              <w:autoSpaceDN w:val="0"/>
              <w:spacing w:before="72" w:after="0" w:line="262" w:lineRule="auto"/>
              <w:ind w:left="72" w:right="720"/>
              <w:rPr>
                <w:lang w:val="ru-RU"/>
              </w:rPr>
            </w:pPr>
            <w:r w:rsidRPr="00C2560A">
              <w:rPr>
                <w:rFonts w:ascii="Times New Roman" w:eastAsia="Times New Roman" w:hAnsi="Times New Roman"/>
                <w:color w:val="000000"/>
                <w:sz w:val="24"/>
                <w:lang w:val="ru-RU"/>
              </w:rPr>
              <w:t>Некоторые физические термины.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E55622">
            <w:pPr>
              <w:autoSpaceDE w:val="0"/>
              <w:autoSpaceDN w:val="0"/>
              <w:spacing w:before="98" w:after="0" w:line="230" w:lineRule="auto"/>
              <w:jc w:val="center"/>
            </w:pPr>
            <w:r>
              <w:rPr>
                <w:rFonts w:ascii="Times New Roman" w:eastAsia="Times New Roman" w:hAnsi="Times New Roman"/>
                <w:color w:val="000000"/>
                <w:sz w:val="24"/>
              </w:rPr>
              <w:t>07.09.2023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rsidTr="00930F20">
        <w:trPr>
          <w:trHeight w:hRule="exact" w:val="4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2"/>
            </w:pPr>
            <w:r>
              <w:rPr>
                <w:rFonts w:ascii="Times New Roman" w:eastAsia="Times New Roman" w:hAnsi="Times New Roman"/>
                <w:color w:val="000000"/>
                <w:sz w:val="24"/>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2"/>
            </w:pPr>
            <w:r>
              <w:rPr>
                <w:rFonts w:ascii="Times New Roman" w:eastAsia="Times New Roman" w:hAnsi="Times New Roman"/>
                <w:color w:val="000000"/>
                <w:sz w:val="24"/>
              </w:rPr>
              <w:t xml:space="preserve">Наблюдения и опыты.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E55622">
            <w:pPr>
              <w:autoSpaceDE w:val="0"/>
              <w:autoSpaceDN w:val="0"/>
              <w:spacing w:before="100" w:after="0" w:line="230" w:lineRule="auto"/>
              <w:jc w:val="center"/>
            </w:pPr>
            <w:r>
              <w:rPr>
                <w:rFonts w:ascii="Times New Roman" w:eastAsia="Times New Roman" w:hAnsi="Times New Roman"/>
                <w:color w:val="000000"/>
                <w:sz w:val="24"/>
              </w:rPr>
              <w:t>11.09.2023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100" w:after="0" w:line="262" w:lineRule="auto"/>
              <w:ind w:left="72" w:right="576"/>
            </w:pPr>
          </w:p>
        </w:tc>
      </w:tr>
      <w:tr w:rsidR="00AE435A" w:rsidTr="00930F20">
        <w:trPr>
          <w:trHeight w:hRule="exact" w:val="9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71" w:lineRule="auto"/>
              <w:ind w:left="72" w:right="720"/>
              <w:rPr>
                <w:lang w:val="ru-RU"/>
              </w:rPr>
            </w:pPr>
            <w:r w:rsidRPr="00C2560A">
              <w:rPr>
                <w:rFonts w:ascii="Times New Roman" w:eastAsia="Times New Roman" w:hAnsi="Times New Roman"/>
                <w:color w:val="000000"/>
                <w:sz w:val="24"/>
                <w:lang w:val="ru-RU"/>
              </w:rPr>
              <w:t>Физические величины. Измерение физических величин.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14</w:t>
            </w:r>
            <w:r w:rsidR="00E55622">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rsidTr="00930F20">
        <w:trPr>
          <w:trHeight w:hRule="exact" w:val="98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10BC0" w:rsidRDefault="00160CDB" w:rsidP="005C1AF8">
            <w:pPr>
              <w:autoSpaceDE w:val="0"/>
              <w:autoSpaceDN w:val="0"/>
              <w:spacing w:before="98" w:after="0"/>
              <w:ind w:left="72" w:right="432"/>
              <w:rPr>
                <w:lang w:val="ru-RU"/>
              </w:rPr>
            </w:pPr>
            <w:r w:rsidRPr="00C2560A">
              <w:rPr>
                <w:rFonts w:ascii="Times New Roman" w:eastAsia="Times New Roman" w:hAnsi="Times New Roman"/>
                <w:color w:val="000000"/>
                <w:sz w:val="24"/>
                <w:lang w:val="ru-RU"/>
              </w:rPr>
              <w:t xml:space="preserve">Точность и погрешность измерений. Физика и </w:t>
            </w:r>
            <w:r w:rsidRPr="00C2560A">
              <w:rPr>
                <w:lang w:val="ru-RU"/>
              </w:rPr>
              <w:br/>
            </w:r>
            <w:r w:rsidRPr="00C2560A">
              <w:rPr>
                <w:rFonts w:ascii="Times New Roman" w:eastAsia="Times New Roman" w:hAnsi="Times New Roman"/>
                <w:color w:val="000000"/>
                <w:sz w:val="24"/>
                <w:lang w:val="ru-RU"/>
              </w:rPr>
              <w:t xml:space="preserve">техника.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18</w:t>
            </w:r>
            <w:r w:rsidR="00160CDB">
              <w:rPr>
                <w:rFonts w:ascii="Times New Roman" w:eastAsia="Times New Roman" w:hAnsi="Times New Roman"/>
                <w:color w:val="000000"/>
                <w:sz w:val="24"/>
              </w:rPr>
              <w:t>.09.20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rsidTr="00930F20">
        <w:trPr>
          <w:trHeight w:hRule="exact" w:val="98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71" w:lineRule="auto"/>
              <w:ind w:left="72" w:right="144"/>
              <w:rPr>
                <w:lang w:val="ru-RU"/>
              </w:rPr>
            </w:pPr>
            <w:r w:rsidRPr="00C2560A">
              <w:rPr>
                <w:rFonts w:ascii="Times New Roman" w:eastAsia="Times New Roman" w:hAnsi="Times New Roman"/>
                <w:color w:val="000000"/>
                <w:sz w:val="24"/>
                <w:lang w:val="ru-RU"/>
              </w:rPr>
              <w:t>Лабораторная работа №1</w:t>
            </w:r>
            <w:r w:rsidRPr="00C2560A">
              <w:rPr>
                <w:lang w:val="ru-RU"/>
              </w:rPr>
              <w:br/>
            </w:r>
            <w:r w:rsidRPr="00C2560A">
              <w:rPr>
                <w:rFonts w:ascii="Times New Roman" w:eastAsia="Times New Roman" w:hAnsi="Times New Roman"/>
                <w:color w:val="000000"/>
                <w:sz w:val="24"/>
                <w:lang w:val="ru-RU"/>
              </w:rPr>
              <w:t>«Определение цены деления измерительного прибора»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2"/>
              <w:jc w:val="center"/>
            </w:pPr>
            <w:r>
              <w:rPr>
                <w:rFonts w:ascii="Times New Roman" w:eastAsia="Times New Roman" w:hAnsi="Times New Roman"/>
                <w:color w:val="000000"/>
                <w:sz w:val="24"/>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21</w:t>
            </w:r>
            <w:r w:rsidR="00160CDB">
              <w:rPr>
                <w:rFonts w:ascii="Times New Roman" w:eastAsia="Times New Roman" w:hAnsi="Times New Roman"/>
                <w:color w:val="000000"/>
                <w:sz w:val="24"/>
              </w:rPr>
              <w:t>.09.20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pPr>
          </w:p>
        </w:tc>
      </w:tr>
      <w:tr w:rsidR="00AE435A" w:rsidTr="00930F20">
        <w:trPr>
          <w:trHeight w:hRule="exact" w:val="7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right="1008"/>
            </w:pPr>
            <w:r>
              <w:rPr>
                <w:rFonts w:ascii="Times New Roman" w:eastAsia="Times New Roman" w:hAnsi="Times New Roman"/>
                <w:color w:val="000000"/>
                <w:sz w:val="24"/>
              </w:rPr>
              <w:t>Строение вещества. Молекулы.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25</w:t>
            </w:r>
            <w:r w:rsidR="00160CDB">
              <w:rPr>
                <w:rFonts w:ascii="Times New Roman" w:eastAsia="Times New Roman" w:hAnsi="Times New Roman"/>
                <w:color w:val="000000"/>
                <w:sz w:val="24"/>
              </w:rPr>
              <w:t>.09.20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rsidTr="00930F20">
        <w:trPr>
          <w:trHeight w:hRule="exact" w:val="993"/>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Pr="00C2560A" w:rsidRDefault="00160CDB">
            <w:pPr>
              <w:autoSpaceDE w:val="0"/>
              <w:autoSpaceDN w:val="0"/>
              <w:spacing w:before="98" w:after="0" w:line="271" w:lineRule="auto"/>
              <w:ind w:left="72" w:right="432"/>
              <w:rPr>
                <w:lang w:val="ru-RU"/>
              </w:rPr>
            </w:pPr>
            <w:r w:rsidRPr="00C2560A">
              <w:rPr>
                <w:rFonts w:ascii="Times New Roman" w:eastAsia="Times New Roman" w:hAnsi="Times New Roman"/>
                <w:color w:val="000000"/>
                <w:sz w:val="24"/>
                <w:lang w:val="ru-RU"/>
              </w:rPr>
              <w:t>Лабораторная работа №2«Определение размеров малых тел».</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2"/>
              <w:jc w:val="center"/>
            </w:pPr>
            <w:r>
              <w:rPr>
                <w:rFonts w:ascii="Times New Roman" w:eastAsia="Times New Roman" w:hAnsi="Times New Roman"/>
                <w:color w:val="000000"/>
                <w:sz w:val="24"/>
              </w:rPr>
              <w:t>1</w:t>
            </w:r>
          </w:p>
        </w:tc>
        <w:tc>
          <w:tcPr>
            <w:tcW w:w="1466"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28</w:t>
            </w:r>
            <w:r w:rsidR="00160CDB">
              <w:rPr>
                <w:rFonts w:ascii="Times New Roman" w:eastAsia="Times New Roman" w:hAnsi="Times New Roman"/>
                <w:color w:val="000000"/>
                <w:sz w:val="24"/>
              </w:rPr>
              <w:t>.09.20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pPr>
          </w:p>
        </w:tc>
      </w:tr>
      <w:tr w:rsidR="00AE435A" w:rsidTr="00930F20">
        <w:trPr>
          <w:trHeight w:hRule="exact" w:val="698"/>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2"/>
            </w:pPr>
            <w:r>
              <w:rPr>
                <w:rFonts w:ascii="Times New Roman" w:eastAsia="Times New Roman" w:hAnsi="Times New Roman"/>
                <w:color w:val="000000"/>
                <w:sz w:val="24"/>
              </w:rPr>
              <w:t>9.</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2"/>
            </w:pPr>
            <w:r>
              <w:rPr>
                <w:rFonts w:ascii="Times New Roman" w:eastAsia="Times New Roman" w:hAnsi="Times New Roman"/>
                <w:color w:val="000000"/>
                <w:sz w:val="24"/>
              </w:rPr>
              <w:t>Движение молекул.</w:t>
            </w:r>
          </w:p>
          <w:p w:rsidR="00AE435A" w:rsidRDefault="00160CDB">
            <w:pPr>
              <w:autoSpaceDE w:val="0"/>
              <w:autoSpaceDN w:val="0"/>
              <w:spacing w:before="72" w:after="0" w:line="230" w:lineRule="auto"/>
              <w:ind w:left="72"/>
            </w:pPr>
            <w:r>
              <w:rPr>
                <w:rFonts w:ascii="Times New Roman" w:eastAsia="Times New Roman" w:hAnsi="Times New Roman"/>
                <w:color w:val="000000"/>
                <w:sz w:val="24"/>
              </w:rPr>
              <w:t>Взаимодействие молекул.</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A42423" w:rsidP="00A42423">
            <w:pPr>
              <w:autoSpaceDE w:val="0"/>
              <w:autoSpaceDN w:val="0"/>
              <w:spacing w:before="100" w:after="0" w:line="230" w:lineRule="auto"/>
              <w:jc w:val="center"/>
            </w:pPr>
            <w:r>
              <w:rPr>
                <w:rFonts w:ascii="Times New Roman" w:eastAsia="Times New Roman" w:hAnsi="Times New Roman"/>
                <w:color w:val="000000"/>
                <w:sz w:val="24"/>
              </w:rPr>
              <w:t>02</w:t>
            </w:r>
            <w:r w:rsidR="00160CDB">
              <w:rPr>
                <w:rFonts w:ascii="Times New Roman" w:eastAsia="Times New Roman" w:hAnsi="Times New Roman"/>
                <w:color w:val="000000"/>
                <w:sz w:val="24"/>
              </w:rPr>
              <w:t>.</w:t>
            </w:r>
            <w:r>
              <w:rPr>
                <w:rFonts w:ascii="Times New Roman" w:eastAsia="Times New Roman" w:hAnsi="Times New Roman"/>
                <w:color w:val="000000"/>
                <w:sz w:val="24"/>
                <w:lang w:val="ru-RU"/>
              </w:rPr>
              <w:t>10</w:t>
            </w:r>
            <w:r w:rsidR="00160CDB">
              <w:rPr>
                <w:rFonts w:ascii="Times New Roman" w:eastAsia="Times New Roman" w:hAnsi="Times New Roman"/>
                <w:color w:val="000000"/>
                <w:sz w:val="24"/>
              </w:rPr>
              <w:t>.20</w:t>
            </w:r>
            <w:r w:rsidR="00E55622">
              <w:rPr>
                <w:rFonts w:ascii="Times New Roman" w:eastAsia="Times New Roman" w:hAnsi="Times New Roman"/>
                <w:color w:val="000000"/>
                <w:sz w:val="24"/>
              </w:rPr>
              <w:t>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100" w:after="0" w:line="262" w:lineRule="auto"/>
              <w:ind w:left="72" w:right="576"/>
            </w:pPr>
          </w:p>
        </w:tc>
      </w:tr>
      <w:tr w:rsidR="00AE435A" w:rsidTr="00930F20">
        <w:trPr>
          <w:trHeight w:hRule="exact" w:val="9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71" w:lineRule="auto"/>
              <w:ind w:left="72" w:right="432"/>
              <w:rPr>
                <w:lang w:val="ru-RU"/>
              </w:rPr>
            </w:pPr>
            <w:r w:rsidRPr="00C2560A">
              <w:rPr>
                <w:rFonts w:ascii="Times New Roman" w:eastAsia="Times New Roman" w:hAnsi="Times New Roman"/>
                <w:color w:val="000000"/>
                <w:sz w:val="24"/>
                <w:lang w:val="ru-RU"/>
              </w:rPr>
              <w:t xml:space="preserve">Агрегатные состояния </w:t>
            </w:r>
            <w:r w:rsidRPr="00C2560A">
              <w:rPr>
                <w:lang w:val="ru-RU"/>
              </w:rPr>
              <w:br/>
            </w:r>
            <w:r w:rsidRPr="00C2560A">
              <w:rPr>
                <w:rFonts w:ascii="Times New Roman" w:eastAsia="Times New Roman" w:hAnsi="Times New Roman"/>
                <w:color w:val="000000"/>
                <w:sz w:val="24"/>
                <w:lang w:val="ru-RU"/>
              </w:rPr>
              <w:t>вещества. Свойства газов, жидкостей и твердых тел.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A42423">
            <w:pPr>
              <w:autoSpaceDE w:val="0"/>
              <w:autoSpaceDN w:val="0"/>
              <w:spacing w:before="98" w:after="0" w:line="230" w:lineRule="auto"/>
              <w:jc w:val="center"/>
            </w:pPr>
            <w:r>
              <w:rPr>
                <w:rFonts w:ascii="Times New Roman" w:eastAsia="Times New Roman" w:hAnsi="Times New Roman"/>
                <w:color w:val="000000"/>
                <w:sz w:val="24"/>
              </w:rPr>
              <w:t>0</w:t>
            </w:r>
            <w:r w:rsidR="00A42423">
              <w:rPr>
                <w:rFonts w:ascii="Times New Roman" w:eastAsia="Times New Roman" w:hAnsi="Times New Roman"/>
                <w:color w:val="000000"/>
                <w:sz w:val="24"/>
                <w:lang w:val="ru-RU"/>
              </w:rPr>
              <w:t>5</w:t>
            </w:r>
            <w:r>
              <w:rPr>
                <w:rFonts w:ascii="Times New Roman" w:eastAsia="Times New Roman" w:hAnsi="Times New Roman"/>
                <w:color w:val="000000"/>
                <w:sz w:val="24"/>
              </w:rPr>
              <w:t>.10.20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rsidTr="00930F20">
        <w:trPr>
          <w:trHeight w:hRule="exact" w:val="10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rsidP="00930F20">
            <w:pPr>
              <w:autoSpaceDE w:val="0"/>
              <w:autoSpaceDN w:val="0"/>
              <w:spacing w:before="98" w:after="0" w:line="271" w:lineRule="auto"/>
              <w:ind w:left="72"/>
              <w:rPr>
                <w:lang w:val="ru-RU"/>
              </w:rPr>
            </w:pPr>
            <w:r w:rsidRPr="00C2560A">
              <w:rPr>
                <w:rFonts w:ascii="Times New Roman" w:eastAsia="Times New Roman" w:hAnsi="Times New Roman"/>
                <w:color w:val="000000"/>
                <w:sz w:val="24"/>
                <w:lang w:val="ru-RU"/>
              </w:rPr>
              <w:t>Контрольная работа</w:t>
            </w:r>
            <w:r w:rsidR="00930F20">
              <w:rPr>
                <w:rFonts w:ascii="Times New Roman" w:eastAsia="Times New Roman" w:hAnsi="Times New Roman"/>
                <w:color w:val="000000"/>
                <w:sz w:val="24"/>
                <w:lang w:val="ru-RU"/>
              </w:rPr>
              <w:t xml:space="preserve"> </w:t>
            </w:r>
            <w:r w:rsidRPr="00C2560A">
              <w:rPr>
                <w:rFonts w:ascii="Times New Roman" w:eastAsia="Times New Roman" w:hAnsi="Times New Roman"/>
                <w:color w:val="000000"/>
                <w:sz w:val="24"/>
                <w:lang w:val="ru-RU"/>
              </w:rPr>
              <w:t>«Первоначальные сведения о строении вещества»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2"/>
              <w:jc w:val="center"/>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09</w:t>
            </w:r>
            <w:r w:rsidR="00160CDB">
              <w:rPr>
                <w:rFonts w:ascii="Times New Roman" w:eastAsia="Times New Roman" w:hAnsi="Times New Roman"/>
                <w:color w:val="000000"/>
                <w:sz w:val="24"/>
              </w:rPr>
              <w:t>.10.20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rsidTr="0028113A">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ight="144"/>
              <w:rPr>
                <w:lang w:val="ru-RU"/>
              </w:rPr>
            </w:pPr>
            <w:r w:rsidRPr="00C2560A">
              <w:rPr>
                <w:rFonts w:ascii="Times New Roman" w:eastAsia="Times New Roman" w:hAnsi="Times New Roman"/>
                <w:color w:val="000000"/>
                <w:sz w:val="24"/>
                <w:lang w:val="ru-RU"/>
              </w:rPr>
              <w:t>Анализ контрольной работы. Механическое движение.</w:t>
            </w:r>
          </w:p>
          <w:p w:rsidR="00AE435A" w:rsidRDefault="00160CDB">
            <w:pPr>
              <w:autoSpaceDE w:val="0"/>
              <w:autoSpaceDN w:val="0"/>
              <w:spacing w:before="70" w:after="0" w:line="262" w:lineRule="auto"/>
              <w:ind w:left="72" w:right="432"/>
            </w:pPr>
            <w:proofErr w:type="spellStart"/>
            <w:r>
              <w:rPr>
                <w:rFonts w:ascii="Times New Roman" w:eastAsia="Times New Roman" w:hAnsi="Times New Roman"/>
                <w:color w:val="000000"/>
                <w:sz w:val="24"/>
              </w:rPr>
              <w:t>Равномерное</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неравномерное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движение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rsidP="0028113A">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rsidP="0028113A">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rsidP="00E55622">
            <w:pPr>
              <w:autoSpaceDE w:val="0"/>
              <w:autoSpaceDN w:val="0"/>
              <w:spacing w:before="98" w:after="0" w:line="230" w:lineRule="auto"/>
              <w:ind w:left="72"/>
              <w:jc w:val="center"/>
            </w:pPr>
            <w:r>
              <w:rPr>
                <w:rFonts w:ascii="Times New Roman" w:eastAsia="Times New Roman" w:hAnsi="Times New Roman"/>
                <w:color w:val="000000"/>
                <w:sz w:val="24"/>
              </w:rPr>
              <w:t>12</w:t>
            </w:r>
            <w:r w:rsidR="00160CDB">
              <w:rPr>
                <w:rFonts w:ascii="Times New Roman" w:eastAsia="Times New Roman" w:hAnsi="Times New Roman"/>
                <w:color w:val="000000"/>
                <w:sz w:val="24"/>
              </w:rPr>
              <w:t>.10.20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right="576"/>
              <w:jc w:val="center"/>
            </w:pPr>
          </w:p>
        </w:tc>
      </w:tr>
    </w:tbl>
    <w:p w:rsidR="00AE435A" w:rsidRDefault="00AE435A">
      <w:pPr>
        <w:autoSpaceDE w:val="0"/>
        <w:autoSpaceDN w:val="0"/>
        <w:spacing w:after="0" w:line="14" w:lineRule="exact"/>
      </w:pPr>
    </w:p>
    <w:p w:rsidR="00AE435A" w:rsidRDefault="00AE435A">
      <w:pPr>
        <w:sectPr w:rsidR="00AE435A">
          <w:pgSz w:w="11900" w:h="16840"/>
          <w:pgMar w:top="298" w:right="650" w:bottom="512" w:left="666" w:header="720" w:footer="720" w:gutter="0"/>
          <w:cols w:space="720" w:equalWidth="0">
            <w:col w:w="10584" w:space="0"/>
          </w:cols>
          <w:docGrid w:linePitch="360"/>
        </w:sectPr>
      </w:pPr>
    </w:p>
    <w:p w:rsidR="00AE435A" w:rsidRDefault="00AE435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AE435A" w:rsidTr="00930F20">
        <w:trPr>
          <w:trHeight w:hRule="exact" w:val="71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right="1008"/>
            </w:pPr>
            <w:r>
              <w:rPr>
                <w:rFonts w:ascii="Times New Roman" w:eastAsia="Times New Roman" w:hAnsi="Times New Roman"/>
                <w:color w:val="000000"/>
                <w:sz w:val="24"/>
              </w:rPr>
              <w:t>Скорость. Единицы скорости.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16</w:t>
            </w:r>
            <w:r w:rsidR="00160CDB">
              <w:rPr>
                <w:rFonts w:ascii="Times New Roman" w:eastAsia="Times New Roman" w:hAnsi="Times New Roman"/>
                <w:color w:val="000000"/>
                <w:sz w:val="24"/>
              </w:rPr>
              <w:t>.10.20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rsidTr="00930F20">
        <w:trPr>
          <w:trHeight w:hRule="exact" w:val="70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ight="720"/>
              <w:rPr>
                <w:lang w:val="ru-RU"/>
              </w:rPr>
            </w:pPr>
            <w:r w:rsidRPr="00C2560A">
              <w:rPr>
                <w:rFonts w:ascii="Times New Roman" w:eastAsia="Times New Roman" w:hAnsi="Times New Roman"/>
                <w:color w:val="000000"/>
                <w:sz w:val="24"/>
                <w:lang w:val="ru-RU"/>
              </w:rPr>
              <w:t>Расчет пути и времени движения.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19</w:t>
            </w:r>
            <w:r w:rsidR="00160CDB">
              <w:rPr>
                <w:rFonts w:ascii="Times New Roman" w:eastAsia="Times New Roman" w:hAnsi="Times New Roman"/>
                <w:color w:val="000000"/>
                <w:sz w:val="24"/>
              </w:rPr>
              <w:t>.10.20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rsidTr="00930F20">
        <w:trPr>
          <w:trHeight w:hRule="exact" w:val="7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right="432"/>
            </w:pPr>
            <w:r>
              <w:rPr>
                <w:rFonts w:ascii="Times New Roman" w:eastAsia="Times New Roman" w:hAnsi="Times New Roman"/>
                <w:color w:val="000000"/>
                <w:sz w:val="24"/>
              </w:rPr>
              <w:t>Инерция. Взаимодействие тел.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rsidP="00E55622">
            <w:pPr>
              <w:autoSpaceDE w:val="0"/>
              <w:autoSpaceDN w:val="0"/>
              <w:spacing w:before="98" w:after="0" w:line="230" w:lineRule="auto"/>
              <w:jc w:val="center"/>
            </w:pPr>
            <w:r>
              <w:rPr>
                <w:rFonts w:ascii="Times New Roman" w:eastAsia="Times New Roman" w:hAnsi="Times New Roman"/>
                <w:color w:val="000000"/>
                <w:sz w:val="24"/>
              </w:rPr>
              <w:t>23</w:t>
            </w:r>
            <w:r w:rsidR="00E55622">
              <w:rPr>
                <w:rFonts w:ascii="Times New Roman" w:eastAsia="Times New Roman" w:hAnsi="Times New Roman"/>
                <w:color w:val="000000"/>
                <w:sz w:val="24"/>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rsidTr="00930F20">
        <w:trPr>
          <w:trHeight w:hRule="exact" w:val="7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jc w:val="center"/>
            </w:pPr>
            <w:r>
              <w:rPr>
                <w:rFonts w:ascii="Times New Roman" w:eastAsia="Times New Roman" w:hAnsi="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100" w:after="0" w:line="262" w:lineRule="auto"/>
              <w:ind w:left="72" w:right="144"/>
              <w:rPr>
                <w:lang w:val="ru-RU"/>
              </w:rPr>
            </w:pPr>
            <w:r w:rsidRPr="00C2560A">
              <w:rPr>
                <w:rFonts w:ascii="Times New Roman" w:eastAsia="Times New Roman" w:hAnsi="Times New Roman"/>
                <w:color w:val="000000"/>
                <w:sz w:val="24"/>
                <w:lang w:val="ru-RU"/>
              </w:rPr>
              <w:t>Масса тела. Единицы массы. Измерение массы на весах.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100" w:after="0" w:line="230" w:lineRule="auto"/>
              <w:jc w:val="center"/>
            </w:pPr>
            <w:r>
              <w:rPr>
                <w:rFonts w:ascii="Times New Roman" w:eastAsia="Times New Roman" w:hAnsi="Times New Roman"/>
                <w:color w:val="000000"/>
                <w:sz w:val="24"/>
              </w:rPr>
              <w:t>26</w:t>
            </w:r>
            <w:r w:rsidR="00160CDB">
              <w:rPr>
                <w:rFonts w:ascii="Times New Roman" w:eastAsia="Times New Roman" w:hAnsi="Times New Roman"/>
                <w:color w:val="000000"/>
                <w:sz w:val="24"/>
              </w:rPr>
              <w:t>.10.20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100" w:after="0" w:line="262" w:lineRule="auto"/>
              <w:ind w:left="72" w:right="144"/>
            </w:pPr>
          </w:p>
        </w:tc>
      </w:tr>
      <w:tr w:rsidR="00AE435A" w:rsidTr="00930F20">
        <w:trPr>
          <w:trHeight w:hRule="exact" w:val="10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71" w:lineRule="auto"/>
              <w:ind w:left="72" w:right="144"/>
              <w:rPr>
                <w:lang w:val="ru-RU"/>
              </w:rPr>
            </w:pPr>
            <w:r w:rsidRPr="00C2560A">
              <w:rPr>
                <w:rFonts w:ascii="Times New Roman" w:eastAsia="Times New Roman" w:hAnsi="Times New Roman"/>
                <w:color w:val="000000"/>
                <w:sz w:val="24"/>
                <w:lang w:val="ru-RU"/>
              </w:rPr>
              <w:t>Лабораторная работа №3</w:t>
            </w:r>
            <w:r w:rsidRPr="00C2560A">
              <w:rPr>
                <w:lang w:val="ru-RU"/>
              </w:rPr>
              <w:br/>
            </w:r>
            <w:r w:rsidRPr="00C2560A">
              <w:rPr>
                <w:rFonts w:ascii="Times New Roman" w:eastAsia="Times New Roman" w:hAnsi="Times New Roman"/>
                <w:color w:val="000000"/>
                <w:sz w:val="24"/>
                <w:lang w:val="ru-RU"/>
              </w:rPr>
              <w:t>«Измерение массы тела нам рычажных весах»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09.11</w:t>
            </w:r>
            <w:r w:rsidR="00160CDB">
              <w:rPr>
                <w:rFonts w:ascii="Times New Roman" w:eastAsia="Times New Roman" w:hAnsi="Times New Roman"/>
                <w:color w:val="000000"/>
                <w:sz w:val="24"/>
              </w:rPr>
              <w:t>.20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pPr>
          </w:p>
        </w:tc>
      </w:tr>
      <w:tr w:rsidR="00AE435A" w:rsidTr="00930F20">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right="432"/>
              <w:jc w:val="center"/>
              <w:rPr>
                <w:lang w:val="ru-RU"/>
              </w:rPr>
            </w:pPr>
            <w:r w:rsidRPr="00C2560A">
              <w:rPr>
                <w:rFonts w:ascii="Times New Roman" w:eastAsia="Times New Roman" w:hAnsi="Times New Roman"/>
                <w:color w:val="000000"/>
                <w:sz w:val="24"/>
                <w:lang w:val="ru-RU"/>
              </w:rPr>
              <w:t>Лабораторная работа №4«Измерение объема тела»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13</w:t>
            </w:r>
            <w:r w:rsidR="00160CDB">
              <w:rPr>
                <w:rFonts w:ascii="Times New Roman" w:eastAsia="Times New Roman" w:hAnsi="Times New Roman"/>
                <w:color w:val="000000"/>
                <w:sz w:val="24"/>
              </w:rPr>
              <w:t>.11.20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pPr>
          </w:p>
        </w:tc>
      </w:tr>
      <w:tr w:rsidR="00AE435A" w:rsidTr="00930F20">
        <w:trPr>
          <w:trHeight w:hRule="exact" w:val="142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ind w:left="72" w:right="432"/>
              <w:rPr>
                <w:lang w:val="ru-RU"/>
              </w:rPr>
            </w:pPr>
            <w:r w:rsidRPr="00C2560A">
              <w:rPr>
                <w:rFonts w:ascii="Times New Roman" w:eastAsia="Times New Roman" w:hAnsi="Times New Roman"/>
                <w:color w:val="000000"/>
                <w:sz w:val="24"/>
                <w:lang w:val="ru-RU"/>
              </w:rPr>
              <w:t xml:space="preserve">Плотность вещества </w:t>
            </w:r>
            <w:r w:rsidRPr="00C2560A">
              <w:rPr>
                <w:lang w:val="ru-RU"/>
              </w:rPr>
              <w:br/>
            </w:r>
            <w:r w:rsidRPr="00C2560A">
              <w:rPr>
                <w:rFonts w:ascii="Times New Roman" w:eastAsia="Times New Roman" w:hAnsi="Times New Roman"/>
                <w:color w:val="000000"/>
                <w:sz w:val="24"/>
                <w:lang w:val="ru-RU"/>
              </w:rPr>
              <w:t>Лабораторная работа №5«Определение плотности твердого тела»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16</w:t>
            </w:r>
            <w:r w:rsidR="00160CDB">
              <w:rPr>
                <w:rFonts w:ascii="Times New Roman" w:eastAsia="Times New Roman" w:hAnsi="Times New Roman"/>
                <w:color w:val="000000"/>
                <w:sz w:val="24"/>
              </w:rPr>
              <w:t>.11.20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pPr>
          </w:p>
        </w:tc>
      </w:tr>
      <w:tr w:rsidR="00AE435A" w:rsidTr="00930F20">
        <w:trPr>
          <w:trHeight w:hRule="exact" w:val="7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ight="144"/>
              <w:rPr>
                <w:lang w:val="ru-RU"/>
              </w:rPr>
            </w:pPr>
            <w:r w:rsidRPr="00C2560A">
              <w:rPr>
                <w:rFonts w:ascii="Times New Roman" w:eastAsia="Times New Roman" w:hAnsi="Times New Roman"/>
                <w:color w:val="000000"/>
                <w:sz w:val="24"/>
                <w:lang w:val="ru-RU"/>
              </w:rPr>
              <w:t>Расчет массы и объема тела по его плотности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20</w:t>
            </w:r>
            <w:r w:rsidR="00160CDB">
              <w:rPr>
                <w:rFonts w:ascii="Times New Roman" w:eastAsia="Times New Roman" w:hAnsi="Times New Roman"/>
                <w:color w:val="000000"/>
                <w:sz w:val="24"/>
              </w:rPr>
              <w:t>.11.20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rsidTr="00930F20">
        <w:trPr>
          <w:trHeight w:hRule="exact" w:val="7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ight="576"/>
              <w:rPr>
                <w:lang w:val="ru-RU"/>
              </w:rPr>
            </w:pPr>
            <w:r w:rsidRPr="00C2560A">
              <w:rPr>
                <w:rFonts w:ascii="Times New Roman" w:eastAsia="Times New Roman" w:hAnsi="Times New Roman"/>
                <w:color w:val="000000"/>
                <w:sz w:val="24"/>
                <w:lang w:val="ru-RU"/>
              </w:rPr>
              <w:t>Решение задач «Масса и объем».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23</w:t>
            </w:r>
            <w:r w:rsidR="00160CDB">
              <w:rPr>
                <w:rFonts w:ascii="Times New Roman" w:eastAsia="Times New Roman" w:hAnsi="Times New Roman"/>
                <w:color w:val="000000"/>
                <w:sz w:val="24"/>
              </w:rPr>
              <w:t>.11.20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rsidTr="00930F20">
        <w:trPr>
          <w:trHeight w:hRule="exact" w:val="9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71" w:lineRule="auto"/>
              <w:ind w:left="72" w:right="144"/>
            </w:pPr>
            <w:r w:rsidRPr="00C2560A">
              <w:rPr>
                <w:rFonts w:ascii="Times New Roman" w:eastAsia="Times New Roman" w:hAnsi="Times New Roman"/>
                <w:color w:val="000000"/>
                <w:sz w:val="24"/>
                <w:lang w:val="ru-RU"/>
              </w:rPr>
              <w:t xml:space="preserve">Контрольная </w:t>
            </w:r>
            <w:proofErr w:type="gramStart"/>
            <w:r w:rsidRPr="00C2560A">
              <w:rPr>
                <w:rFonts w:ascii="Times New Roman" w:eastAsia="Times New Roman" w:hAnsi="Times New Roman"/>
                <w:color w:val="000000"/>
                <w:sz w:val="24"/>
                <w:lang w:val="ru-RU"/>
              </w:rPr>
              <w:t>работа</w:t>
            </w:r>
            <w:r w:rsidRPr="00C2560A">
              <w:rPr>
                <w:lang w:val="ru-RU"/>
              </w:rPr>
              <w:br/>
            </w:r>
            <w:r w:rsidRPr="00C2560A">
              <w:rPr>
                <w:rFonts w:ascii="Times New Roman" w:eastAsia="Times New Roman" w:hAnsi="Times New Roman"/>
                <w:color w:val="000000"/>
                <w:sz w:val="24"/>
                <w:lang w:val="ru-RU"/>
              </w:rPr>
              <w:t>«</w:t>
            </w:r>
            <w:proofErr w:type="gramEnd"/>
            <w:r w:rsidRPr="00C2560A">
              <w:rPr>
                <w:rFonts w:ascii="Times New Roman" w:eastAsia="Times New Roman" w:hAnsi="Times New Roman"/>
                <w:color w:val="000000"/>
                <w:sz w:val="24"/>
                <w:lang w:val="ru-RU"/>
              </w:rPr>
              <w:t xml:space="preserve">Механическое движение. Масса. </w:t>
            </w:r>
            <w:proofErr w:type="spellStart"/>
            <w:r>
              <w:rPr>
                <w:rFonts w:ascii="Times New Roman" w:eastAsia="Times New Roman" w:hAnsi="Times New Roman"/>
                <w:color w:val="000000"/>
                <w:sz w:val="24"/>
              </w:rPr>
              <w:t>Плотность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вещества</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27</w:t>
            </w:r>
            <w:r w:rsidR="00160CDB">
              <w:rPr>
                <w:rFonts w:ascii="Times New Roman" w:eastAsia="Times New Roman" w:hAnsi="Times New Roman"/>
                <w:color w:val="000000"/>
                <w:sz w:val="24"/>
              </w:rPr>
              <w:t>.11.20</w:t>
            </w:r>
            <w:r w:rsidR="00E55622">
              <w:rPr>
                <w:rFonts w:ascii="Times New Roman" w:eastAsia="Times New Roman" w:hAnsi="Times New Roman"/>
                <w:color w:val="000000"/>
                <w:sz w:val="24"/>
              </w:rPr>
              <w:t>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rsidTr="00930F20">
        <w:trPr>
          <w:trHeight w:hRule="exact" w:val="7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jc w:val="center"/>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62" w:lineRule="auto"/>
              <w:ind w:left="72" w:right="144"/>
            </w:pPr>
            <w:r>
              <w:rPr>
                <w:rFonts w:ascii="Times New Roman" w:eastAsia="Times New Roman" w:hAnsi="Times New Roman"/>
                <w:color w:val="000000"/>
                <w:sz w:val="24"/>
              </w:rPr>
              <w:t>Анализ контрольной работы. Сила.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100" w:after="0" w:line="230" w:lineRule="auto"/>
              <w:ind w:left="72"/>
            </w:pPr>
            <w:r>
              <w:rPr>
                <w:rFonts w:ascii="Times New Roman" w:eastAsia="Times New Roman" w:hAnsi="Times New Roman"/>
                <w:color w:val="000000"/>
                <w:sz w:val="24"/>
              </w:rPr>
              <w:t>30</w:t>
            </w:r>
            <w:r w:rsidR="00160CDB">
              <w:rPr>
                <w:rFonts w:ascii="Times New Roman" w:eastAsia="Times New Roman" w:hAnsi="Times New Roman"/>
                <w:color w:val="000000"/>
                <w:sz w:val="24"/>
              </w:rPr>
              <w:t>.11.20</w:t>
            </w:r>
            <w:r w:rsidR="00E55622">
              <w:rPr>
                <w:rFonts w:ascii="Times New Roman" w:eastAsia="Times New Roman" w:hAnsi="Times New Roman"/>
                <w:color w:val="000000"/>
                <w:sz w:val="24"/>
              </w:rPr>
              <w:t>23</w:t>
            </w:r>
            <w:r w:rsidR="00160CDB">
              <w:rPr>
                <w:rFonts w:ascii="Times New Roman" w:eastAsia="Times New Roman" w:hAnsi="Times New Roman"/>
                <w:color w:val="000000"/>
                <w:sz w:val="24"/>
              </w:rPr>
              <w:t xml:space="preserve">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100" w:after="0" w:line="262" w:lineRule="auto"/>
              <w:ind w:right="576"/>
              <w:jc w:val="center"/>
            </w:pPr>
          </w:p>
        </w:tc>
      </w:tr>
      <w:tr w:rsidR="00AE435A" w:rsidTr="00930F20">
        <w:trPr>
          <w:trHeight w:hRule="exact" w:val="6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right="432"/>
            </w:pPr>
            <w:r>
              <w:rPr>
                <w:rFonts w:ascii="Times New Roman" w:eastAsia="Times New Roman" w:hAnsi="Times New Roman"/>
                <w:color w:val="000000"/>
                <w:sz w:val="24"/>
              </w:rPr>
              <w:t>Явление тяготения. Сила тяжести.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04.12</w:t>
            </w:r>
            <w:r w:rsidR="00E55622">
              <w:rPr>
                <w:rFonts w:ascii="Times New Roman" w:eastAsia="Times New Roman" w:hAnsi="Times New Roman"/>
                <w:color w:val="000000"/>
                <w:sz w:val="24"/>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rsidTr="00930F20">
        <w:trPr>
          <w:trHeight w:hRule="exact" w:val="57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Сила упругости. Закон Гука.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07</w:t>
            </w:r>
            <w:r w:rsidR="00E55622">
              <w:rPr>
                <w:rFonts w:ascii="Times New Roman" w:eastAsia="Times New Roman" w:hAnsi="Times New Roman"/>
                <w:color w:val="000000"/>
                <w:sz w:val="24"/>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bl>
    <w:p w:rsidR="00AE435A" w:rsidRDefault="00AE435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AE435A" w:rsidTr="00930F20">
        <w:trPr>
          <w:trHeight w:hRule="exact" w:val="98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30" w:lineRule="auto"/>
              <w:ind w:left="72"/>
              <w:rPr>
                <w:lang w:val="ru-RU"/>
              </w:rPr>
            </w:pPr>
            <w:r w:rsidRPr="00C2560A">
              <w:rPr>
                <w:rFonts w:ascii="Times New Roman" w:eastAsia="Times New Roman" w:hAnsi="Times New Roman"/>
                <w:color w:val="000000"/>
                <w:sz w:val="24"/>
                <w:lang w:val="ru-RU"/>
              </w:rPr>
              <w:t>Вес тела. Единицы силы.</w:t>
            </w:r>
          </w:p>
          <w:p w:rsidR="00AE435A" w:rsidRPr="00C2560A" w:rsidRDefault="00160CDB">
            <w:pPr>
              <w:autoSpaceDE w:val="0"/>
              <w:autoSpaceDN w:val="0"/>
              <w:spacing w:before="70" w:after="0" w:line="262" w:lineRule="auto"/>
              <w:ind w:left="72"/>
              <w:rPr>
                <w:lang w:val="ru-RU"/>
              </w:rPr>
            </w:pPr>
            <w:r w:rsidRPr="00C2560A">
              <w:rPr>
                <w:rFonts w:ascii="Times New Roman" w:eastAsia="Times New Roman" w:hAnsi="Times New Roman"/>
                <w:color w:val="000000"/>
                <w:sz w:val="24"/>
                <w:lang w:val="ru-RU"/>
              </w:rPr>
              <w:t>Связь между силой тяжести и массой.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11</w:t>
            </w:r>
            <w:r w:rsidR="00E55622">
              <w:rPr>
                <w:rFonts w:ascii="Times New Roman" w:eastAsia="Times New Roman" w:hAnsi="Times New Roman"/>
                <w:color w:val="000000"/>
                <w:sz w:val="24"/>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rsidTr="00930F20">
        <w:trPr>
          <w:trHeight w:hRule="exact" w:val="7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ight="576"/>
              <w:rPr>
                <w:lang w:val="ru-RU"/>
              </w:rPr>
            </w:pPr>
            <w:r w:rsidRPr="00C2560A">
              <w:rPr>
                <w:rFonts w:ascii="Times New Roman" w:eastAsia="Times New Roman" w:hAnsi="Times New Roman"/>
                <w:color w:val="000000"/>
                <w:sz w:val="24"/>
                <w:lang w:val="ru-RU"/>
              </w:rPr>
              <w:t>Сила тяжести на других планетах.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E55622" w:rsidRDefault="00A42423">
            <w:pPr>
              <w:autoSpaceDE w:val="0"/>
              <w:autoSpaceDN w:val="0"/>
              <w:spacing w:before="98" w:after="0" w:line="230" w:lineRule="auto"/>
              <w:jc w:val="center"/>
              <w:rPr>
                <w:lang w:val="ru-RU"/>
              </w:rPr>
            </w:pPr>
            <w:r>
              <w:rPr>
                <w:rFonts w:ascii="Times New Roman" w:eastAsia="Times New Roman" w:hAnsi="Times New Roman"/>
                <w:color w:val="000000"/>
                <w:sz w:val="24"/>
              </w:rPr>
              <w:t>14</w:t>
            </w:r>
            <w:r w:rsidR="00E55622">
              <w:rPr>
                <w:rFonts w:ascii="Times New Roman" w:eastAsia="Times New Roman" w:hAnsi="Times New Roman"/>
                <w:color w:val="000000"/>
                <w:sz w:val="24"/>
              </w:rPr>
              <w:t>.12.202</w:t>
            </w:r>
            <w:r w:rsidR="00E55622">
              <w:rPr>
                <w:rFonts w:ascii="Times New Roman" w:eastAsia="Times New Roman" w:hAnsi="Times New Roman"/>
                <w:color w:val="000000"/>
                <w:sz w:val="24"/>
                <w:lang w:val="ru-RU"/>
              </w:rPr>
              <w:t>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71" w:lineRule="auto"/>
              <w:ind w:left="72" w:right="144"/>
              <w:rPr>
                <w:lang w:val="ru-RU"/>
              </w:rPr>
            </w:pPr>
            <w:r w:rsidRPr="00C2560A">
              <w:rPr>
                <w:rFonts w:ascii="Times New Roman" w:eastAsia="Times New Roman" w:hAnsi="Times New Roman"/>
                <w:color w:val="000000"/>
                <w:sz w:val="24"/>
                <w:lang w:val="ru-RU"/>
              </w:rPr>
              <w:t>Динамометр. Лабораторная работа №6 «Измерение сил с помощью динамометра»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18</w:t>
            </w:r>
            <w:r w:rsidR="00E55622">
              <w:rPr>
                <w:rFonts w:ascii="Times New Roman" w:eastAsia="Times New Roman" w:hAnsi="Times New Roman"/>
                <w:color w:val="000000"/>
                <w:sz w:val="24"/>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pPr>
          </w:p>
        </w:tc>
      </w:tr>
      <w:tr w:rsidR="00AE435A" w:rsidTr="00930F20">
        <w:trPr>
          <w:trHeight w:hRule="exact" w:val="14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lastRenderedPageBreak/>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ind w:left="72" w:right="144"/>
            </w:pPr>
            <w:r w:rsidRPr="00C2560A">
              <w:rPr>
                <w:rFonts w:ascii="Times New Roman" w:eastAsia="Times New Roman" w:hAnsi="Times New Roman"/>
                <w:color w:val="000000"/>
                <w:sz w:val="24"/>
                <w:lang w:val="ru-RU"/>
              </w:rPr>
              <w:t xml:space="preserve">Сложение двух сил, </w:t>
            </w:r>
            <w:r w:rsidRPr="00C2560A">
              <w:rPr>
                <w:lang w:val="ru-RU"/>
              </w:rPr>
              <w:br/>
            </w:r>
            <w:r w:rsidRPr="00C2560A">
              <w:rPr>
                <w:rFonts w:ascii="Times New Roman" w:eastAsia="Times New Roman" w:hAnsi="Times New Roman"/>
                <w:color w:val="000000"/>
                <w:sz w:val="24"/>
                <w:lang w:val="ru-RU"/>
              </w:rPr>
              <w:t xml:space="preserve">направленных по одной </w:t>
            </w:r>
            <w:r w:rsidRPr="00C2560A">
              <w:rPr>
                <w:lang w:val="ru-RU"/>
              </w:rPr>
              <w:br/>
            </w:r>
            <w:r w:rsidRPr="00C2560A">
              <w:rPr>
                <w:rFonts w:ascii="Times New Roman" w:eastAsia="Times New Roman" w:hAnsi="Times New Roman"/>
                <w:color w:val="000000"/>
                <w:sz w:val="24"/>
                <w:lang w:val="ru-RU"/>
              </w:rPr>
              <w:t xml:space="preserve">прямой. </w:t>
            </w:r>
            <w:proofErr w:type="spellStart"/>
            <w:r>
              <w:rPr>
                <w:rFonts w:ascii="Times New Roman" w:eastAsia="Times New Roman" w:hAnsi="Times New Roman"/>
                <w:color w:val="000000"/>
                <w:sz w:val="24"/>
              </w:rPr>
              <w:t>Равнодействующая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сил</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21</w:t>
            </w:r>
            <w:r w:rsidR="00E55622">
              <w:rPr>
                <w:rFonts w:ascii="Times New Roman" w:eastAsia="Times New Roman" w:hAnsi="Times New Roman"/>
                <w:color w:val="000000"/>
                <w:sz w:val="24"/>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rsidTr="00930F20">
        <w:trPr>
          <w:trHeight w:hRule="exact" w:val="42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Сила трения. Трение покоя.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25</w:t>
            </w:r>
            <w:r w:rsidR="00E55622">
              <w:rPr>
                <w:rFonts w:ascii="Times New Roman" w:eastAsia="Times New Roman" w:hAnsi="Times New Roman"/>
                <w:color w:val="000000"/>
                <w:sz w:val="24"/>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rsidTr="00930F20">
        <w:trPr>
          <w:trHeight w:hRule="exact" w:val="17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30" w:lineRule="auto"/>
              <w:ind w:left="72"/>
              <w:rPr>
                <w:lang w:val="ru-RU"/>
              </w:rPr>
            </w:pPr>
            <w:r w:rsidRPr="00C2560A">
              <w:rPr>
                <w:rFonts w:ascii="Times New Roman" w:eastAsia="Times New Roman" w:hAnsi="Times New Roman"/>
                <w:color w:val="000000"/>
                <w:sz w:val="24"/>
                <w:lang w:val="ru-RU"/>
              </w:rPr>
              <w:t>Трение в природе и технике.</w:t>
            </w:r>
          </w:p>
          <w:p w:rsidR="00AE435A" w:rsidRPr="00C2560A" w:rsidRDefault="00160CDB">
            <w:pPr>
              <w:autoSpaceDE w:val="0"/>
              <w:autoSpaceDN w:val="0"/>
              <w:spacing w:before="70" w:after="0"/>
              <w:ind w:left="72" w:right="144"/>
              <w:rPr>
                <w:lang w:val="ru-RU"/>
              </w:rPr>
            </w:pPr>
            <w:r w:rsidRPr="00C2560A">
              <w:rPr>
                <w:rFonts w:ascii="Times New Roman" w:eastAsia="Times New Roman" w:hAnsi="Times New Roman"/>
                <w:color w:val="000000"/>
                <w:sz w:val="24"/>
                <w:lang w:val="ru-RU"/>
              </w:rPr>
              <w:t>Лабораторная работа</w:t>
            </w:r>
            <w:r w:rsidRPr="00C2560A">
              <w:rPr>
                <w:lang w:val="ru-RU"/>
              </w:rPr>
              <w:br/>
            </w:r>
            <w:r w:rsidRPr="00C2560A">
              <w:rPr>
                <w:rFonts w:ascii="Times New Roman" w:eastAsia="Times New Roman" w:hAnsi="Times New Roman"/>
                <w:color w:val="000000"/>
                <w:sz w:val="24"/>
                <w:lang w:val="ru-RU"/>
              </w:rPr>
              <w:t xml:space="preserve">№7«Измерение силы трения скольжения, качения с </w:t>
            </w:r>
            <w:r w:rsidRPr="00C2560A">
              <w:rPr>
                <w:lang w:val="ru-RU"/>
              </w:rPr>
              <w:br/>
            </w:r>
            <w:r w:rsidRPr="00C2560A">
              <w:rPr>
                <w:rFonts w:ascii="Times New Roman" w:eastAsia="Times New Roman" w:hAnsi="Times New Roman"/>
                <w:color w:val="000000"/>
                <w:sz w:val="24"/>
                <w:lang w:val="ru-RU"/>
              </w:rPr>
              <w:t>помощью динамометра».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28</w:t>
            </w:r>
            <w:r w:rsidR="00E55622">
              <w:rPr>
                <w:rFonts w:ascii="Times New Roman" w:eastAsia="Times New Roman" w:hAnsi="Times New Roman"/>
                <w:color w:val="000000"/>
                <w:sz w:val="24"/>
              </w:rPr>
              <w:t>.12.2023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pPr>
          </w:p>
        </w:tc>
      </w:tr>
      <w:tr w:rsidR="00AE435A" w:rsidRPr="00A42423" w:rsidTr="00A42423">
        <w:trPr>
          <w:trHeight w:hRule="exact" w:val="16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42423">
            <w:pPr>
              <w:autoSpaceDE w:val="0"/>
              <w:autoSpaceDN w:val="0"/>
              <w:spacing w:before="98" w:after="0" w:line="262" w:lineRule="auto"/>
              <w:ind w:left="72" w:right="864"/>
              <w:rPr>
                <w:lang w:val="ru-RU"/>
              </w:rPr>
            </w:pPr>
            <w:r>
              <w:rPr>
                <w:rFonts w:ascii="Times New Roman" w:eastAsia="Times New Roman" w:hAnsi="Times New Roman"/>
                <w:color w:val="000000"/>
                <w:sz w:val="24"/>
                <w:lang w:val="ru-RU"/>
              </w:rPr>
              <w:t xml:space="preserve">Инструктаж по технике безопасности. </w:t>
            </w:r>
            <w:r w:rsidR="00160CDB" w:rsidRPr="00A42423">
              <w:rPr>
                <w:rFonts w:ascii="Times New Roman" w:eastAsia="Times New Roman" w:hAnsi="Times New Roman"/>
                <w:color w:val="000000"/>
                <w:sz w:val="24"/>
                <w:lang w:val="ru-RU"/>
              </w:rPr>
              <w:t>Решение задач «Сила тяжести».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160CDB">
            <w:pPr>
              <w:autoSpaceDE w:val="0"/>
              <w:autoSpaceDN w:val="0"/>
              <w:spacing w:before="98" w:after="0" w:line="230" w:lineRule="auto"/>
              <w:ind w:left="74"/>
              <w:rPr>
                <w:lang w:val="ru-RU"/>
              </w:rPr>
            </w:pPr>
            <w:r w:rsidRPr="00A42423">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E435A">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E435A">
            <w:pPr>
              <w:rPr>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42423">
            <w:pPr>
              <w:autoSpaceDE w:val="0"/>
              <w:autoSpaceDN w:val="0"/>
              <w:spacing w:before="98" w:after="0" w:line="230" w:lineRule="auto"/>
              <w:jc w:val="center"/>
              <w:rPr>
                <w:lang w:val="ru-RU"/>
              </w:rPr>
            </w:pPr>
            <w:r>
              <w:rPr>
                <w:rFonts w:ascii="Times New Roman" w:eastAsia="Times New Roman" w:hAnsi="Times New Roman"/>
                <w:color w:val="000000"/>
                <w:sz w:val="24"/>
                <w:lang w:val="ru-RU"/>
              </w:rPr>
              <w:t>11</w:t>
            </w:r>
            <w:r w:rsidRPr="00A42423">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00E55622" w:rsidRPr="00A42423">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E435A">
            <w:pPr>
              <w:autoSpaceDE w:val="0"/>
              <w:autoSpaceDN w:val="0"/>
              <w:spacing w:before="98" w:after="0" w:line="262" w:lineRule="auto"/>
              <w:ind w:left="72" w:right="144"/>
              <w:rPr>
                <w:lang w:val="ru-RU"/>
              </w:rPr>
            </w:pPr>
          </w:p>
        </w:tc>
      </w:tr>
      <w:tr w:rsidR="00AE435A" w:rsidRPr="00A42423">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160CDB">
            <w:pPr>
              <w:autoSpaceDE w:val="0"/>
              <w:autoSpaceDN w:val="0"/>
              <w:spacing w:before="98" w:after="0" w:line="230" w:lineRule="auto"/>
              <w:jc w:val="center"/>
              <w:rPr>
                <w:lang w:val="ru-RU"/>
              </w:rPr>
            </w:pPr>
            <w:r w:rsidRPr="00A42423">
              <w:rPr>
                <w:rFonts w:ascii="Times New Roman" w:eastAsia="Times New Roman" w:hAnsi="Times New Roman"/>
                <w:color w:val="000000"/>
                <w:sz w:val="24"/>
                <w:lang w:val="ru-RU"/>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160CDB">
            <w:pPr>
              <w:autoSpaceDE w:val="0"/>
              <w:autoSpaceDN w:val="0"/>
              <w:spacing w:before="98" w:after="0" w:line="262" w:lineRule="auto"/>
              <w:ind w:left="72" w:right="864"/>
              <w:rPr>
                <w:lang w:val="ru-RU"/>
              </w:rPr>
            </w:pPr>
            <w:r w:rsidRPr="00A42423">
              <w:rPr>
                <w:rFonts w:ascii="Times New Roman" w:eastAsia="Times New Roman" w:hAnsi="Times New Roman"/>
                <w:color w:val="000000"/>
                <w:sz w:val="24"/>
                <w:lang w:val="ru-RU"/>
              </w:rPr>
              <w:t>Решение задач «Силы трения».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160CDB">
            <w:pPr>
              <w:autoSpaceDE w:val="0"/>
              <w:autoSpaceDN w:val="0"/>
              <w:spacing w:before="98" w:after="0" w:line="230" w:lineRule="auto"/>
              <w:ind w:left="74"/>
              <w:rPr>
                <w:lang w:val="ru-RU"/>
              </w:rPr>
            </w:pPr>
            <w:r w:rsidRPr="00A42423">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E435A">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E435A">
            <w:pPr>
              <w:rPr>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42423">
            <w:pPr>
              <w:autoSpaceDE w:val="0"/>
              <w:autoSpaceDN w:val="0"/>
              <w:spacing w:before="98" w:after="0" w:line="230" w:lineRule="auto"/>
              <w:jc w:val="center"/>
              <w:rPr>
                <w:lang w:val="ru-RU"/>
              </w:rPr>
            </w:pPr>
            <w:r>
              <w:rPr>
                <w:rFonts w:ascii="Times New Roman" w:eastAsia="Times New Roman" w:hAnsi="Times New Roman"/>
                <w:color w:val="000000"/>
                <w:sz w:val="24"/>
                <w:lang w:val="ru-RU"/>
              </w:rPr>
              <w:t>15</w:t>
            </w:r>
            <w:r w:rsidR="00E55622" w:rsidRPr="00A42423">
              <w:rPr>
                <w:rFonts w:ascii="Times New Roman" w:eastAsia="Times New Roman" w:hAnsi="Times New Roman"/>
                <w:color w:val="000000"/>
                <w:sz w:val="24"/>
                <w:lang w:val="ru-RU"/>
              </w:rPr>
              <w:t>.01.2024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AE435A">
            <w:pPr>
              <w:autoSpaceDE w:val="0"/>
              <w:autoSpaceDN w:val="0"/>
              <w:spacing w:before="98" w:after="0" w:line="262" w:lineRule="auto"/>
              <w:ind w:left="72" w:right="144"/>
              <w:rPr>
                <w:lang w:val="ru-RU"/>
              </w:rPr>
            </w:pPr>
          </w:p>
        </w:tc>
      </w:tr>
      <w:tr w:rsidR="00AE435A">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A42423" w:rsidRDefault="00160CDB">
            <w:pPr>
              <w:autoSpaceDE w:val="0"/>
              <w:autoSpaceDN w:val="0"/>
              <w:spacing w:before="98" w:after="0" w:line="230" w:lineRule="auto"/>
              <w:jc w:val="center"/>
              <w:rPr>
                <w:lang w:val="ru-RU"/>
              </w:rPr>
            </w:pPr>
            <w:r w:rsidRPr="00A42423">
              <w:rPr>
                <w:rFonts w:ascii="Times New Roman" w:eastAsia="Times New Roman" w:hAnsi="Times New Roman"/>
                <w:color w:val="000000"/>
                <w:sz w:val="24"/>
                <w:lang w:val="ru-RU"/>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ight="720"/>
              <w:rPr>
                <w:lang w:val="ru-RU"/>
              </w:rPr>
            </w:pPr>
            <w:r w:rsidRPr="00C2560A">
              <w:rPr>
                <w:rFonts w:ascii="Times New Roman" w:eastAsia="Times New Roman" w:hAnsi="Times New Roman"/>
                <w:color w:val="000000"/>
                <w:sz w:val="24"/>
                <w:lang w:val="ru-RU"/>
              </w:rPr>
              <w:t>Контрольная работа по темам «Вес тела.</w:t>
            </w:r>
          </w:p>
          <w:p w:rsidR="00AE435A" w:rsidRDefault="00160CDB">
            <w:pPr>
              <w:autoSpaceDE w:val="0"/>
              <w:autoSpaceDN w:val="0"/>
              <w:spacing w:before="72" w:after="0" w:line="262" w:lineRule="auto"/>
              <w:ind w:left="72" w:right="288"/>
            </w:pPr>
            <w:proofErr w:type="spellStart"/>
            <w:r>
              <w:rPr>
                <w:rFonts w:ascii="Times New Roman" w:eastAsia="Times New Roman" w:hAnsi="Times New Roman"/>
                <w:color w:val="000000"/>
                <w:sz w:val="24"/>
              </w:rPr>
              <w:t>Графическое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изображение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тел</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18</w:t>
            </w:r>
            <w:r w:rsidR="00E55622">
              <w:rPr>
                <w:rFonts w:ascii="Times New Roman" w:eastAsia="Times New Roman" w:hAnsi="Times New Roman"/>
                <w:color w:val="000000"/>
                <w:sz w:val="24"/>
              </w:rPr>
              <w:t>.01.2024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35.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jc w:val="center"/>
              <w:rPr>
                <w:lang w:val="ru-RU"/>
              </w:rPr>
            </w:pPr>
            <w:r w:rsidRPr="00C2560A">
              <w:rPr>
                <w:rFonts w:ascii="Times New Roman" w:eastAsia="Times New Roman" w:hAnsi="Times New Roman"/>
                <w:color w:val="000000"/>
                <w:sz w:val="24"/>
                <w:lang w:val="ru-RU"/>
              </w:rPr>
              <w:t>Анализ контрольной работы. Давление. Единица давления.</w:t>
            </w:r>
          </w:p>
          <w:p w:rsidR="00AE435A" w:rsidRPr="00C2560A" w:rsidRDefault="00160CDB">
            <w:pPr>
              <w:autoSpaceDE w:val="0"/>
              <w:autoSpaceDN w:val="0"/>
              <w:spacing w:before="70" w:after="0" w:line="262" w:lineRule="auto"/>
              <w:ind w:left="72" w:right="576"/>
              <w:rPr>
                <w:lang w:val="ru-RU"/>
              </w:rPr>
            </w:pPr>
            <w:r w:rsidRPr="00C2560A">
              <w:rPr>
                <w:rFonts w:ascii="Times New Roman" w:eastAsia="Times New Roman" w:hAnsi="Times New Roman"/>
                <w:color w:val="000000"/>
                <w:sz w:val="24"/>
                <w:lang w:val="ru-RU"/>
              </w:rPr>
              <w:t>Способы уменьшения и увеличение давления.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22</w:t>
            </w:r>
            <w:r w:rsidR="00E55622">
              <w:rPr>
                <w:rFonts w:ascii="Times New Roman" w:eastAsia="Times New Roman" w:hAnsi="Times New Roman"/>
                <w:color w:val="000000"/>
                <w:sz w:val="24"/>
              </w:rPr>
              <w:t>.01.2024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36.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right="864"/>
            </w:pPr>
            <w:r>
              <w:rPr>
                <w:rFonts w:ascii="Times New Roman" w:eastAsia="Times New Roman" w:hAnsi="Times New Roman"/>
                <w:color w:val="000000"/>
                <w:sz w:val="24"/>
              </w:rPr>
              <w:t>Давление газа. Закон Паскаля.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25</w:t>
            </w:r>
            <w:r w:rsidR="00E55622">
              <w:rPr>
                <w:rFonts w:ascii="Times New Roman" w:eastAsia="Times New Roman" w:hAnsi="Times New Roman"/>
                <w:color w:val="000000"/>
                <w:sz w:val="24"/>
              </w:rPr>
              <w:t>.01.2024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rsidTr="00930F20">
        <w:trPr>
          <w:trHeight w:hRule="exact" w:val="38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37.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Закон Паскаля.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29</w:t>
            </w:r>
            <w:r w:rsidR="00E55622">
              <w:rPr>
                <w:rFonts w:ascii="Times New Roman" w:eastAsia="Times New Roman" w:hAnsi="Times New Roman"/>
                <w:color w:val="000000"/>
                <w:sz w:val="24"/>
              </w:rPr>
              <w:t>.01.2024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rsidTr="00930F20">
        <w:trPr>
          <w:trHeight w:hRule="exact" w:val="56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38.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Решение задач «Давление».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01.02</w:t>
            </w:r>
            <w:r w:rsidR="00E55622">
              <w:rPr>
                <w:rFonts w:ascii="Times New Roman" w:eastAsia="Times New Roman" w:hAnsi="Times New Roman"/>
                <w:color w:val="000000"/>
                <w:sz w:val="24"/>
              </w:rPr>
              <w:t>.2024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bl>
    <w:p w:rsidR="00AE435A" w:rsidRDefault="00AE435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AE435A" w:rsidTr="00930F20">
        <w:trPr>
          <w:trHeight w:hRule="exact" w:val="11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39.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71" w:lineRule="auto"/>
              <w:ind w:left="72"/>
              <w:rPr>
                <w:lang w:val="ru-RU"/>
              </w:rPr>
            </w:pPr>
            <w:r w:rsidRPr="00C2560A">
              <w:rPr>
                <w:rFonts w:ascii="Times New Roman" w:eastAsia="Times New Roman" w:hAnsi="Times New Roman"/>
                <w:color w:val="000000"/>
                <w:sz w:val="24"/>
                <w:lang w:val="ru-RU"/>
              </w:rPr>
              <w:t>Давление в жидкости и газе. Расчет давления жидкости на дно и стенки сосуда.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E55622" w:rsidRDefault="00A42423" w:rsidP="00E55622">
            <w:pPr>
              <w:autoSpaceDE w:val="0"/>
              <w:autoSpaceDN w:val="0"/>
              <w:spacing w:before="98" w:after="0" w:line="230" w:lineRule="auto"/>
              <w:jc w:val="center"/>
              <w:rPr>
                <w:lang w:val="ru-RU"/>
              </w:rPr>
            </w:pPr>
            <w:r>
              <w:rPr>
                <w:rFonts w:ascii="Times New Roman" w:eastAsia="Times New Roman" w:hAnsi="Times New Roman"/>
                <w:color w:val="000000"/>
                <w:sz w:val="24"/>
              </w:rPr>
              <w:t>05</w:t>
            </w:r>
            <w:r w:rsidR="00160CDB">
              <w:rPr>
                <w:rFonts w:ascii="Times New Roman" w:eastAsia="Times New Roman" w:hAnsi="Times New Roman"/>
                <w:color w:val="000000"/>
                <w:sz w:val="24"/>
              </w:rPr>
              <w:t>.02.202</w:t>
            </w:r>
            <w:r w:rsidR="00E55622">
              <w:rPr>
                <w:rFonts w:ascii="Times New Roman" w:eastAsia="Times New Roman" w:hAnsi="Times New Roman"/>
                <w:color w:val="000000"/>
                <w:sz w:val="24"/>
                <w:lang w:val="ru-RU"/>
              </w:rPr>
              <w:t>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40.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right="720"/>
            </w:pPr>
            <w:r>
              <w:rPr>
                <w:rFonts w:ascii="Times New Roman" w:eastAsia="Times New Roman" w:hAnsi="Times New Roman"/>
                <w:color w:val="000000"/>
                <w:sz w:val="24"/>
              </w:rPr>
              <w:t>Решение задач «Закон Паскаля».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08</w:t>
            </w:r>
            <w:r w:rsidR="00E55622">
              <w:rPr>
                <w:rFonts w:ascii="Times New Roman" w:eastAsia="Times New Roman" w:hAnsi="Times New Roman"/>
                <w:color w:val="000000"/>
                <w:sz w:val="24"/>
              </w:rPr>
              <w:t>.02.2024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rsidTr="00930F20">
        <w:trPr>
          <w:trHeight w:hRule="exact" w:val="46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41.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Сообщающиеся сосуды.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12</w:t>
            </w:r>
            <w:r w:rsidR="00E55622">
              <w:rPr>
                <w:rFonts w:ascii="Times New Roman" w:eastAsia="Times New Roman" w:hAnsi="Times New Roman"/>
                <w:color w:val="000000"/>
                <w:sz w:val="24"/>
              </w:rPr>
              <w:t>.02.2024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jc w:val="center"/>
            </w:pPr>
            <w:r>
              <w:rPr>
                <w:rFonts w:ascii="Times New Roman" w:eastAsia="Times New Roman" w:hAnsi="Times New Roman"/>
                <w:color w:val="000000"/>
                <w:sz w:val="24"/>
              </w:rPr>
              <w:lastRenderedPageBreak/>
              <w:t>42.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62" w:lineRule="auto"/>
              <w:ind w:left="72" w:right="288"/>
            </w:pPr>
            <w:r>
              <w:rPr>
                <w:rFonts w:ascii="Times New Roman" w:eastAsia="Times New Roman" w:hAnsi="Times New Roman"/>
                <w:color w:val="000000"/>
                <w:sz w:val="24"/>
              </w:rPr>
              <w:t>Вес воздуха. Атмосферное давление.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100" w:after="0" w:line="230" w:lineRule="auto"/>
              <w:jc w:val="center"/>
            </w:pPr>
            <w:r>
              <w:rPr>
                <w:rFonts w:ascii="Times New Roman" w:eastAsia="Times New Roman" w:hAnsi="Times New Roman"/>
                <w:color w:val="000000"/>
                <w:sz w:val="24"/>
              </w:rPr>
              <w:t>15</w:t>
            </w:r>
            <w:r w:rsidR="00E55622">
              <w:rPr>
                <w:rFonts w:ascii="Times New Roman" w:eastAsia="Times New Roman" w:hAnsi="Times New Roman"/>
                <w:color w:val="000000"/>
                <w:sz w:val="24"/>
              </w:rPr>
              <w:t>.02.2024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100" w:after="0" w:line="262" w:lineRule="auto"/>
              <w:ind w:left="72" w:right="144"/>
            </w:pPr>
          </w:p>
        </w:tc>
      </w:tr>
      <w:tr w:rsidR="00AE435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930F20">
            <w:pPr>
              <w:autoSpaceDE w:val="0"/>
              <w:autoSpaceDN w:val="0"/>
              <w:spacing w:before="98" w:after="0" w:line="230" w:lineRule="auto"/>
              <w:jc w:val="center"/>
            </w:pPr>
            <w:r>
              <w:rPr>
                <w:rFonts w:ascii="Times New Roman" w:eastAsia="Times New Roman" w:hAnsi="Times New Roman"/>
                <w:color w:val="000000"/>
                <w:sz w:val="24"/>
                <w:lang w:val="ru-RU"/>
              </w:rPr>
              <w:t>43</w:t>
            </w:r>
            <w:r w:rsidR="00160CDB">
              <w:rPr>
                <w:rFonts w:ascii="Times New Roman" w:eastAsia="Times New Roman" w:hAnsi="Times New Roman"/>
                <w:color w:val="000000"/>
                <w:sz w:val="24"/>
              </w:rPr>
              <w:t>.</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ight="144"/>
              <w:rPr>
                <w:lang w:val="ru-RU"/>
              </w:rPr>
            </w:pPr>
            <w:r w:rsidRPr="00C2560A">
              <w:rPr>
                <w:rFonts w:ascii="Times New Roman" w:eastAsia="Times New Roman" w:hAnsi="Times New Roman"/>
                <w:color w:val="000000"/>
                <w:sz w:val="24"/>
                <w:lang w:val="ru-RU"/>
              </w:rPr>
              <w:t xml:space="preserve">Измерение атмосферного </w:t>
            </w:r>
            <w:r w:rsidRPr="00C2560A">
              <w:rPr>
                <w:lang w:val="ru-RU"/>
              </w:rPr>
              <w:br/>
            </w:r>
            <w:r w:rsidRPr="00C2560A">
              <w:rPr>
                <w:rFonts w:ascii="Times New Roman" w:eastAsia="Times New Roman" w:hAnsi="Times New Roman"/>
                <w:color w:val="000000"/>
                <w:sz w:val="24"/>
                <w:lang w:val="ru-RU"/>
              </w:rPr>
              <w:t>давления. Опыт Торричелли.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19</w:t>
            </w:r>
            <w:r w:rsidR="00E55622">
              <w:rPr>
                <w:rFonts w:ascii="Times New Roman" w:eastAsia="Times New Roman" w:hAnsi="Times New Roman"/>
                <w:color w:val="000000"/>
                <w:sz w:val="24"/>
              </w:rPr>
              <w:t>.02.2024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44.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30" w:lineRule="auto"/>
              <w:ind w:left="72"/>
              <w:rPr>
                <w:lang w:val="ru-RU"/>
              </w:rPr>
            </w:pPr>
            <w:r w:rsidRPr="00C2560A">
              <w:rPr>
                <w:rFonts w:ascii="Times New Roman" w:eastAsia="Times New Roman" w:hAnsi="Times New Roman"/>
                <w:color w:val="000000"/>
                <w:sz w:val="24"/>
                <w:lang w:val="ru-RU"/>
              </w:rPr>
              <w:t>Барометр - анероид.</w:t>
            </w:r>
          </w:p>
          <w:p w:rsidR="00AE435A" w:rsidRPr="00C2560A" w:rsidRDefault="00160CDB">
            <w:pPr>
              <w:autoSpaceDE w:val="0"/>
              <w:autoSpaceDN w:val="0"/>
              <w:spacing w:before="70" w:after="0" w:line="262" w:lineRule="auto"/>
              <w:ind w:left="72" w:right="432"/>
              <w:rPr>
                <w:lang w:val="ru-RU"/>
              </w:rPr>
            </w:pPr>
            <w:r w:rsidRPr="00C2560A">
              <w:rPr>
                <w:rFonts w:ascii="Times New Roman" w:eastAsia="Times New Roman" w:hAnsi="Times New Roman"/>
                <w:color w:val="000000"/>
                <w:sz w:val="24"/>
                <w:lang w:val="ru-RU"/>
              </w:rPr>
              <w:t>Атмосферное давление на различных высотах.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22</w:t>
            </w:r>
            <w:r w:rsidR="00E55622">
              <w:rPr>
                <w:rFonts w:ascii="Times New Roman" w:eastAsia="Times New Roman" w:hAnsi="Times New Roman"/>
                <w:color w:val="000000"/>
                <w:sz w:val="24"/>
              </w:rPr>
              <w:t>.02.2024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rsidTr="00930F20">
        <w:trPr>
          <w:trHeight w:hRule="exact" w:val="4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45.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Манометры.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26</w:t>
            </w:r>
            <w:r w:rsidR="00E55622">
              <w:rPr>
                <w:rFonts w:ascii="Times New Roman" w:eastAsia="Times New Roman" w:hAnsi="Times New Roman"/>
                <w:color w:val="000000"/>
                <w:sz w:val="24"/>
              </w:rPr>
              <w:t>.02.2024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46.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left="72"/>
              <w:rPr>
                <w:lang w:val="ru-RU"/>
              </w:rPr>
            </w:pPr>
            <w:r w:rsidRPr="00C2560A">
              <w:rPr>
                <w:rFonts w:ascii="Times New Roman" w:eastAsia="Times New Roman" w:hAnsi="Times New Roman"/>
                <w:color w:val="000000"/>
                <w:sz w:val="24"/>
                <w:lang w:val="ru-RU"/>
              </w:rPr>
              <w:t xml:space="preserve">Поршневой жидкостный </w:t>
            </w:r>
            <w:r w:rsidRPr="00C2560A">
              <w:rPr>
                <w:lang w:val="ru-RU"/>
              </w:rPr>
              <w:br/>
            </w:r>
            <w:r w:rsidRPr="00C2560A">
              <w:rPr>
                <w:rFonts w:ascii="Times New Roman" w:eastAsia="Times New Roman" w:hAnsi="Times New Roman"/>
                <w:color w:val="000000"/>
                <w:sz w:val="24"/>
                <w:lang w:val="ru-RU"/>
              </w:rPr>
              <w:t>насос. Гидравлический пресс.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29</w:t>
            </w:r>
            <w:r w:rsidR="00E55622">
              <w:rPr>
                <w:rFonts w:ascii="Times New Roman" w:eastAsia="Times New Roman" w:hAnsi="Times New Roman"/>
                <w:color w:val="000000"/>
                <w:sz w:val="24"/>
              </w:rPr>
              <w:t>.02.2024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AE435A" w:rsidTr="00930F20">
        <w:trPr>
          <w:trHeight w:hRule="exact" w:val="7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47.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62" w:lineRule="auto"/>
              <w:ind w:right="144"/>
              <w:jc w:val="center"/>
              <w:rPr>
                <w:lang w:val="ru-RU"/>
              </w:rPr>
            </w:pPr>
            <w:r w:rsidRPr="00C2560A">
              <w:rPr>
                <w:rFonts w:ascii="Times New Roman" w:eastAsia="Times New Roman" w:hAnsi="Times New Roman"/>
                <w:color w:val="000000"/>
                <w:sz w:val="24"/>
                <w:lang w:val="ru-RU"/>
              </w:rPr>
              <w:t>Действие жидкостей и газов на погруженное в них тело.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04</w:t>
            </w:r>
            <w:r w:rsidR="00E55622">
              <w:rPr>
                <w:rFonts w:ascii="Times New Roman" w:eastAsia="Times New Roman" w:hAnsi="Times New Roman"/>
                <w:color w:val="000000"/>
                <w:sz w:val="24"/>
              </w:rPr>
              <w:t>.03.2024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rsidTr="00930F20">
        <w:trPr>
          <w:trHeight w:hRule="exact" w:val="431"/>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48.</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Закон Архимеда.</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07</w:t>
            </w:r>
            <w:r w:rsidR="00E55622">
              <w:rPr>
                <w:rFonts w:ascii="Times New Roman" w:eastAsia="Times New Roman" w:hAnsi="Times New Roman"/>
                <w:color w:val="000000"/>
                <w:sz w:val="24"/>
              </w:rPr>
              <w:t>.03.2024</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AE435A" w:rsidRDefault="00AE435A">
            <w:pPr>
              <w:autoSpaceDE w:val="0"/>
              <w:autoSpaceDN w:val="0"/>
              <w:spacing w:before="98" w:after="0"/>
              <w:ind w:left="72" w:right="144"/>
            </w:pPr>
          </w:p>
        </w:tc>
      </w:tr>
      <w:tr w:rsidR="00AE435A">
        <w:trPr>
          <w:trHeight w:hRule="exact" w:val="2174"/>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jc w:val="center"/>
            </w:pPr>
            <w:r>
              <w:rPr>
                <w:rFonts w:ascii="Times New Roman" w:eastAsia="Times New Roman" w:hAnsi="Times New Roman"/>
                <w:color w:val="000000"/>
                <w:sz w:val="24"/>
              </w:rPr>
              <w:t>49.</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100" w:after="0" w:line="281" w:lineRule="auto"/>
              <w:ind w:left="72" w:right="432"/>
              <w:rPr>
                <w:lang w:val="ru-RU"/>
              </w:rPr>
            </w:pPr>
            <w:r w:rsidRPr="00C2560A">
              <w:rPr>
                <w:rFonts w:ascii="Times New Roman" w:eastAsia="Times New Roman" w:hAnsi="Times New Roman"/>
                <w:color w:val="000000"/>
                <w:sz w:val="24"/>
                <w:lang w:val="ru-RU"/>
              </w:rPr>
              <w:t xml:space="preserve">Лабораторная работа №8«Определение </w:t>
            </w:r>
            <w:r w:rsidRPr="00C2560A">
              <w:rPr>
                <w:lang w:val="ru-RU"/>
              </w:rPr>
              <w:br/>
            </w:r>
            <w:r w:rsidRPr="00C2560A">
              <w:rPr>
                <w:rFonts w:ascii="Times New Roman" w:eastAsia="Times New Roman" w:hAnsi="Times New Roman"/>
                <w:color w:val="000000"/>
                <w:sz w:val="24"/>
                <w:lang w:val="ru-RU"/>
              </w:rPr>
              <w:t xml:space="preserve">выталкивающей силы, </w:t>
            </w:r>
            <w:r w:rsidRPr="00C2560A">
              <w:rPr>
                <w:lang w:val="ru-RU"/>
              </w:rPr>
              <w:br/>
            </w:r>
            <w:r w:rsidRPr="00C2560A">
              <w:rPr>
                <w:rFonts w:ascii="Times New Roman" w:eastAsia="Times New Roman" w:hAnsi="Times New Roman"/>
                <w:color w:val="000000"/>
                <w:sz w:val="24"/>
                <w:lang w:val="ru-RU"/>
              </w:rPr>
              <w:t xml:space="preserve">действующей на </w:t>
            </w:r>
            <w:r w:rsidRPr="00C2560A">
              <w:rPr>
                <w:lang w:val="ru-RU"/>
              </w:rPr>
              <w:br/>
            </w:r>
            <w:r w:rsidRPr="00C2560A">
              <w:rPr>
                <w:rFonts w:ascii="Times New Roman" w:eastAsia="Times New Roman" w:hAnsi="Times New Roman"/>
                <w:color w:val="000000"/>
                <w:sz w:val="24"/>
                <w:lang w:val="ru-RU"/>
              </w:rPr>
              <w:t>погруженное в жидкость тело».</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100" w:after="0" w:line="230" w:lineRule="auto"/>
              <w:jc w:val="center"/>
            </w:pPr>
            <w:r>
              <w:rPr>
                <w:rFonts w:ascii="Times New Roman" w:eastAsia="Times New Roman" w:hAnsi="Times New Roman"/>
                <w:color w:val="000000"/>
                <w:sz w:val="24"/>
              </w:rPr>
              <w:t>11</w:t>
            </w:r>
            <w:r w:rsidR="00E55622">
              <w:rPr>
                <w:rFonts w:ascii="Times New Roman" w:eastAsia="Times New Roman" w:hAnsi="Times New Roman"/>
                <w:color w:val="000000"/>
                <w:sz w:val="24"/>
              </w:rPr>
              <w:t>.03.2024</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100" w:after="0" w:line="262" w:lineRule="auto"/>
              <w:ind w:left="72"/>
            </w:pPr>
          </w:p>
        </w:tc>
      </w:tr>
      <w:tr w:rsidR="00AE435A" w:rsidTr="00930F20">
        <w:trPr>
          <w:trHeight w:hRule="exact" w:val="36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50.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Плавание тел.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14</w:t>
            </w:r>
            <w:r w:rsidR="00E55622">
              <w:rPr>
                <w:rFonts w:ascii="Times New Roman" w:eastAsia="Times New Roman" w:hAnsi="Times New Roman"/>
                <w:color w:val="000000"/>
                <w:sz w:val="24"/>
              </w:rPr>
              <w:t>.03.2024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51.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right="720"/>
            </w:pPr>
            <w:r>
              <w:rPr>
                <w:rFonts w:ascii="Times New Roman" w:eastAsia="Times New Roman" w:hAnsi="Times New Roman"/>
                <w:color w:val="000000"/>
                <w:sz w:val="24"/>
              </w:rPr>
              <w:t>Решение задач «Закон Архимеда».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18</w:t>
            </w:r>
            <w:r w:rsidR="00E55622">
              <w:rPr>
                <w:rFonts w:ascii="Times New Roman" w:eastAsia="Times New Roman" w:hAnsi="Times New Roman"/>
                <w:color w:val="000000"/>
                <w:sz w:val="24"/>
              </w:rPr>
              <w:t>.03.2024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144"/>
            </w:pPr>
          </w:p>
        </w:tc>
      </w:tr>
      <w:tr w:rsidR="00AE435A">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52.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Pr="00C2560A" w:rsidRDefault="00160CDB">
            <w:pPr>
              <w:autoSpaceDE w:val="0"/>
              <w:autoSpaceDN w:val="0"/>
              <w:spacing w:before="98" w:after="0" w:line="271" w:lineRule="auto"/>
              <w:ind w:left="72" w:right="144"/>
              <w:rPr>
                <w:lang w:val="ru-RU"/>
              </w:rPr>
            </w:pPr>
            <w:r w:rsidRPr="00C2560A">
              <w:rPr>
                <w:rFonts w:ascii="Times New Roman" w:eastAsia="Times New Roman" w:hAnsi="Times New Roman"/>
                <w:color w:val="000000"/>
                <w:sz w:val="24"/>
                <w:lang w:val="ru-RU"/>
              </w:rPr>
              <w:t xml:space="preserve">Лабораторная работа №9«Выяснение условий </w:t>
            </w:r>
            <w:r w:rsidRPr="00C2560A">
              <w:rPr>
                <w:lang w:val="ru-RU"/>
              </w:rPr>
              <w:br/>
            </w:r>
            <w:r w:rsidRPr="00C2560A">
              <w:rPr>
                <w:rFonts w:ascii="Times New Roman" w:eastAsia="Times New Roman" w:hAnsi="Times New Roman"/>
                <w:color w:val="000000"/>
                <w:sz w:val="24"/>
                <w:lang w:val="ru-RU"/>
              </w:rPr>
              <w:t>плавания тела в жидкости».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21</w:t>
            </w:r>
            <w:r w:rsidR="00E55622">
              <w:rPr>
                <w:rFonts w:ascii="Times New Roman" w:eastAsia="Times New Roman" w:hAnsi="Times New Roman"/>
                <w:color w:val="000000"/>
                <w:sz w:val="24"/>
              </w:rPr>
              <w:t>.03.2024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pPr>
          </w:p>
        </w:tc>
      </w:tr>
    </w:tbl>
    <w:p w:rsidR="00AE435A" w:rsidRDefault="00AE435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AE435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jc w:val="center"/>
            </w:pPr>
            <w:r>
              <w:rPr>
                <w:rFonts w:ascii="Times New Roman" w:eastAsia="Times New Roman" w:hAnsi="Times New Roman"/>
                <w:color w:val="000000"/>
                <w:sz w:val="24"/>
              </w:rPr>
              <w:t>53.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62" w:lineRule="auto"/>
              <w:ind w:left="72" w:right="1152"/>
            </w:pPr>
            <w:r>
              <w:rPr>
                <w:rFonts w:ascii="Times New Roman" w:eastAsia="Times New Roman" w:hAnsi="Times New Roman"/>
                <w:color w:val="000000"/>
                <w:sz w:val="24"/>
              </w:rPr>
              <w:t>Плавание судов. Воздухоплавание.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160CD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42423">
            <w:pPr>
              <w:autoSpaceDE w:val="0"/>
              <w:autoSpaceDN w:val="0"/>
              <w:spacing w:before="98" w:after="0" w:line="230" w:lineRule="auto"/>
              <w:jc w:val="center"/>
            </w:pPr>
            <w:r>
              <w:rPr>
                <w:rFonts w:ascii="Times New Roman" w:eastAsia="Times New Roman" w:hAnsi="Times New Roman"/>
                <w:color w:val="000000"/>
                <w:sz w:val="24"/>
              </w:rPr>
              <w:t>01.04</w:t>
            </w:r>
            <w:r w:rsidR="00E55622">
              <w:rPr>
                <w:rFonts w:ascii="Times New Roman" w:eastAsia="Times New Roman" w:hAnsi="Times New Roman"/>
                <w:color w:val="000000"/>
                <w:sz w:val="24"/>
              </w:rPr>
              <w:t>.2024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435A" w:rsidRDefault="00AE435A">
            <w:pPr>
              <w:autoSpaceDE w:val="0"/>
              <w:autoSpaceDN w:val="0"/>
              <w:spacing w:before="98" w:after="0" w:line="262" w:lineRule="auto"/>
              <w:ind w:left="72" w:right="576"/>
            </w:pPr>
          </w:p>
        </w:tc>
      </w:tr>
      <w:tr w:rsidR="0013779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54.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62" w:lineRule="auto"/>
              <w:ind w:left="72" w:right="432"/>
            </w:pPr>
            <w:r>
              <w:rPr>
                <w:rFonts w:ascii="Times New Roman" w:eastAsia="Times New Roman" w:hAnsi="Times New Roman"/>
                <w:color w:val="000000"/>
                <w:sz w:val="24"/>
              </w:rPr>
              <w:t>Решение задач «Давление тел».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98" w:after="0" w:line="230" w:lineRule="auto"/>
              <w:jc w:val="center"/>
            </w:pPr>
            <w:r>
              <w:rPr>
                <w:rFonts w:ascii="Times New Roman" w:eastAsia="Times New Roman" w:hAnsi="Times New Roman"/>
                <w:color w:val="000000"/>
                <w:sz w:val="24"/>
              </w:rPr>
              <w:t>04</w:t>
            </w:r>
            <w:r w:rsidR="00E55622">
              <w:rPr>
                <w:rFonts w:ascii="Times New Roman" w:eastAsia="Times New Roman" w:hAnsi="Times New Roman"/>
                <w:color w:val="000000"/>
                <w:sz w:val="24"/>
              </w:rPr>
              <w:t>.04.2024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62" w:lineRule="auto"/>
              <w:ind w:left="72" w:right="144"/>
            </w:pPr>
          </w:p>
        </w:tc>
      </w:tr>
      <w:tr w:rsidR="0013779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55.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98" w:after="0" w:line="271" w:lineRule="auto"/>
              <w:ind w:left="72" w:right="144"/>
              <w:rPr>
                <w:lang w:val="ru-RU"/>
              </w:rPr>
            </w:pPr>
            <w:r w:rsidRPr="00C2560A">
              <w:rPr>
                <w:rFonts w:ascii="Times New Roman" w:eastAsia="Times New Roman" w:hAnsi="Times New Roman"/>
                <w:color w:val="000000"/>
                <w:sz w:val="24"/>
                <w:lang w:val="ru-RU"/>
              </w:rPr>
              <w:t xml:space="preserve">Контрольная работа по </w:t>
            </w:r>
            <w:proofErr w:type="spellStart"/>
            <w:proofErr w:type="gramStart"/>
            <w:r w:rsidRPr="00C2560A">
              <w:rPr>
                <w:rFonts w:ascii="Times New Roman" w:eastAsia="Times New Roman" w:hAnsi="Times New Roman"/>
                <w:color w:val="000000"/>
                <w:sz w:val="24"/>
                <w:lang w:val="ru-RU"/>
              </w:rPr>
              <w:t>теме«</w:t>
            </w:r>
            <w:proofErr w:type="gramEnd"/>
            <w:r w:rsidRPr="00C2560A">
              <w:rPr>
                <w:rFonts w:ascii="Times New Roman" w:eastAsia="Times New Roman" w:hAnsi="Times New Roman"/>
                <w:color w:val="000000"/>
                <w:sz w:val="24"/>
                <w:lang w:val="ru-RU"/>
              </w:rPr>
              <w:t>Давление</w:t>
            </w:r>
            <w:proofErr w:type="spellEnd"/>
            <w:r w:rsidRPr="00C2560A">
              <w:rPr>
                <w:rFonts w:ascii="Times New Roman" w:eastAsia="Times New Roman" w:hAnsi="Times New Roman"/>
                <w:color w:val="000000"/>
                <w:sz w:val="24"/>
                <w:lang w:val="ru-RU"/>
              </w:rPr>
              <w:t xml:space="preserve"> твердых тел, </w:t>
            </w:r>
            <w:r w:rsidRPr="00C2560A">
              <w:rPr>
                <w:lang w:val="ru-RU"/>
              </w:rPr>
              <w:br/>
            </w:r>
            <w:r w:rsidRPr="00C2560A">
              <w:rPr>
                <w:rFonts w:ascii="Times New Roman" w:eastAsia="Times New Roman" w:hAnsi="Times New Roman"/>
                <w:color w:val="000000"/>
                <w:sz w:val="24"/>
                <w:lang w:val="ru-RU"/>
              </w:rPr>
              <w:t>жидкостей и газов».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98" w:after="0" w:line="230" w:lineRule="auto"/>
              <w:jc w:val="center"/>
            </w:pPr>
            <w:r>
              <w:rPr>
                <w:rFonts w:ascii="Times New Roman" w:eastAsia="Times New Roman" w:hAnsi="Times New Roman"/>
                <w:color w:val="000000"/>
                <w:sz w:val="24"/>
              </w:rPr>
              <w:t>08</w:t>
            </w:r>
            <w:r w:rsidR="00E55622">
              <w:rPr>
                <w:rFonts w:ascii="Times New Roman" w:eastAsia="Times New Roman" w:hAnsi="Times New Roman"/>
                <w:color w:val="000000"/>
                <w:sz w:val="24"/>
              </w:rPr>
              <w:t>.04.2024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62" w:lineRule="auto"/>
              <w:ind w:left="72" w:right="144"/>
            </w:pPr>
          </w:p>
        </w:tc>
      </w:tr>
      <w:tr w:rsidR="00137796" w:rsidTr="00930F20">
        <w:trPr>
          <w:trHeight w:hRule="exact" w:val="114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lastRenderedPageBreak/>
              <w:t>56.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71" w:lineRule="auto"/>
              <w:ind w:left="72" w:right="144"/>
            </w:pPr>
            <w:r w:rsidRPr="00C2560A">
              <w:rPr>
                <w:rFonts w:ascii="Times New Roman" w:eastAsia="Times New Roman" w:hAnsi="Times New Roman"/>
                <w:color w:val="000000"/>
                <w:sz w:val="24"/>
                <w:lang w:val="ru-RU"/>
              </w:rPr>
              <w:t xml:space="preserve">Анализ контрольной работы. Механическая работа. </w:t>
            </w:r>
            <w:r w:rsidRPr="00C2560A">
              <w:rPr>
                <w:lang w:val="ru-RU"/>
              </w:rPr>
              <w:br/>
            </w:r>
            <w:proofErr w:type="spellStart"/>
            <w:r>
              <w:rPr>
                <w:rFonts w:ascii="Times New Roman" w:eastAsia="Times New Roman" w:hAnsi="Times New Roman"/>
                <w:color w:val="000000"/>
                <w:sz w:val="24"/>
              </w:rPr>
              <w:t>Единицы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работы</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98" w:after="0" w:line="230" w:lineRule="auto"/>
              <w:jc w:val="center"/>
            </w:pPr>
            <w:r>
              <w:rPr>
                <w:rFonts w:ascii="Times New Roman" w:eastAsia="Times New Roman" w:hAnsi="Times New Roman"/>
                <w:color w:val="000000"/>
                <w:sz w:val="24"/>
              </w:rPr>
              <w:t>11</w:t>
            </w:r>
            <w:r w:rsidR="00E55622">
              <w:rPr>
                <w:rFonts w:ascii="Times New Roman" w:eastAsia="Times New Roman" w:hAnsi="Times New Roman"/>
                <w:color w:val="000000"/>
                <w:sz w:val="24"/>
              </w:rPr>
              <w:t>.04.2024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78" w:lineRule="auto"/>
              <w:ind w:left="72" w:right="144"/>
            </w:pPr>
          </w:p>
        </w:tc>
      </w:tr>
      <w:tr w:rsidR="00137796" w:rsidTr="00930F20">
        <w:trPr>
          <w:trHeight w:hRule="exact" w:val="7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57.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62" w:lineRule="auto"/>
              <w:ind w:left="72" w:right="864"/>
            </w:pPr>
            <w:r>
              <w:rPr>
                <w:rFonts w:ascii="Times New Roman" w:eastAsia="Times New Roman" w:hAnsi="Times New Roman"/>
                <w:color w:val="000000"/>
                <w:sz w:val="24"/>
              </w:rPr>
              <w:t>Мощность. Единицы мощности.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98" w:after="0" w:line="230" w:lineRule="auto"/>
              <w:jc w:val="center"/>
            </w:pPr>
            <w:r>
              <w:rPr>
                <w:rFonts w:ascii="Times New Roman" w:eastAsia="Times New Roman" w:hAnsi="Times New Roman"/>
                <w:color w:val="000000"/>
                <w:sz w:val="24"/>
              </w:rPr>
              <w:t>15</w:t>
            </w:r>
            <w:r w:rsidR="00E55622">
              <w:rPr>
                <w:rFonts w:ascii="Times New Roman" w:eastAsia="Times New Roman" w:hAnsi="Times New Roman"/>
                <w:color w:val="000000"/>
                <w:sz w:val="24"/>
              </w:rPr>
              <w:t>.04.2024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ind w:left="72" w:right="144"/>
            </w:pPr>
          </w:p>
        </w:tc>
      </w:tr>
      <w:tr w:rsidR="00137796" w:rsidTr="00930F20">
        <w:trPr>
          <w:trHeight w:hRule="exact" w:val="85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930F20" w:rsidP="00137796">
            <w:pPr>
              <w:autoSpaceDE w:val="0"/>
              <w:autoSpaceDN w:val="0"/>
              <w:spacing w:before="98" w:after="0" w:line="230" w:lineRule="auto"/>
              <w:jc w:val="center"/>
            </w:pPr>
            <w:r>
              <w:rPr>
                <w:rFonts w:ascii="Times New Roman" w:eastAsia="Times New Roman" w:hAnsi="Times New Roman"/>
                <w:color w:val="000000"/>
                <w:sz w:val="24"/>
                <w:lang w:val="ru-RU"/>
              </w:rPr>
              <w:t>5</w:t>
            </w:r>
            <w:r w:rsidR="00137796">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98" w:after="0" w:line="262" w:lineRule="auto"/>
              <w:ind w:left="72" w:right="144"/>
              <w:rPr>
                <w:lang w:val="ru-RU"/>
              </w:rPr>
            </w:pPr>
            <w:r w:rsidRPr="00C2560A">
              <w:rPr>
                <w:rFonts w:ascii="Times New Roman" w:eastAsia="Times New Roman" w:hAnsi="Times New Roman"/>
                <w:color w:val="000000"/>
                <w:sz w:val="24"/>
                <w:lang w:val="ru-RU"/>
              </w:rPr>
              <w:t>Простые механизмы. Рычаг. Условия равновесия рычага.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98" w:after="0" w:line="230" w:lineRule="auto"/>
              <w:jc w:val="center"/>
            </w:pPr>
            <w:r>
              <w:rPr>
                <w:rFonts w:ascii="Times New Roman" w:eastAsia="Times New Roman" w:hAnsi="Times New Roman"/>
                <w:color w:val="000000"/>
                <w:sz w:val="24"/>
              </w:rPr>
              <w:t>18</w:t>
            </w:r>
            <w:r w:rsidR="00E55622">
              <w:rPr>
                <w:rFonts w:ascii="Times New Roman" w:eastAsia="Times New Roman" w:hAnsi="Times New Roman"/>
                <w:color w:val="000000"/>
                <w:sz w:val="24"/>
              </w:rPr>
              <w:t>.04.2024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ind w:left="72" w:right="144"/>
            </w:pPr>
          </w:p>
        </w:tc>
      </w:tr>
      <w:tr w:rsidR="00137796" w:rsidTr="00930F20">
        <w:trPr>
          <w:trHeight w:hRule="exact" w:val="43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59.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2"/>
            </w:pPr>
            <w:r>
              <w:rPr>
                <w:rFonts w:ascii="Times New Roman" w:eastAsia="Times New Roman" w:hAnsi="Times New Roman"/>
                <w:color w:val="000000"/>
                <w:sz w:val="24"/>
              </w:rPr>
              <w:t>Момент силы.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100" w:after="0" w:line="230" w:lineRule="auto"/>
              <w:jc w:val="center"/>
            </w:pPr>
            <w:r>
              <w:rPr>
                <w:rFonts w:ascii="Times New Roman" w:eastAsia="Times New Roman" w:hAnsi="Times New Roman"/>
                <w:color w:val="000000"/>
                <w:sz w:val="24"/>
              </w:rPr>
              <w:t>22</w:t>
            </w:r>
            <w:r w:rsidR="00E55622">
              <w:rPr>
                <w:rFonts w:ascii="Times New Roman" w:eastAsia="Times New Roman" w:hAnsi="Times New Roman"/>
                <w:color w:val="000000"/>
                <w:sz w:val="24"/>
              </w:rPr>
              <w:t>.04.2024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ind w:left="72" w:right="144"/>
            </w:pPr>
          </w:p>
        </w:tc>
      </w:tr>
      <w:tr w:rsidR="00137796">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60.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98" w:after="0"/>
              <w:ind w:left="72" w:right="144"/>
              <w:rPr>
                <w:lang w:val="ru-RU"/>
              </w:rPr>
            </w:pPr>
            <w:r w:rsidRPr="00C2560A">
              <w:rPr>
                <w:rFonts w:ascii="Times New Roman" w:eastAsia="Times New Roman" w:hAnsi="Times New Roman"/>
                <w:color w:val="000000"/>
                <w:sz w:val="24"/>
                <w:lang w:val="ru-RU"/>
              </w:rPr>
              <w:t xml:space="preserve">Рычаг в технике, быту и </w:t>
            </w:r>
            <w:r w:rsidRPr="00C2560A">
              <w:rPr>
                <w:lang w:val="ru-RU"/>
              </w:rPr>
              <w:br/>
            </w:r>
            <w:r w:rsidRPr="00C2560A">
              <w:rPr>
                <w:rFonts w:ascii="Times New Roman" w:eastAsia="Times New Roman" w:hAnsi="Times New Roman"/>
                <w:color w:val="000000"/>
                <w:sz w:val="24"/>
                <w:lang w:val="ru-RU"/>
              </w:rPr>
              <w:t xml:space="preserve">природе. Лабораторная </w:t>
            </w:r>
            <w:r w:rsidRPr="00C2560A">
              <w:rPr>
                <w:lang w:val="ru-RU"/>
              </w:rPr>
              <w:br/>
            </w:r>
            <w:r w:rsidRPr="00C2560A">
              <w:rPr>
                <w:rFonts w:ascii="Times New Roman" w:eastAsia="Times New Roman" w:hAnsi="Times New Roman"/>
                <w:color w:val="000000"/>
                <w:sz w:val="24"/>
                <w:lang w:val="ru-RU"/>
              </w:rPr>
              <w:t xml:space="preserve">работа №10 </w:t>
            </w:r>
            <w:proofErr w:type="gramStart"/>
            <w:r w:rsidRPr="00C2560A">
              <w:rPr>
                <w:rFonts w:ascii="Times New Roman" w:eastAsia="Times New Roman" w:hAnsi="Times New Roman"/>
                <w:color w:val="000000"/>
                <w:sz w:val="24"/>
                <w:lang w:val="ru-RU"/>
              </w:rPr>
              <w:t>« Выяснение</w:t>
            </w:r>
            <w:proofErr w:type="gramEnd"/>
            <w:r w:rsidRPr="00C2560A">
              <w:rPr>
                <w:rFonts w:ascii="Times New Roman" w:eastAsia="Times New Roman" w:hAnsi="Times New Roman"/>
                <w:color w:val="000000"/>
                <w:sz w:val="24"/>
                <w:lang w:val="ru-RU"/>
              </w:rPr>
              <w:t xml:space="preserve"> </w:t>
            </w:r>
            <w:r w:rsidRPr="00C2560A">
              <w:rPr>
                <w:lang w:val="ru-RU"/>
              </w:rPr>
              <w:br/>
            </w:r>
            <w:r w:rsidRPr="00C2560A">
              <w:rPr>
                <w:rFonts w:ascii="Times New Roman" w:eastAsia="Times New Roman" w:hAnsi="Times New Roman"/>
                <w:color w:val="000000"/>
                <w:sz w:val="24"/>
                <w:lang w:val="ru-RU"/>
              </w:rPr>
              <w:t>условия равновесия рычага».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98" w:after="0" w:line="230" w:lineRule="auto"/>
              <w:ind w:left="72"/>
            </w:pPr>
            <w:r>
              <w:rPr>
                <w:rFonts w:ascii="Times New Roman" w:eastAsia="Times New Roman" w:hAnsi="Times New Roman"/>
                <w:color w:val="000000"/>
                <w:sz w:val="24"/>
              </w:rPr>
              <w:t>25</w:t>
            </w:r>
            <w:r w:rsidR="00E55622">
              <w:rPr>
                <w:rFonts w:ascii="Times New Roman" w:eastAsia="Times New Roman" w:hAnsi="Times New Roman"/>
                <w:color w:val="000000"/>
                <w:sz w:val="24"/>
              </w:rPr>
              <w:t>.04.2024</w:t>
            </w:r>
            <w:r w:rsidR="00137796">
              <w:rPr>
                <w:rFonts w:ascii="Times New Roman" w:eastAsia="Times New Roman" w:hAnsi="Times New Roman"/>
                <w:color w:val="000000"/>
                <w:sz w:val="24"/>
              </w:rPr>
              <w:t xml:space="preserve">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ind w:left="72"/>
            </w:pPr>
          </w:p>
        </w:tc>
      </w:tr>
      <w:tr w:rsidR="00137796">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100" w:after="0" w:line="230" w:lineRule="auto"/>
              <w:jc w:val="center"/>
            </w:pPr>
            <w:r>
              <w:rPr>
                <w:rFonts w:ascii="Times New Roman" w:eastAsia="Times New Roman" w:hAnsi="Times New Roman"/>
                <w:color w:val="000000"/>
                <w:sz w:val="24"/>
              </w:rPr>
              <w:t>61.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100" w:after="0" w:line="262" w:lineRule="auto"/>
              <w:ind w:left="72" w:right="432"/>
            </w:pPr>
            <w:r>
              <w:rPr>
                <w:rFonts w:ascii="Times New Roman" w:eastAsia="Times New Roman" w:hAnsi="Times New Roman"/>
                <w:color w:val="000000"/>
                <w:sz w:val="24"/>
              </w:rPr>
              <w:t>Блоки. «Золотое правило»механики.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98" w:after="0" w:line="230" w:lineRule="auto"/>
              <w:jc w:val="center"/>
            </w:pPr>
            <w:r>
              <w:rPr>
                <w:rFonts w:ascii="Times New Roman" w:eastAsia="Times New Roman" w:hAnsi="Times New Roman"/>
                <w:color w:val="000000"/>
                <w:sz w:val="24"/>
              </w:rPr>
              <w:t>29</w:t>
            </w:r>
            <w:r w:rsidR="00E55622">
              <w:rPr>
                <w:rFonts w:ascii="Times New Roman" w:eastAsia="Times New Roman" w:hAnsi="Times New Roman"/>
                <w:color w:val="000000"/>
                <w:sz w:val="24"/>
              </w:rPr>
              <w:t>.04.2024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100" w:after="0" w:line="262" w:lineRule="auto"/>
              <w:ind w:left="72" w:right="576"/>
            </w:pPr>
          </w:p>
        </w:tc>
      </w:tr>
      <w:tr w:rsidR="0013779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62.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62" w:lineRule="auto"/>
              <w:ind w:left="72" w:right="144"/>
            </w:pPr>
            <w:r>
              <w:rPr>
                <w:rFonts w:ascii="Times New Roman" w:eastAsia="Times New Roman" w:hAnsi="Times New Roman"/>
                <w:color w:val="000000"/>
                <w:sz w:val="24"/>
              </w:rPr>
              <w:t>Решение задач «Равновесие рычага».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98" w:after="0" w:line="230" w:lineRule="auto"/>
              <w:ind w:left="72"/>
            </w:pPr>
            <w:r>
              <w:rPr>
                <w:rFonts w:ascii="Times New Roman" w:eastAsia="Times New Roman" w:hAnsi="Times New Roman"/>
                <w:color w:val="000000"/>
                <w:sz w:val="24"/>
              </w:rPr>
              <w:t>06</w:t>
            </w:r>
            <w:r w:rsidR="00E55622">
              <w:rPr>
                <w:rFonts w:ascii="Times New Roman" w:eastAsia="Times New Roman" w:hAnsi="Times New Roman"/>
                <w:color w:val="000000"/>
                <w:sz w:val="24"/>
              </w:rPr>
              <w:t>.05.2024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tabs>
                <w:tab w:val="left" w:pos="156"/>
              </w:tabs>
              <w:autoSpaceDE w:val="0"/>
              <w:autoSpaceDN w:val="0"/>
              <w:spacing w:before="98" w:after="0" w:line="262" w:lineRule="auto"/>
              <w:ind w:right="144"/>
            </w:pPr>
          </w:p>
        </w:tc>
      </w:tr>
      <w:tr w:rsidR="00137796" w:rsidTr="00930F20">
        <w:trPr>
          <w:trHeight w:hRule="exact" w:val="6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63.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98" w:after="0" w:line="262" w:lineRule="auto"/>
              <w:ind w:left="72"/>
              <w:rPr>
                <w:lang w:val="ru-RU"/>
              </w:rPr>
            </w:pPr>
            <w:r w:rsidRPr="00C2560A">
              <w:rPr>
                <w:rFonts w:ascii="Times New Roman" w:eastAsia="Times New Roman" w:hAnsi="Times New Roman"/>
                <w:color w:val="000000"/>
                <w:sz w:val="24"/>
                <w:lang w:val="ru-RU"/>
              </w:rPr>
              <w:t>Центр тяжести тела. Условия равновесия тела.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E55622" w:rsidP="00137796">
            <w:pPr>
              <w:autoSpaceDE w:val="0"/>
              <w:autoSpaceDN w:val="0"/>
              <w:spacing w:before="98" w:after="0" w:line="230" w:lineRule="auto"/>
              <w:jc w:val="center"/>
            </w:pPr>
            <w:r>
              <w:rPr>
                <w:rFonts w:ascii="Times New Roman" w:eastAsia="Times New Roman" w:hAnsi="Times New Roman"/>
                <w:color w:val="000000"/>
                <w:sz w:val="24"/>
              </w:rPr>
              <w:t>12.05.2024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ind w:left="72" w:right="144"/>
            </w:pPr>
          </w:p>
        </w:tc>
      </w:tr>
      <w:tr w:rsidR="00137796">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64.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98" w:after="0"/>
              <w:ind w:left="72"/>
              <w:rPr>
                <w:lang w:val="ru-RU"/>
              </w:rPr>
            </w:pPr>
            <w:r w:rsidRPr="00C2560A">
              <w:rPr>
                <w:rFonts w:ascii="Times New Roman" w:eastAsia="Times New Roman" w:hAnsi="Times New Roman"/>
                <w:color w:val="000000"/>
                <w:sz w:val="24"/>
                <w:lang w:val="ru-RU"/>
              </w:rPr>
              <w:t>КПД. Лабораторная работа№11 «Определение КПД при подъеме тела по наклонной плоскости».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E55622" w:rsidRDefault="00A42423" w:rsidP="00137796">
            <w:pPr>
              <w:autoSpaceDE w:val="0"/>
              <w:autoSpaceDN w:val="0"/>
              <w:spacing w:before="98" w:after="0" w:line="230" w:lineRule="auto"/>
              <w:jc w:val="center"/>
              <w:rPr>
                <w:lang w:val="ru-RU"/>
              </w:rPr>
            </w:pPr>
            <w:r>
              <w:rPr>
                <w:rFonts w:ascii="Times New Roman" w:eastAsia="Times New Roman" w:hAnsi="Times New Roman"/>
                <w:color w:val="000000"/>
                <w:sz w:val="24"/>
              </w:rPr>
              <w:t>13</w:t>
            </w:r>
            <w:r w:rsidR="00E55622">
              <w:rPr>
                <w:rFonts w:ascii="Times New Roman" w:eastAsia="Times New Roman" w:hAnsi="Times New Roman"/>
                <w:color w:val="000000"/>
                <w:sz w:val="24"/>
              </w:rPr>
              <w:t>.05.202</w:t>
            </w:r>
            <w:r w:rsidR="00E55622">
              <w:rPr>
                <w:rFonts w:ascii="Times New Roman" w:eastAsia="Times New Roman" w:hAnsi="Times New Roman"/>
                <w:color w:val="000000"/>
                <w:sz w:val="24"/>
                <w:lang w:val="ru-RU"/>
              </w:rPr>
              <w:t>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62" w:lineRule="auto"/>
              <w:ind w:left="72"/>
            </w:pPr>
          </w:p>
        </w:tc>
      </w:tr>
    </w:tbl>
    <w:p w:rsidR="00AE435A" w:rsidRDefault="00AE435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13779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65.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98" w:after="0" w:line="262" w:lineRule="auto"/>
              <w:ind w:left="72" w:right="288"/>
              <w:rPr>
                <w:lang w:val="ru-RU"/>
              </w:rPr>
            </w:pPr>
            <w:r w:rsidRPr="00C2560A">
              <w:rPr>
                <w:rFonts w:ascii="Times New Roman" w:eastAsia="Times New Roman" w:hAnsi="Times New Roman"/>
                <w:color w:val="000000"/>
                <w:sz w:val="24"/>
                <w:lang w:val="ru-RU"/>
              </w:rPr>
              <w:t>Энергия. Потенциальная и кинетическая энергии.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E55622" w:rsidRDefault="00A42423" w:rsidP="00E55622">
            <w:pPr>
              <w:autoSpaceDE w:val="0"/>
              <w:autoSpaceDN w:val="0"/>
              <w:spacing w:before="98" w:after="0" w:line="230" w:lineRule="auto"/>
              <w:jc w:val="center"/>
              <w:rPr>
                <w:lang w:val="ru-RU"/>
              </w:rPr>
            </w:pPr>
            <w:r>
              <w:rPr>
                <w:rFonts w:ascii="Times New Roman" w:eastAsia="Times New Roman" w:hAnsi="Times New Roman"/>
                <w:color w:val="000000"/>
                <w:sz w:val="24"/>
              </w:rPr>
              <w:t>1</w:t>
            </w:r>
            <w:r>
              <w:rPr>
                <w:rFonts w:ascii="Times New Roman" w:eastAsia="Times New Roman" w:hAnsi="Times New Roman"/>
                <w:color w:val="000000"/>
                <w:sz w:val="24"/>
                <w:lang w:val="ru-RU"/>
              </w:rPr>
              <w:t>6</w:t>
            </w:r>
            <w:r w:rsidR="00137796">
              <w:rPr>
                <w:rFonts w:ascii="Times New Roman" w:eastAsia="Times New Roman" w:hAnsi="Times New Roman"/>
                <w:color w:val="000000"/>
                <w:sz w:val="24"/>
              </w:rPr>
              <w:t>.05.202</w:t>
            </w:r>
            <w:r w:rsidR="00E55622">
              <w:rPr>
                <w:rFonts w:ascii="Times New Roman" w:eastAsia="Times New Roman" w:hAnsi="Times New Roman"/>
                <w:color w:val="000000"/>
                <w:sz w:val="24"/>
                <w:lang w:val="ru-RU"/>
              </w:rPr>
              <w:t>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62" w:lineRule="auto"/>
              <w:ind w:left="72" w:right="576"/>
            </w:pPr>
          </w:p>
        </w:tc>
      </w:tr>
      <w:tr w:rsidR="00137796" w:rsidTr="00930F20">
        <w:trPr>
          <w:trHeight w:hRule="exact" w:val="65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66.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98" w:after="0" w:line="262" w:lineRule="auto"/>
              <w:ind w:left="72" w:right="432"/>
              <w:rPr>
                <w:lang w:val="ru-RU"/>
              </w:rPr>
            </w:pPr>
            <w:r w:rsidRPr="00C2560A">
              <w:rPr>
                <w:rFonts w:ascii="Times New Roman" w:eastAsia="Times New Roman" w:hAnsi="Times New Roman"/>
                <w:color w:val="000000"/>
                <w:sz w:val="24"/>
                <w:lang w:val="ru-RU"/>
              </w:rPr>
              <w:t>Превращение одного вида энергии в другой.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A42423" w:rsidP="00137796">
            <w:pPr>
              <w:autoSpaceDE w:val="0"/>
              <w:autoSpaceDN w:val="0"/>
              <w:spacing w:before="100" w:after="0" w:line="230" w:lineRule="auto"/>
              <w:jc w:val="center"/>
            </w:pPr>
            <w:r>
              <w:rPr>
                <w:rFonts w:ascii="Times New Roman" w:eastAsia="Times New Roman" w:hAnsi="Times New Roman"/>
                <w:color w:val="000000"/>
                <w:sz w:val="24"/>
              </w:rPr>
              <w:t>20</w:t>
            </w:r>
            <w:r w:rsidR="00E55622">
              <w:rPr>
                <w:rFonts w:ascii="Times New Roman" w:eastAsia="Times New Roman" w:hAnsi="Times New Roman"/>
                <w:color w:val="000000"/>
                <w:sz w:val="24"/>
              </w:rPr>
              <w:t>.05.2024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ind w:left="72" w:right="144"/>
            </w:pPr>
          </w:p>
        </w:tc>
      </w:tr>
      <w:tr w:rsidR="00137796" w:rsidTr="00930F20">
        <w:trPr>
          <w:trHeight w:hRule="exact" w:val="4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67.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2"/>
            </w:pPr>
            <w:r>
              <w:rPr>
                <w:rFonts w:ascii="Times New Roman" w:eastAsia="Times New Roman" w:hAnsi="Times New Roman"/>
                <w:color w:val="000000"/>
                <w:sz w:val="24"/>
              </w:rPr>
              <w:t xml:space="preserve">Итоговая контрольная работа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jc w:val="center"/>
            </w:pPr>
            <w:r>
              <w:rPr>
                <w:rFonts w:ascii="Times New Roman" w:eastAsia="Times New Roman" w:hAnsi="Times New Roman"/>
                <w:color w:val="000000"/>
                <w:sz w:val="24"/>
              </w:rPr>
              <w:t>2</w:t>
            </w:r>
            <w:r w:rsidR="00A42423">
              <w:rPr>
                <w:rFonts w:ascii="Times New Roman" w:eastAsia="Times New Roman" w:hAnsi="Times New Roman"/>
                <w:color w:val="000000"/>
                <w:sz w:val="24"/>
                <w:lang w:val="ru-RU"/>
              </w:rPr>
              <w:t>3</w:t>
            </w:r>
            <w:r w:rsidR="00E55622">
              <w:rPr>
                <w:rFonts w:ascii="Times New Roman" w:eastAsia="Times New Roman" w:hAnsi="Times New Roman"/>
                <w:color w:val="000000"/>
                <w:sz w:val="24"/>
              </w:rPr>
              <w:t>.05.2024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62" w:lineRule="auto"/>
              <w:ind w:left="72" w:right="144"/>
            </w:pPr>
          </w:p>
        </w:tc>
      </w:tr>
      <w:tr w:rsidR="00137796">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100" w:after="0" w:line="230" w:lineRule="auto"/>
              <w:jc w:val="center"/>
            </w:pPr>
            <w:r>
              <w:rPr>
                <w:rFonts w:ascii="Times New Roman" w:eastAsia="Times New Roman" w:hAnsi="Times New Roman"/>
                <w:color w:val="000000"/>
                <w:sz w:val="24"/>
              </w:rPr>
              <w:t>68.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100" w:after="0" w:line="262" w:lineRule="auto"/>
              <w:ind w:left="72" w:right="864"/>
              <w:rPr>
                <w:lang w:val="ru-RU"/>
              </w:rPr>
            </w:pPr>
            <w:r w:rsidRPr="00C2560A">
              <w:rPr>
                <w:rFonts w:ascii="Times New Roman" w:eastAsia="Times New Roman" w:hAnsi="Times New Roman"/>
                <w:color w:val="000000"/>
                <w:sz w:val="24"/>
                <w:lang w:val="ru-RU"/>
              </w:rPr>
              <w:t xml:space="preserve">Анализ итоговой </w:t>
            </w:r>
            <w:r w:rsidRPr="00C2560A">
              <w:rPr>
                <w:lang w:val="ru-RU"/>
              </w:rPr>
              <w:br/>
            </w:r>
            <w:r w:rsidRPr="00C2560A">
              <w:rPr>
                <w:rFonts w:ascii="Times New Roman" w:eastAsia="Times New Roman" w:hAnsi="Times New Roman"/>
                <w:color w:val="000000"/>
                <w:sz w:val="24"/>
                <w:lang w:val="ru-RU"/>
              </w:rPr>
              <w:t>контрольной работы.</w:t>
            </w:r>
          </w:p>
          <w:p w:rsidR="00137796" w:rsidRPr="00C2560A" w:rsidRDefault="00137796" w:rsidP="00137796">
            <w:pPr>
              <w:autoSpaceDE w:val="0"/>
              <w:autoSpaceDN w:val="0"/>
              <w:spacing w:before="72" w:after="0" w:line="262" w:lineRule="auto"/>
              <w:ind w:left="72" w:right="432"/>
              <w:rPr>
                <w:lang w:val="ru-RU"/>
              </w:rPr>
            </w:pPr>
            <w:r w:rsidRPr="00C2560A">
              <w:rPr>
                <w:rFonts w:ascii="Times New Roman" w:eastAsia="Times New Roman" w:hAnsi="Times New Roman"/>
                <w:color w:val="000000"/>
                <w:sz w:val="24"/>
                <w:lang w:val="ru-RU"/>
              </w:rPr>
              <w:t>Повторение пройденного материала.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100" w:after="0" w:line="230" w:lineRule="auto"/>
              <w:jc w:val="center"/>
            </w:pPr>
            <w:r>
              <w:rPr>
                <w:rFonts w:ascii="Times New Roman" w:eastAsia="Times New Roman" w:hAnsi="Times New Roman"/>
                <w:color w:val="000000"/>
                <w:sz w:val="24"/>
              </w:rPr>
              <w:t>2</w:t>
            </w:r>
            <w:r w:rsidR="00A42423">
              <w:rPr>
                <w:rFonts w:ascii="Times New Roman" w:eastAsia="Times New Roman" w:hAnsi="Times New Roman"/>
                <w:color w:val="000000"/>
                <w:sz w:val="24"/>
                <w:lang w:val="ru-RU"/>
              </w:rPr>
              <w:t>7</w:t>
            </w:r>
            <w:r w:rsidR="00E55622">
              <w:rPr>
                <w:rFonts w:ascii="Times New Roman" w:eastAsia="Times New Roman" w:hAnsi="Times New Roman"/>
                <w:color w:val="000000"/>
                <w:sz w:val="24"/>
              </w:rPr>
              <w:t>.05.2024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100" w:after="0" w:line="262" w:lineRule="auto"/>
              <w:ind w:left="72" w:right="576"/>
            </w:pPr>
          </w:p>
        </w:tc>
      </w:tr>
      <w:tr w:rsidR="00137796">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Pr="00C2560A" w:rsidRDefault="00137796" w:rsidP="00137796">
            <w:pPr>
              <w:autoSpaceDE w:val="0"/>
              <w:autoSpaceDN w:val="0"/>
              <w:spacing w:before="98" w:after="0" w:line="262" w:lineRule="auto"/>
              <w:ind w:left="72" w:right="144"/>
              <w:rPr>
                <w:lang w:val="ru-RU"/>
              </w:rPr>
            </w:pPr>
            <w:r w:rsidRPr="00C2560A">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4"/>
            </w:pPr>
            <w:r>
              <w:rPr>
                <w:rFonts w:ascii="Times New Roman" w:eastAsia="Times New Roman" w:hAnsi="Times New Roman"/>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2"/>
            </w:pPr>
            <w:r>
              <w:rPr>
                <w:rFonts w:ascii="Times New Roman" w:eastAsia="Times New Roman" w:hAnsi="Times New Roman"/>
                <w:color w:val="000000"/>
                <w:sz w:val="24"/>
              </w:rPr>
              <w:t>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pPr>
              <w:autoSpaceDE w:val="0"/>
              <w:autoSpaceDN w:val="0"/>
              <w:spacing w:before="98" w:after="0" w:line="230" w:lineRule="auto"/>
              <w:ind w:left="72"/>
            </w:pPr>
            <w:r>
              <w:rPr>
                <w:rFonts w:ascii="Times New Roman" w:eastAsia="Times New Roman" w:hAnsi="Times New Roman"/>
                <w:color w:val="000000"/>
                <w:sz w:val="24"/>
              </w:rPr>
              <w:t>11</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37796" w:rsidRDefault="00137796" w:rsidP="00137796"/>
        </w:tc>
      </w:tr>
    </w:tbl>
    <w:p w:rsidR="00AE435A" w:rsidRDefault="00AE435A">
      <w:pPr>
        <w:autoSpaceDE w:val="0"/>
        <w:autoSpaceDN w:val="0"/>
        <w:spacing w:after="0" w:line="14" w:lineRule="exact"/>
      </w:pPr>
    </w:p>
    <w:p w:rsidR="00EA2725" w:rsidRDefault="00EA2725">
      <w:pPr>
        <w:autoSpaceDE w:val="0"/>
        <w:autoSpaceDN w:val="0"/>
        <w:spacing w:after="0" w:line="14" w:lineRule="exact"/>
      </w:pPr>
    </w:p>
    <w:p w:rsidR="00894E1A" w:rsidRDefault="00894E1A">
      <w:pPr>
        <w:rPr>
          <w:rFonts w:ascii="Times New Roman" w:eastAsia="Times New Roman" w:hAnsi="Times New Roman"/>
          <w:b/>
          <w:color w:val="000000"/>
          <w:sz w:val="24"/>
        </w:rPr>
      </w:pPr>
      <w:r>
        <w:rPr>
          <w:rFonts w:ascii="Times New Roman" w:eastAsia="Times New Roman" w:hAnsi="Times New Roman"/>
          <w:b/>
          <w:color w:val="000000"/>
          <w:sz w:val="24"/>
        </w:rPr>
        <w:br w:type="page"/>
      </w:r>
    </w:p>
    <w:p w:rsidR="00894E1A" w:rsidRPr="00160CDB" w:rsidRDefault="00894E1A" w:rsidP="00894E1A">
      <w:pPr>
        <w:autoSpaceDE w:val="0"/>
        <w:autoSpaceDN w:val="0"/>
        <w:spacing w:after="320" w:line="230" w:lineRule="auto"/>
        <w:rPr>
          <w:lang w:val="ru-RU"/>
        </w:rPr>
      </w:pPr>
      <w:r>
        <w:rPr>
          <w:rFonts w:ascii="Times New Roman" w:eastAsia="Times New Roman" w:hAnsi="Times New Roman"/>
          <w:b/>
          <w:color w:val="000000"/>
          <w:sz w:val="24"/>
        </w:rPr>
        <w:lastRenderedPageBreak/>
        <w:t xml:space="preserve">ПОУРОЧНОЕ ПЛАНИРОВАНИЕ </w:t>
      </w:r>
      <w:r>
        <w:rPr>
          <w:rFonts w:ascii="Times New Roman" w:eastAsia="Times New Roman" w:hAnsi="Times New Roman"/>
          <w:b/>
          <w:color w:val="000000"/>
          <w:sz w:val="24"/>
          <w:lang w:val="ru-RU"/>
        </w:rPr>
        <w:t>8 КЛАССА</w:t>
      </w:r>
    </w:p>
    <w:tbl>
      <w:tblPr>
        <w:tblW w:w="0" w:type="auto"/>
        <w:tblInd w:w="6" w:type="dxa"/>
        <w:tblLayout w:type="fixed"/>
        <w:tblLook w:val="04A0" w:firstRow="1" w:lastRow="0" w:firstColumn="1" w:lastColumn="0" w:noHBand="0" w:noVBand="1"/>
      </w:tblPr>
      <w:tblGrid>
        <w:gridCol w:w="504"/>
        <w:gridCol w:w="3216"/>
        <w:gridCol w:w="734"/>
        <w:gridCol w:w="1357"/>
        <w:gridCol w:w="1701"/>
        <w:gridCol w:w="1466"/>
        <w:gridCol w:w="1574"/>
      </w:tblGrid>
      <w:tr w:rsidR="00A71C3F" w:rsidTr="0062454F">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71C3F" w:rsidRDefault="00A71C3F" w:rsidP="0062454F">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71C3F" w:rsidRDefault="00A71C3F" w:rsidP="0062454F">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37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71C3F" w:rsidRDefault="00A71C3F" w:rsidP="0062454F">
            <w:pPr>
              <w:autoSpaceDE w:val="0"/>
              <w:autoSpaceDN w:val="0"/>
              <w:spacing w:before="98" w:after="0" w:line="230" w:lineRule="auto"/>
              <w:ind w:left="74"/>
              <w:jc w:val="center"/>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4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71C3F" w:rsidRPr="00930F20" w:rsidRDefault="00A71C3F" w:rsidP="0062454F">
            <w:pPr>
              <w:autoSpaceDE w:val="0"/>
              <w:autoSpaceDN w:val="0"/>
              <w:spacing w:before="98" w:after="0" w:line="262" w:lineRule="auto"/>
              <w:ind w:left="72" w:right="144"/>
              <w:rPr>
                <w:lang w:val="ru-RU"/>
              </w:rPr>
            </w:pPr>
            <w:r>
              <w:rPr>
                <w:rFonts w:ascii="Times New Roman" w:eastAsia="Times New Roman" w:hAnsi="Times New Roman"/>
                <w:b/>
                <w:color w:val="000000"/>
                <w:sz w:val="24"/>
                <w:lang w:val="ru-RU"/>
              </w:rPr>
              <w:t>Дата по плану</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71C3F" w:rsidRPr="00930F20" w:rsidRDefault="00A71C3F" w:rsidP="0062454F">
            <w:pPr>
              <w:autoSpaceDE w:val="0"/>
              <w:autoSpaceDN w:val="0"/>
              <w:spacing w:before="98" w:after="0" w:line="271" w:lineRule="auto"/>
              <w:ind w:left="72" w:right="432"/>
              <w:rPr>
                <w:lang w:val="ru-RU"/>
              </w:rPr>
            </w:pPr>
            <w:r>
              <w:rPr>
                <w:rFonts w:ascii="Times New Roman" w:eastAsia="Times New Roman" w:hAnsi="Times New Roman"/>
                <w:b/>
                <w:color w:val="000000"/>
                <w:sz w:val="24"/>
                <w:lang w:val="ru-RU"/>
              </w:rPr>
              <w:t>Дата фактически</w:t>
            </w:r>
          </w:p>
        </w:tc>
      </w:tr>
      <w:tr w:rsidR="00A71C3F" w:rsidTr="0062454F">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A71C3F" w:rsidRDefault="00A71C3F" w:rsidP="0062454F"/>
        </w:tc>
        <w:tc>
          <w:tcPr>
            <w:tcW w:w="3216" w:type="dxa"/>
            <w:vMerge/>
            <w:tcBorders>
              <w:top w:val="single" w:sz="4" w:space="0" w:color="000000"/>
              <w:left w:val="single" w:sz="4" w:space="0" w:color="000000"/>
              <w:bottom w:val="single" w:sz="4" w:space="0" w:color="000000"/>
              <w:right w:val="single" w:sz="4" w:space="0" w:color="000000"/>
            </w:tcBorders>
          </w:tcPr>
          <w:p w:rsidR="00A71C3F" w:rsidRDefault="00A71C3F" w:rsidP="0062454F"/>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71C3F" w:rsidRDefault="00A71C3F" w:rsidP="0062454F">
            <w:pPr>
              <w:autoSpaceDE w:val="0"/>
              <w:autoSpaceDN w:val="0"/>
              <w:spacing w:before="98" w:after="0" w:line="230" w:lineRule="auto"/>
              <w:ind w:left="74"/>
              <w:jc w:val="center"/>
            </w:pPr>
            <w:proofErr w:type="spellStart"/>
            <w:r>
              <w:rPr>
                <w:rFonts w:ascii="Times New Roman" w:eastAsia="Times New Roman" w:hAnsi="Times New Roman"/>
                <w:b/>
                <w:color w:val="000000"/>
                <w:sz w:val="24"/>
              </w:rPr>
              <w:t>всего</w:t>
            </w:r>
            <w:proofErr w:type="spellEnd"/>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71C3F" w:rsidRDefault="00A71C3F" w:rsidP="0062454F">
            <w:pPr>
              <w:autoSpaceDE w:val="0"/>
              <w:autoSpaceDN w:val="0"/>
              <w:spacing w:before="98" w:after="0" w:line="262" w:lineRule="auto"/>
              <w:ind w:left="72"/>
              <w:jc w:val="center"/>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71C3F" w:rsidRDefault="00A71C3F" w:rsidP="0062454F">
            <w:pPr>
              <w:autoSpaceDE w:val="0"/>
              <w:autoSpaceDN w:val="0"/>
              <w:spacing w:before="98" w:after="0" w:line="262" w:lineRule="auto"/>
              <w:ind w:left="72"/>
              <w:jc w:val="center"/>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466" w:type="dxa"/>
            <w:vMerge/>
            <w:tcBorders>
              <w:top w:val="single" w:sz="4" w:space="0" w:color="000000"/>
              <w:left w:val="single" w:sz="4" w:space="0" w:color="000000"/>
              <w:bottom w:val="single" w:sz="4" w:space="0" w:color="000000"/>
              <w:right w:val="single" w:sz="4" w:space="0" w:color="000000"/>
            </w:tcBorders>
          </w:tcPr>
          <w:p w:rsidR="00A71C3F" w:rsidRDefault="00A71C3F" w:rsidP="0062454F"/>
        </w:tc>
        <w:tc>
          <w:tcPr>
            <w:tcW w:w="1574" w:type="dxa"/>
            <w:vMerge/>
            <w:tcBorders>
              <w:top w:val="single" w:sz="4" w:space="0" w:color="000000"/>
              <w:left w:val="single" w:sz="4" w:space="0" w:color="000000"/>
              <w:bottom w:val="single" w:sz="4" w:space="0" w:color="000000"/>
              <w:right w:val="single" w:sz="4" w:space="0" w:color="000000"/>
            </w:tcBorders>
          </w:tcPr>
          <w:p w:rsidR="00A71C3F" w:rsidRDefault="00A71C3F" w:rsidP="0062454F"/>
        </w:tc>
      </w:tr>
      <w:tr w:rsidR="00A53ECC" w:rsidTr="0062454F">
        <w:trPr>
          <w:trHeight w:hRule="exact" w:val="65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Инструктаж по технике безопасности. Основные положения молекулярно-кинетической теории и их опытные подтверждения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1</w:t>
            </w:r>
            <w:r>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left="72" w:right="576"/>
            </w:pPr>
          </w:p>
        </w:tc>
      </w:tr>
      <w:tr w:rsidR="00A53ECC" w:rsidTr="00A71C3F">
        <w:trPr>
          <w:trHeight w:hRule="exact" w:val="56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Масса и размер атомов и молекул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rPr>
              <w:t>05.09.2023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left="72" w:right="576"/>
            </w:pPr>
          </w:p>
        </w:tc>
      </w:tr>
      <w:tr w:rsidR="00A53ECC" w:rsidTr="00A71C3F">
        <w:trPr>
          <w:trHeight w:hRule="exact" w:val="85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30" w:lineRule="auto"/>
              <w:ind w:left="72"/>
            </w:pPr>
            <w:r>
              <w:rPr>
                <w:rFonts w:ascii="Times New Roman" w:eastAsia="Times New Roman" w:hAnsi="Times New Roman"/>
                <w:color w:val="000000"/>
                <w:sz w:val="24"/>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Модели твёрдого, жидкого и газообразного состояний вещества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30" w:lineRule="auto"/>
              <w:jc w:val="center"/>
            </w:pPr>
            <w:r>
              <w:rPr>
                <w:rFonts w:ascii="Times New Roman" w:eastAsia="Times New Roman" w:hAnsi="Times New Roman"/>
                <w:color w:val="000000"/>
                <w:sz w:val="24"/>
              </w:rPr>
              <w:t>08.09.2023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62" w:lineRule="auto"/>
              <w:ind w:left="72" w:right="576"/>
            </w:pPr>
          </w:p>
        </w:tc>
      </w:tr>
      <w:tr w:rsidR="00A53ECC" w:rsidTr="00A71C3F">
        <w:trPr>
          <w:trHeight w:hRule="exact" w:val="155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Объяснение свойств твёрдого, жидкого и газообразного состояний вещества на основе положений молекулярно-кинетической теории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rPr>
              <w:t>12.09.2023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left="72" w:right="576"/>
            </w:pPr>
          </w:p>
        </w:tc>
      </w:tr>
      <w:tr w:rsidR="00A53ECC" w:rsidTr="00A71C3F">
        <w:trPr>
          <w:trHeight w:hRule="exact" w:val="56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Кристаллические и аморфные тела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rPr>
              <w:t>15.09.2023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ind w:left="72" w:right="144"/>
            </w:pPr>
          </w:p>
        </w:tc>
      </w:tr>
      <w:tr w:rsidR="00A53ECC" w:rsidTr="00A71C3F">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Смачивание и капиллярность. Поверхностное натяжение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lang w:val="ru-RU"/>
              </w:rPr>
              <w:t>19</w:t>
            </w:r>
            <w:r>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left="72"/>
            </w:pPr>
          </w:p>
        </w:tc>
      </w:tr>
      <w:tr w:rsidR="00A53ECC" w:rsidTr="0062454F">
        <w:trPr>
          <w:trHeight w:hRule="exact" w:val="7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Тепловое расширение и сжатие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lang w:val="ru-RU"/>
              </w:rPr>
              <w:t>22</w:t>
            </w:r>
            <w:r>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left="72" w:right="576"/>
            </w:pPr>
          </w:p>
        </w:tc>
      </w:tr>
      <w:tr w:rsidR="00A53ECC" w:rsidTr="0062454F">
        <w:trPr>
          <w:trHeight w:hRule="exact" w:val="993"/>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Температура. Связь температуры со скоростью теплового движения частиц</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5"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jc w:val="center"/>
            </w:pPr>
          </w:p>
        </w:tc>
        <w:tc>
          <w:tcPr>
            <w:tcW w:w="1466" w:type="dxa"/>
            <w:tcBorders>
              <w:top w:val="single" w:sz="4" w:space="0" w:color="000000"/>
              <w:left w:val="single" w:sz="4" w:space="0" w:color="000000"/>
              <w:bottom w:val="single" w:sz="5"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rPr>
              <w:t>26.09.2023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left="72"/>
            </w:pPr>
          </w:p>
        </w:tc>
      </w:tr>
      <w:tr w:rsidR="00A53ECC" w:rsidRPr="00A53ECC" w:rsidTr="0062454F">
        <w:trPr>
          <w:trHeight w:hRule="exact" w:val="698"/>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30" w:lineRule="auto"/>
              <w:ind w:left="72"/>
            </w:pPr>
            <w:r>
              <w:rPr>
                <w:rFonts w:ascii="Times New Roman" w:eastAsia="Times New Roman" w:hAnsi="Times New Roman"/>
                <w:color w:val="000000"/>
                <w:sz w:val="24"/>
              </w:rPr>
              <w:t>9.</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Внутренняя энергия. Способы изменения внутренней энергии</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5"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5"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100" w:after="0" w:line="230" w:lineRule="auto"/>
              <w:jc w:val="center"/>
              <w:rPr>
                <w:lang w:val="ru-RU"/>
              </w:rPr>
            </w:pPr>
            <w:r w:rsidRPr="00A53ECC">
              <w:rPr>
                <w:rFonts w:ascii="Times New Roman" w:eastAsia="Times New Roman" w:hAnsi="Times New Roman"/>
                <w:color w:val="000000"/>
                <w:sz w:val="24"/>
                <w:lang w:val="ru-RU"/>
              </w:rPr>
              <w:t>29.</w:t>
            </w:r>
            <w:r>
              <w:rPr>
                <w:rFonts w:ascii="Times New Roman" w:eastAsia="Times New Roman" w:hAnsi="Times New Roman"/>
                <w:color w:val="000000"/>
                <w:sz w:val="24"/>
                <w:lang w:val="ru-RU"/>
              </w:rPr>
              <w:t>09</w:t>
            </w:r>
            <w:r w:rsidRPr="00A53ECC">
              <w:rPr>
                <w:rFonts w:ascii="Times New Roman" w:eastAsia="Times New Roman" w:hAnsi="Times New Roman"/>
                <w:color w:val="000000"/>
                <w:sz w:val="24"/>
                <w:lang w:val="ru-RU"/>
              </w:rPr>
              <w:t>.2023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100" w:after="0" w:line="262" w:lineRule="auto"/>
              <w:ind w:left="72" w:right="576"/>
              <w:rPr>
                <w:lang w:val="ru-RU"/>
              </w:rPr>
            </w:pPr>
          </w:p>
        </w:tc>
      </w:tr>
      <w:tr w:rsidR="00A53ECC" w:rsidRPr="00A53ECC" w:rsidTr="00A71C3F">
        <w:trPr>
          <w:trHeight w:hRule="exact" w:val="4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sidRPr="00A53ECC">
              <w:rPr>
                <w:rFonts w:ascii="Times New Roman" w:eastAsia="Times New Roman" w:hAnsi="Times New Roman"/>
                <w:color w:val="000000"/>
                <w:sz w:val="24"/>
                <w:lang w:val="ru-RU"/>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Виды теплопередачи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ind w:left="74"/>
              <w:jc w:val="center"/>
              <w:rPr>
                <w:lang w:val="ru-RU"/>
              </w:rPr>
            </w:pPr>
            <w:r w:rsidRPr="00A53ECC">
              <w:rPr>
                <w:rFonts w:ascii="Times New Roman" w:eastAsia="Times New Roman" w:hAnsi="Times New Roman"/>
                <w:color w:val="000000"/>
                <w:sz w:val="24"/>
                <w:lang w:val="ru-RU"/>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sidRPr="00A53ECC">
              <w:rPr>
                <w:rFonts w:ascii="Times New Roman" w:eastAsia="Times New Roman" w:hAnsi="Times New Roman"/>
                <w:color w:val="000000"/>
                <w:sz w:val="24"/>
                <w:lang w:val="ru-RU"/>
              </w:rPr>
              <w:t>0</w:t>
            </w:r>
            <w:r>
              <w:rPr>
                <w:rFonts w:ascii="Times New Roman" w:eastAsia="Times New Roman" w:hAnsi="Times New Roman"/>
                <w:color w:val="000000"/>
                <w:sz w:val="24"/>
                <w:lang w:val="ru-RU"/>
              </w:rPr>
              <w:t>3</w:t>
            </w:r>
            <w:r w:rsidRPr="00A53ECC">
              <w:rPr>
                <w:rFonts w:ascii="Times New Roman" w:eastAsia="Times New Roman" w:hAnsi="Times New Roman"/>
                <w:color w:val="000000"/>
                <w:sz w:val="24"/>
                <w:lang w:val="ru-RU"/>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62" w:lineRule="auto"/>
              <w:ind w:left="72" w:right="576"/>
              <w:rPr>
                <w:lang w:val="ru-RU"/>
              </w:rPr>
            </w:pPr>
          </w:p>
        </w:tc>
      </w:tr>
      <w:tr w:rsidR="00A53ECC" w:rsidTr="0062454F">
        <w:trPr>
          <w:trHeight w:hRule="exact" w:val="10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sidRPr="00A53ECC">
              <w:rPr>
                <w:rFonts w:ascii="Times New Roman" w:eastAsia="Times New Roman" w:hAnsi="Times New Roman"/>
                <w:color w:val="000000"/>
                <w:sz w:val="24"/>
                <w:lang w:val="ru-RU"/>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Использование тепловых свойств веществ и материалов в целях энергосбережения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ind w:left="74"/>
              <w:jc w:val="center"/>
              <w:rPr>
                <w:lang w:val="ru-RU"/>
              </w:rPr>
            </w:pPr>
            <w:r w:rsidRPr="00A53ECC">
              <w:rPr>
                <w:rFonts w:ascii="Times New Roman" w:eastAsia="Times New Roman" w:hAnsi="Times New Roman"/>
                <w:color w:val="000000"/>
                <w:sz w:val="24"/>
                <w:lang w:val="ru-RU"/>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ind w:left="72"/>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sidRPr="00A53ECC">
              <w:rPr>
                <w:rFonts w:ascii="Times New Roman" w:eastAsia="Times New Roman" w:hAnsi="Times New Roman"/>
                <w:color w:val="000000"/>
                <w:sz w:val="24"/>
                <w:lang w:val="ru-RU"/>
              </w:rPr>
              <w:t>0</w:t>
            </w:r>
            <w:r>
              <w:rPr>
                <w:rFonts w:ascii="Times New Roman" w:eastAsia="Times New Roman" w:hAnsi="Times New Roman"/>
                <w:color w:val="000000"/>
                <w:sz w:val="24"/>
              </w:rPr>
              <w:t>6.10.2023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left="72" w:right="144"/>
            </w:pPr>
          </w:p>
        </w:tc>
      </w:tr>
      <w:tr w:rsidR="00A53ECC" w:rsidTr="00A71C3F">
        <w:trPr>
          <w:trHeight w:hRule="exact" w:val="6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Количество теплоты. Удельная теплоемкость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jc w:val="center"/>
            </w:pPr>
            <w:r>
              <w:rPr>
                <w:rFonts w:ascii="Times New Roman" w:eastAsia="Times New Roman" w:hAnsi="Times New Roman"/>
                <w:color w:val="000000"/>
                <w:sz w:val="24"/>
              </w:rPr>
              <w:t>10.10.2023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RPr="00A71C3F" w:rsidTr="00A71C3F">
        <w:trPr>
          <w:trHeight w:hRule="exact" w:val="9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A4139"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Уравнение теплового баланса. Теплообмен и тепловое равновесие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13</w:t>
            </w:r>
            <w:r w:rsidRPr="00A53ECC">
              <w:rPr>
                <w:rFonts w:ascii="Times New Roman" w:eastAsia="Times New Roman" w:hAnsi="Times New Roman"/>
                <w:color w:val="000000"/>
                <w:sz w:val="24"/>
                <w:lang w:val="ru-RU"/>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62" w:lineRule="auto"/>
              <w:ind w:right="576"/>
              <w:jc w:val="center"/>
              <w:rPr>
                <w:lang w:val="ru-RU"/>
              </w:rPr>
            </w:pPr>
          </w:p>
        </w:tc>
      </w:tr>
      <w:tr w:rsidR="00A53ECC" w:rsidRPr="00A71C3F" w:rsidTr="00A71C3F">
        <w:trPr>
          <w:trHeight w:hRule="exact" w:val="127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Лабораторная работа "Исследование явления теплообмена при смешивании холодной и горячей воды"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lang w:val="ru-RU"/>
              </w:rPr>
              <w:t>17</w:t>
            </w:r>
            <w:r>
              <w:rPr>
                <w:rFonts w:ascii="Times New Roman" w:eastAsia="Times New Roman" w:hAnsi="Times New Roman"/>
                <w:color w:val="000000"/>
                <w:sz w:val="24"/>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62" w:lineRule="auto"/>
              <w:ind w:right="576"/>
              <w:jc w:val="center"/>
              <w:rPr>
                <w:lang w:val="ru-RU"/>
              </w:rPr>
            </w:pPr>
          </w:p>
        </w:tc>
      </w:tr>
      <w:tr w:rsidR="00A53ECC" w:rsidRPr="00A71C3F" w:rsidTr="00A71C3F">
        <w:trPr>
          <w:trHeight w:hRule="exact" w:val="11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Расчет количества теплоты, необходимого для нагревания тела и выделяемого им при охлаждении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jc w:val="center"/>
            </w:pPr>
            <w:r>
              <w:rPr>
                <w:rFonts w:ascii="Times New Roman" w:eastAsia="Times New Roman" w:hAnsi="Times New Roman"/>
                <w:color w:val="000000"/>
                <w:sz w:val="24"/>
              </w:rPr>
              <w:t>20.10.2023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62" w:lineRule="auto"/>
              <w:ind w:right="576"/>
              <w:jc w:val="center"/>
              <w:rPr>
                <w:lang w:val="ru-RU"/>
              </w:rPr>
            </w:pPr>
          </w:p>
        </w:tc>
      </w:tr>
      <w:tr w:rsidR="00A53ECC" w:rsidRPr="00A71C3F" w:rsidTr="00A71C3F">
        <w:trPr>
          <w:trHeight w:hRule="exact" w:val="85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Лабораторная работа "Определение удельной теплоемкости вещества"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24</w:t>
            </w:r>
            <w:r w:rsidRPr="00A53ECC">
              <w:rPr>
                <w:rFonts w:ascii="Times New Roman" w:eastAsia="Times New Roman" w:hAnsi="Times New Roman"/>
                <w:color w:val="000000"/>
                <w:sz w:val="24"/>
                <w:lang w:val="ru-RU"/>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62" w:lineRule="auto"/>
              <w:ind w:right="576"/>
              <w:jc w:val="center"/>
              <w:rPr>
                <w:lang w:val="ru-RU"/>
              </w:rPr>
            </w:pPr>
          </w:p>
        </w:tc>
      </w:tr>
      <w:tr w:rsidR="00A53ECC" w:rsidRPr="00A71C3F" w:rsidTr="00A71C3F">
        <w:trPr>
          <w:trHeight w:hRule="exact" w:val="5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Энергия топлива. Удельная теплота сгорания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lang w:val="ru-RU"/>
              </w:rPr>
              <w:t>27</w:t>
            </w:r>
            <w:r>
              <w:rPr>
                <w:rFonts w:ascii="Times New Roman" w:eastAsia="Times New Roman" w:hAnsi="Times New Roman"/>
                <w:color w:val="000000"/>
                <w:sz w:val="24"/>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62" w:lineRule="auto"/>
              <w:ind w:right="576"/>
              <w:jc w:val="center"/>
              <w:rPr>
                <w:lang w:val="ru-RU"/>
              </w:rPr>
            </w:pPr>
          </w:p>
        </w:tc>
      </w:tr>
      <w:tr w:rsidR="00A53ECC" w:rsidTr="00A71C3F">
        <w:trPr>
          <w:trHeight w:hRule="exact" w:val="84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Плавление и отвердевание кристаллических тел. Удельная теплота плавления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2"/>
              <w:jc w:val="center"/>
            </w:pPr>
            <w:r>
              <w:rPr>
                <w:rFonts w:ascii="Times New Roman" w:eastAsia="Times New Roman" w:hAnsi="Times New Roman"/>
                <w:color w:val="000000"/>
                <w:sz w:val="24"/>
              </w:rPr>
              <w:t>07.11.2023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RPr="00A71C3F" w:rsidTr="00A71C3F">
        <w:trPr>
          <w:trHeight w:hRule="exact" w:val="10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A4139"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Лабораторная работа "Определение удельной теплоты плавления льда"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10.11</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62" w:lineRule="auto"/>
              <w:ind w:right="576"/>
              <w:jc w:val="center"/>
              <w:rPr>
                <w:lang w:val="ru-RU"/>
              </w:rPr>
            </w:pPr>
          </w:p>
        </w:tc>
      </w:tr>
      <w:tr w:rsidR="00A53ECC" w:rsidTr="00AA4139">
        <w:trPr>
          <w:trHeight w:hRule="exact" w:val="56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Парообразование и конденсация. Испарение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lang w:val="ru-RU"/>
              </w:rPr>
              <w:t>14</w:t>
            </w:r>
            <w:r>
              <w:rPr>
                <w:rFonts w:ascii="Times New Roman" w:eastAsia="Times New Roman" w:hAnsi="Times New Roman"/>
                <w:color w:val="000000"/>
                <w:sz w:val="24"/>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62454F">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Кипение. Удельная теплота парообразования и конденсации. Зависимость температуры кипения от атмосферного давления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17.11</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4C5563">
        <w:trPr>
          <w:trHeight w:hRule="exact" w:val="120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Влажность воздуха. Лабораторная работа "Определение относительной влажности воздуха"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51027" w:rsidRDefault="00A53ECC" w:rsidP="00A53ECC">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lang w:val="ru-RU"/>
              </w:rPr>
              <w:t>21</w:t>
            </w:r>
            <w:r>
              <w:rPr>
                <w:rFonts w:ascii="Times New Roman" w:eastAsia="Times New Roman" w:hAnsi="Times New Roman"/>
                <w:color w:val="000000"/>
                <w:sz w:val="24"/>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4C5563">
        <w:trPr>
          <w:trHeight w:hRule="exact" w:val="55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Решение задач на определение влажности воздуха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24.11</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4C5563">
        <w:trPr>
          <w:trHeight w:hRule="exact" w:val="114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Принципы работы тепловых двигателей̆. Паровая турбина. Двигатель внутреннего сгорания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lang w:val="ru-RU"/>
              </w:rPr>
              <w:t>28</w:t>
            </w:r>
            <w:r>
              <w:rPr>
                <w:rFonts w:ascii="Times New Roman" w:eastAsia="Times New Roman" w:hAnsi="Times New Roman"/>
                <w:color w:val="000000"/>
                <w:sz w:val="24"/>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4C5563">
        <w:trPr>
          <w:trHeight w:hRule="exact" w:val="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КПД теплового двигателя. Тепловые двигатели и защита окружающей̆ среды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01.12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4C5563">
        <w:trPr>
          <w:trHeight w:hRule="exact" w:val="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Закон сохранения и превращения энергии в тепловых процессах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pPr>
            <w:r>
              <w:rPr>
                <w:rFonts w:ascii="Times New Roman" w:eastAsia="Times New Roman" w:hAnsi="Times New Roman"/>
                <w:color w:val="000000"/>
                <w:sz w:val="24"/>
                <w:lang w:val="ru-RU"/>
              </w:rPr>
              <w:t>05.12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62454F">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Подготовка к контрольной работе по теме "Тепловые явления. Изменение агрегатных состояний вещества"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100" w:after="0" w:line="230" w:lineRule="auto"/>
              <w:jc w:val="center"/>
            </w:pPr>
            <w:r>
              <w:rPr>
                <w:rFonts w:ascii="Times New Roman" w:eastAsia="Times New Roman" w:hAnsi="Times New Roman"/>
                <w:color w:val="000000"/>
                <w:sz w:val="24"/>
                <w:lang w:val="ru-RU"/>
              </w:rPr>
              <w:t>08.12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RPr="00A53ECC" w:rsidTr="004C5563">
        <w:trPr>
          <w:trHeight w:hRule="exact" w:val="12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Контрольная работа по теме "Тепловые явления. Изменение агрегатных состояний вещества"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51027" w:rsidRDefault="00A53ECC" w:rsidP="00A53ECC">
            <w:pPr>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867F91"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12</w:t>
            </w:r>
            <w:r w:rsidR="00A53ECC" w:rsidRPr="00A53ECC">
              <w:rPr>
                <w:rFonts w:ascii="Times New Roman" w:eastAsia="Times New Roman" w:hAnsi="Times New Roman"/>
                <w:color w:val="000000"/>
                <w:sz w:val="24"/>
                <w:lang w:val="ru-RU"/>
              </w:rPr>
              <w:t>.</w:t>
            </w:r>
            <w:r w:rsidR="00A53ECC">
              <w:rPr>
                <w:rFonts w:ascii="Times New Roman" w:eastAsia="Times New Roman" w:hAnsi="Times New Roman"/>
                <w:color w:val="000000"/>
                <w:sz w:val="24"/>
                <w:lang w:val="ru-RU"/>
              </w:rPr>
              <w:t>12</w:t>
            </w:r>
            <w:r w:rsidR="00A53ECC"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62" w:lineRule="auto"/>
              <w:ind w:right="576"/>
              <w:jc w:val="center"/>
              <w:rPr>
                <w:lang w:val="ru-RU"/>
              </w:rPr>
            </w:pPr>
          </w:p>
        </w:tc>
      </w:tr>
      <w:tr w:rsidR="00A53ECC" w:rsidRPr="00A53ECC" w:rsidTr="004C5563">
        <w:trPr>
          <w:trHeight w:hRule="exact" w:val="8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Анализ контрольной работы. Электризация тел. Два рода электрических зарядов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100" w:after="0" w:line="230" w:lineRule="auto"/>
              <w:ind w:left="74"/>
              <w:jc w:val="center"/>
              <w:rPr>
                <w:lang w:val="ru-RU"/>
              </w:rPr>
            </w:pPr>
            <w:r w:rsidRPr="00A53ECC">
              <w:rPr>
                <w:rFonts w:ascii="Times New Roman" w:eastAsia="Times New Roman" w:hAnsi="Times New Roman"/>
                <w:color w:val="000000"/>
                <w:sz w:val="24"/>
                <w:lang w:val="ru-RU"/>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867F91"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15</w:t>
            </w:r>
            <w:r w:rsidR="00A53ECC" w:rsidRPr="00A53ECC">
              <w:rPr>
                <w:rFonts w:ascii="Times New Roman" w:eastAsia="Times New Roman" w:hAnsi="Times New Roman"/>
                <w:color w:val="000000"/>
                <w:sz w:val="24"/>
                <w:lang w:val="ru-RU"/>
              </w:rPr>
              <w:t>.</w:t>
            </w:r>
            <w:r w:rsidR="00A53ECC">
              <w:rPr>
                <w:rFonts w:ascii="Times New Roman" w:eastAsia="Times New Roman" w:hAnsi="Times New Roman"/>
                <w:color w:val="000000"/>
                <w:sz w:val="24"/>
                <w:lang w:val="ru-RU"/>
              </w:rPr>
              <w:t>12</w:t>
            </w:r>
            <w:r w:rsidR="00A53ECC"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A53ECC" w:rsidP="00A53ECC">
            <w:pPr>
              <w:autoSpaceDE w:val="0"/>
              <w:autoSpaceDN w:val="0"/>
              <w:spacing w:before="98" w:after="0" w:line="262" w:lineRule="auto"/>
              <w:ind w:right="576"/>
              <w:jc w:val="center"/>
              <w:rPr>
                <w:lang w:val="ru-RU"/>
              </w:rPr>
            </w:pPr>
          </w:p>
        </w:tc>
      </w:tr>
      <w:tr w:rsidR="00A53ECC" w:rsidTr="004C5563">
        <w:trPr>
          <w:trHeight w:hRule="exact" w:val="55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Электризация тел индукцией и при соприкосновении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867F91"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19</w:t>
            </w:r>
            <w:r w:rsidR="00A53ECC" w:rsidRPr="00A53ECC">
              <w:rPr>
                <w:rFonts w:ascii="Times New Roman" w:eastAsia="Times New Roman" w:hAnsi="Times New Roman"/>
                <w:color w:val="000000"/>
                <w:sz w:val="24"/>
                <w:lang w:val="ru-RU"/>
              </w:rPr>
              <w:t>.</w:t>
            </w:r>
            <w:r w:rsidR="00A53ECC">
              <w:rPr>
                <w:rFonts w:ascii="Times New Roman" w:eastAsia="Times New Roman" w:hAnsi="Times New Roman"/>
                <w:color w:val="000000"/>
                <w:sz w:val="24"/>
                <w:lang w:val="ru-RU"/>
              </w:rPr>
              <w:t>12</w:t>
            </w:r>
            <w:r w:rsidR="00A53ECC"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4C5563">
        <w:trPr>
          <w:trHeight w:hRule="exact" w:val="57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Взаимодействие заряженных тел. Закон Кулона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53ECC" w:rsidRDefault="00867F91"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22</w:t>
            </w:r>
            <w:r w:rsidR="00A53ECC" w:rsidRPr="00A53ECC">
              <w:rPr>
                <w:rFonts w:ascii="Times New Roman" w:eastAsia="Times New Roman" w:hAnsi="Times New Roman"/>
                <w:color w:val="000000"/>
                <w:sz w:val="24"/>
                <w:lang w:val="ru-RU"/>
              </w:rPr>
              <w:t>.</w:t>
            </w:r>
            <w:r w:rsidR="00A53ECC">
              <w:rPr>
                <w:rFonts w:ascii="Times New Roman" w:eastAsia="Times New Roman" w:hAnsi="Times New Roman"/>
                <w:color w:val="000000"/>
                <w:sz w:val="24"/>
                <w:lang w:val="ru-RU"/>
              </w:rPr>
              <w:t>12</w:t>
            </w:r>
            <w:r w:rsidR="00A53ECC"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62454F">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Электрическое поле. Напряженность электрического поля. Принцип суперпозиции электрических полей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867F91" w:rsidP="00A53ECC">
            <w:pPr>
              <w:autoSpaceDE w:val="0"/>
              <w:autoSpaceDN w:val="0"/>
              <w:spacing w:before="98" w:after="0" w:line="230" w:lineRule="auto"/>
              <w:jc w:val="center"/>
            </w:pPr>
            <w:r>
              <w:rPr>
                <w:rFonts w:ascii="Times New Roman" w:eastAsia="Times New Roman" w:hAnsi="Times New Roman"/>
                <w:color w:val="000000"/>
                <w:sz w:val="24"/>
                <w:lang w:val="ru-RU"/>
              </w:rPr>
              <w:t>26</w:t>
            </w:r>
            <w:r w:rsidRPr="00A53ECC">
              <w:rPr>
                <w:rFonts w:ascii="Times New Roman" w:eastAsia="Times New Roman" w:hAnsi="Times New Roman"/>
                <w:color w:val="000000"/>
                <w:sz w:val="24"/>
                <w:lang w:val="ru-RU"/>
              </w:rPr>
              <w:t>.</w:t>
            </w:r>
            <w:r>
              <w:rPr>
                <w:rFonts w:ascii="Times New Roman" w:eastAsia="Times New Roman" w:hAnsi="Times New Roman"/>
                <w:color w:val="000000"/>
                <w:sz w:val="24"/>
                <w:lang w:val="ru-RU"/>
              </w:rPr>
              <w:t>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Tr="0062454F">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Инструктаж по технике безопасности. Носители электрических зарядов. Элементарный заряд. Строение атома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867F91" w:rsidP="00A53ECC">
            <w:pPr>
              <w:autoSpaceDE w:val="0"/>
              <w:autoSpaceDN w:val="0"/>
              <w:spacing w:before="100" w:after="0" w:line="230" w:lineRule="auto"/>
              <w:jc w:val="center"/>
            </w:pPr>
            <w:r>
              <w:rPr>
                <w:rFonts w:ascii="Times New Roman" w:eastAsia="Times New Roman" w:hAnsi="Times New Roman"/>
                <w:color w:val="000000"/>
                <w:sz w:val="24"/>
                <w:lang w:val="ru-RU"/>
              </w:rPr>
              <w:t>29</w:t>
            </w:r>
            <w:r w:rsidRPr="00A53ECC">
              <w:rPr>
                <w:rFonts w:ascii="Times New Roman" w:eastAsia="Times New Roman" w:hAnsi="Times New Roman"/>
                <w:color w:val="000000"/>
                <w:sz w:val="24"/>
                <w:lang w:val="ru-RU"/>
              </w:rPr>
              <w:t>.</w:t>
            </w:r>
            <w:r>
              <w:rPr>
                <w:rFonts w:ascii="Times New Roman" w:eastAsia="Times New Roman" w:hAnsi="Times New Roman"/>
                <w:color w:val="000000"/>
                <w:sz w:val="24"/>
                <w:lang w:val="ru-RU"/>
              </w:rPr>
              <w:t>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62" w:lineRule="auto"/>
              <w:ind w:right="576"/>
              <w:jc w:val="center"/>
            </w:pPr>
          </w:p>
        </w:tc>
      </w:tr>
      <w:tr w:rsidR="00A53ECC" w:rsidRPr="004C5563" w:rsidTr="004C5563">
        <w:trPr>
          <w:trHeight w:hRule="exact" w:val="8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Проводники и диэлектрики. Закон сохранения электрического заряда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867F91" w:rsidRDefault="00867F91" w:rsidP="00A53ECC">
            <w:pPr>
              <w:autoSpaceDE w:val="0"/>
              <w:autoSpaceDN w:val="0"/>
              <w:spacing w:before="98" w:after="0" w:line="230" w:lineRule="auto"/>
              <w:jc w:val="center"/>
              <w:rPr>
                <w:lang w:val="ru-RU"/>
              </w:rPr>
            </w:pPr>
            <w:r w:rsidRPr="00867F91">
              <w:rPr>
                <w:rFonts w:ascii="Times New Roman" w:eastAsia="Times New Roman" w:hAnsi="Times New Roman"/>
                <w:color w:val="000000"/>
                <w:sz w:val="24"/>
                <w:lang w:val="ru-RU"/>
              </w:rPr>
              <w:t>12.</w:t>
            </w:r>
            <w:r>
              <w:rPr>
                <w:rFonts w:ascii="Times New Roman" w:eastAsia="Times New Roman" w:hAnsi="Times New Roman"/>
                <w:color w:val="000000"/>
                <w:sz w:val="24"/>
                <w:lang w:val="ru-RU"/>
              </w:rPr>
              <w:t>01</w:t>
            </w:r>
            <w:r w:rsidR="00A53ECC"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autoSpaceDE w:val="0"/>
              <w:autoSpaceDN w:val="0"/>
              <w:spacing w:before="98" w:after="0" w:line="262" w:lineRule="auto"/>
              <w:ind w:right="576"/>
              <w:jc w:val="center"/>
              <w:rPr>
                <w:lang w:val="ru-RU"/>
              </w:rPr>
            </w:pPr>
          </w:p>
        </w:tc>
      </w:tr>
      <w:tr w:rsidR="00A53ECC" w:rsidRPr="004C5563" w:rsidTr="004C5563">
        <w:trPr>
          <w:trHeight w:hRule="exact" w:val="55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A71C3F"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Решение задач на применение свойств электрических зарядов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867F91" w:rsidRDefault="00A53ECC" w:rsidP="00A53ECC">
            <w:pPr>
              <w:autoSpaceDE w:val="0"/>
              <w:autoSpaceDN w:val="0"/>
              <w:spacing w:before="100" w:after="0" w:line="230" w:lineRule="auto"/>
              <w:ind w:left="74"/>
              <w:jc w:val="center"/>
              <w:rPr>
                <w:lang w:val="ru-RU"/>
              </w:rPr>
            </w:pPr>
            <w:r w:rsidRPr="00867F91">
              <w:rPr>
                <w:rFonts w:ascii="Times New Roman" w:eastAsia="Times New Roman" w:hAnsi="Times New Roman"/>
                <w:color w:val="000000"/>
                <w:sz w:val="24"/>
                <w:lang w:val="ru-RU"/>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867F91" w:rsidRDefault="00867F91" w:rsidP="00A53ECC">
            <w:pPr>
              <w:autoSpaceDE w:val="0"/>
              <w:autoSpaceDN w:val="0"/>
              <w:spacing w:before="98" w:after="0" w:line="230" w:lineRule="auto"/>
              <w:jc w:val="center"/>
              <w:rPr>
                <w:lang w:val="ru-RU"/>
              </w:rPr>
            </w:pPr>
            <w:r>
              <w:rPr>
                <w:rFonts w:ascii="Times New Roman" w:eastAsia="Times New Roman" w:hAnsi="Times New Roman"/>
                <w:color w:val="000000"/>
                <w:sz w:val="24"/>
                <w:lang w:val="ru-RU"/>
              </w:rPr>
              <w:t>16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autoSpaceDE w:val="0"/>
              <w:autoSpaceDN w:val="0"/>
              <w:spacing w:before="98" w:after="0" w:line="262" w:lineRule="auto"/>
              <w:ind w:right="576"/>
              <w:jc w:val="center"/>
              <w:rPr>
                <w:lang w:val="ru-RU"/>
              </w:rPr>
            </w:pPr>
          </w:p>
        </w:tc>
      </w:tr>
      <w:tr w:rsidR="00867F91" w:rsidTr="004C5563">
        <w:trPr>
          <w:trHeight w:hRule="exact" w:val="86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Электрический ток, условия его существования. Источники электрического тока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19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62" w:lineRule="auto"/>
              <w:ind w:right="576"/>
              <w:jc w:val="center"/>
            </w:pPr>
          </w:p>
        </w:tc>
      </w:tr>
      <w:tr w:rsidR="00867F91" w:rsidTr="004C5563">
        <w:trPr>
          <w:trHeight w:hRule="exact" w:val="4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Действия электрического тока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23</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62" w:lineRule="auto"/>
              <w:ind w:right="576"/>
              <w:jc w:val="center"/>
            </w:pPr>
          </w:p>
        </w:tc>
      </w:tr>
      <w:tr w:rsidR="00867F91" w:rsidRPr="004C5563" w:rsidTr="004C5563">
        <w:trPr>
          <w:trHeight w:hRule="exact" w:val="56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Действие электрического поля на проводники и диэлектрики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57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Электрический ток в металлах, жидкостях и газах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30</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5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Электрическая цепь и её составные части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51027">
        <w:trPr>
          <w:trHeight w:hRule="exact" w:val="42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 xml:space="preserve">Сила тока.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06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1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Электрическое напряжение. Вольтметр. Лабораторная работа "Измерение и регулирование напряжения"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09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84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Сопротивление проводника. Удельное сопротивление вещества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13</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6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Лабораторная работа "Зависимость электрического сопротивления проводника от его длины, площади поперечного сечения и материала"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16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85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45.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Зависимость силы тока от напряжения. Закон Ома для участка цепи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20</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7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sidRPr="00867F91">
              <w:rPr>
                <w:rFonts w:ascii="Times New Roman" w:eastAsia="Times New Roman" w:hAnsi="Times New Roman"/>
                <w:color w:val="000000"/>
                <w:sz w:val="24"/>
                <w:highlight w:val="yellow"/>
                <w:lang w:val="ru-RU"/>
              </w:rPr>
              <w:t>23.02.2024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Последовательное и параллельное соединения проводников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27</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4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Лабораторная работа "Проверка правила сложения напряжений при последовательном соединении двух резисторов"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12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Лабораторная работа "Проверка правила для силы тока при параллельном соединении резисторов"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86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Решение задач на применение закона Ома для различного соединения проводников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sidRPr="00867F91">
              <w:rPr>
                <w:rFonts w:ascii="Times New Roman" w:eastAsia="Times New Roman" w:hAnsi="Times New Roman"/>
                <w:color w:val="000000"/>
                <w:sz w:val="24"/>
                <w:highlight w:val="yellow"/>
                <w:lang w:val="ru-RU"/>
              </w:rPr>
              <w:t>08.03.2024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83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Работа и мощность электрического тока. Закон Джоуля-Ленца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12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12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Лабораторная работа "Определение работы и мощности электрического тока"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15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12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Электрические цепи и потребители электрической энергии в быту. Короткое замыкание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19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6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A71C3F"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Подготовка к контрольной работе по теме "Электрические заряды. Заряженные тела и их взаимодействия. Постоянный электрический ток"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C5563">
        <w:trPr>
          <w:trHeight w:hRule="exact" w:val="14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Контрольная работа по теме "Электрические заряды. Заряженные тела и их взаимодействия. Постоянный электрический ток"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85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Анализ контрольной работы. Постоянные магниты, их взаимодействие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42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57.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Поле постоянных магнитов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09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Магнитное поле. Магнитное поле Земли и его значение для жизни на Земле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sidRPr="00867F91">
              <w:rPr>
                <w:rFonts w:ascii="Times New Roman" w:eastAsia="Times New Roman" w:hAnsi="Times New Roman"/>
                <w:color w:val="000000"/>
                <w:sz w:val="24"/>
                <w:lang w:val="ru-RU"/>
              </w:rPr>
              <w:t>12.</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112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Опыт Эрстеда. Магнитное поле электрического тока Магнитное поле катушки с током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sidRPr="00867F91">
              <w:rPr>
                <w:rFonts w:ascii="Times New Roman" w:eastAsia="Times New Roman" w:hAnsi="Times New Roman"/>
                <w:color w:val="000000"/>
                <w:sz w:val="24"/>
                <w:lang w:val="ru-RU"/>
              </w:rPr>
              <w:t>1</w:t>
            </w:r>
            <w:r>
              <w:rPr>
                <w:rFonts w:ascii="Times New Roman" w:eastAsia="Times New Roman" w:hAnsi="Times New Roman"/>
                <w:color w:val="000000"/>
                <w:sz w:val="24"/>
                <w:lang w:val="ru-RU"/>
              </w:rPr>
              <w:t>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142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Применение электромагнитов в технике. Лабораторная работа "Изучение действия магнитного поля на проводник с током"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19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451027">
        <w:trPr>
          <w:trHeight w:hRule="exact" w:val="14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 xml:space="preserve">Электродвигатель постоянного тока. Использование электродвигателей̆ в технических устройствах и на транспорте.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23</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85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Опыты Фарадея. Закон электромагнитной индукции. Правило Ленца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141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Электрогенератор. Способы получения электрической̆ энергии. Электростанции на возобновляемых источниках энергии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sidRPr="00867F91">
              <w:rPr>
                <w:rFonts w:ascii="Times New Roman" w:eastAsia="Times New Roman" w:hAnsi="Times New Roman"/>
                <w:color w:val="000000"/>
                <w:sz w:val="24"/>
                <w:highlight w:val="yellow"/>
                <w:lang w:val="ru-RU"/>
              </w:rPr>
              <w:t>03.05.2024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11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Подготовка к контрольной работе по теме "Электрические и магнитные явления"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sidRPr="00867F91">
              <w:rPr>
                <w:rFonts w:ascii="Times New Roman" w:eastAsia="Times New Roman" w:hAnsi="Times New Roman"/>
                <w:color w:val="000000"/>
                <w:sz w:val="24"/>
                <w:lang w:val="ru-RU"/>
              </w:rPr>
              <w:t>1</w:t>
            </w:r>
            <w:r>
              <w:rPr>
                <w:rFonts w:ascii="Times New Roman" w:eastAsia="Times New Roman" w:hAnsi="Times New Roman"/>
                <w:color w:val="000000"/>
                <w:sz w:val="24"/>
                <w:lang w:val="ru-RU"/>
              </w:rPr>
              <w:t>4</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85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Контрольная работа по теме "Электрические и магнитные явления"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C10BC0" w:rsidP="00867F91">
            <w:pPr>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17</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41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Итоговая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21</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867F91" w:rsidRPr="004C5563" w:rsidTr="0039235B">
        <w:trPr>
          <w:trHeight w:hRule="exact" w:val="113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pStyle w:val="affa"/>
              <w:rPr>
                <w:rFonts w:ascii="inherit" w:hAnsi="inherit"/>
              </w:rPr>
            </w:pPr>
            <w:r>
              <w:rPr>
                <w:rFonts w:ascii="inherit" w:hAnsi="inherit"/>
              </w:rPr>
              <w:t>Анализ контрольной работы. Работа с текстами по теме "Постоянный электрический ток"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Default="00867F91" w:rsidP="00867F91">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867F91" w:rsidRDefault="00867F91" w:rsidP="00867F91">
            <w:pPr>
              <w:autoSpaceDE w:val="0"/>
              <w:autoSpaceDN w:val="0"/>
              <w:spacing w:before="98" w:after="0" w:line="230" w:lineRule="auto"/>
              <w:jc w:val="center"/>
              <w:rPr>
                <w:lang w:val="ru-RU"/>
              </w:rPr>
            </w:pPr>
            <w:r>
              <w:rPr>
                <w:rFonts w:ascii="Times New Roman" w:eastAsia="Times New Roman" w:hAnsi="Times New Roman"/>
                <w:color w:val="000000"/>
                <w:sz w:val="24"/>
                <w:lang w:val="ru-RU"/>
              </w:rPr>
              <w:t>24</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67F91" w:rsidRPr="004C5563" w:rsidRDefault="00867F91" w:rsidP="00867F91">
            <w:pPr>
              <w:autoSpaceDE w:val="0"/>
              <w:autoSpaceDN w:val="0"/>
              <w:spacing w:before="98" w:after="0" w:line="262" w:lineRule="auto"/>
              <w:ind w:right="576"/>
              <w:jc w:val="center"/>
              <w:rPr>
                <w:lang w:val="ru-RU"/>
              </w:rPr>
            </w:pPr>
          </w:p>
        </w:tc>
      </w:tr>
      <w:tr w:rsidR="00A53ECC" w:rsidRPr="004C5563" w:rsidTr="004C5563">
        <w:trPr>
          <w:trHeight w:hRule="exact" w:val="5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pStyle w:val="affa"/>
              <w:rPr>
                <w:rFonts w:ascii="inherit" w:hAnsi="inherit"/>
              </w:rPr>
            </w:pPr>
            <w:r>
              <w:rPr>
                <w:rFonts w:ascii="inherit" w:hAnsi="inherit"/>
              </w:rPr>
              <w:t>Работа с текстами по теме "Магнитные явления"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Default="00A53ECC" w:rsidP="00A53ECC">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867F91" w:rsidRDefault="00867F91" w:rsidP="00A53ECC">
            <w:pPr>
              <w:autoSpaceDE w:val="0"/>
              <w:autoSpaceDN w:val="0"/>
              <w:spacing w:before="98" w:after="0" w:line="230" w:lineRule="auto"/>
              <w:ind w:left="72"/>
              <w:jc w:val="center"/>
              <w:rPr>
                <w:lang w:val="ru-RU"/>
              </w:rPr>
            </w:pPr>
            <w:r w:rsidRPr="00867F91">
              <w:rPr>
                <w:rFonts w:ascii="Times New Roman" w:eastAsia="Times New Roman" w:hAnsi="Times New Roman"/>
                <w:color w:val="000000"/>
                <w:sz w:val="24"/>
                <w:lang w:val="ru-RU"/>
              </w:rPr>
              <w:t>28.</w:t>
            </w:r>
            <w:r>
              <w:rPr>
                <w:rFonts w:ascii="Times New Roman" w:eastAsia="Times New Roman" w:hAnsi="Times New Roman"/>
                <w:color w:val="000000"/>
                <w:sz w:val="24"/>
                <w:lang w:val="ru-RU"/>
              </w:rPr>
              <w:t>05</w:t>
            </w:r>
            <w:r w:rsidR="00A53ECC" w:rsidRPr="00867F91">
              <w:rPr>
                <w:rFonts w:ascii="Times New Roman" w:eastAsia="Times New Roman" w:hAnsi="Times New Roman"/>
                <w:color w:val="000000"/>
                <w:sz w:val="24"/>
                <w:lang w:val="ru-RU"/>
              </w:rPr>
              <w:t>.20</w:t>
            </w:r>
            <w:r w:rsidRPr="00867F91">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4C5563" w:rsidRDefault="00A53ECC" w:rsidP="00A53ECC">
            <w:pPr>
              <w:autoSpaceDE w:val="0"/>
              <w:autoSpaceDN w:val="0"/>
              <w:spacing w:before="98" w:after="0" w:line="262" w:lineRule="auto"/>
              <w:ind w:right="576"/>
              <w:jc w:val="center"/>
              <w:rPr>
                <w:lang w:val="ru-RU"/>
              </w:rPr>
            </w:pPr>
          </w:p>
        </w:tc>
      </w:tr>
      <w:tr w:rsidR="00A53ECC" w:rsidRPr="004C5563" w:rsidTr="0039235B">
        <w:trPr>
          <w:trHeight w:hRule="exact" w:val="716"/>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C2560A" w:rsidRDefault="00A53ECC" w:rsidP="00A53ECC">
            <w:pPr>
              <w:autoSpaceDE w:val="0"/>
              <w:autoSpaceDN w:val="0"/>
              <w:spacing w:before="98" w:after="0" w:line="262" w:lineRule="auto"/>
              <w:ind w:left="72" w:right="144"/>
              <w:rPr>
                <w:lang w:val="ru-RU"/>
              </w:rPr>
            </w:pPr>
            <w:r w:rsidRPr="00C2560A">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867F91" w:rsidRDefault="00A53ECC" w:rsidP="00A53ECC">
            <w:pPr>
              <w:autoSpaceDE w:val="0"/>
              <w:autoSpaceDN w:val="0"/>
              <w:spacing w:before="98" w:after="0" w:line="230" w:lineRule="auto"/>
              <w:ind w:left="74"/>
              <w:rPr>
                <w:lang w:val="ru-RU"/>
              </w:rPr>
            </w:pPr>
            <w:r w:rsidRPr="00867F91">
              <w:rPr>
                <w:rFonts w:ascii="Times New Roman" w:eastAsia="Times New Roman" w:hAnsi="Times New Roman"/>
                <w:color w:val="000000"/>
                <w:sz w:val="24"/>
                <w:lang w:val="ru-RU"/>
              </w:rPr>
              <w:t>68</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867F91" w:rsidRDefault="00C10BC0" w:rsidP="00A53ECC">
            <w:pPr>
              <w:autoSpaceDE w:val="0"/>
              <w:autoSpaceDN w:val="0"/>
              <w:spacing w:before="98" w:after="0" w:line="230" w:lineRule="auto"/>
              <w:ind w:left="72"/>
              <w:rPr>
                <w:lang w:val="ru-RU"/>
              </w:rPr>
            </w:pPr>
            <w:r>
              <w:rPr>
                <w:rFonts w:ascii="Times New Roman" w:eastAsia="Times New Roman" w:hAnsi="Times New Roman"/>
                <w:color w:val="000000"/>
                <w:sz w:val="24"/>
                <w:lang w:val="ru-RU"/>
              </w:rPr>
              <w:t>4</w:t>
            </w:r>
            <w:bookmarkStart w:id="2" w:name="_GoBack"/>
            <w:bookmarkEnd w:id="2"/>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867F91" w:rsidRDefault="00A53ECC" w:rsidP="00A53ECC">
            <w:pPr>
              <w:autoSpaceDE w:val="0"/>
              <w:autoSpaceDN w:val="0"/>
              <w:spacing w:before="98" w:after="0" w:line="230" w:lineRule="auto"/>
              <w:ind w:left="72"/>
              <w:rPr>
                <w:lang w:val="ru-RU"/>
              </w:rPr>
            </w:pPr>
            <w:r w:rsidRPr="00867F91">
              <w:rPr>
                <w:rFonts w:ascii="Times New Roman" w:eastAsia="Times New Roman" w:hAnsi="Times New Roman"/>
                <w:color w:val="000000"/>
                <w:sz w:val="24"/>
                <w:lang w:val="ru-RU"/>
              </w:rPr>
              <w:t>11</w:t>
            </w:r>
          </w:p>
        </w:tc>
        <w:tc>
          <w:tcPr>
            <w:tcW w:w="30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53ECC" w:rsidRPr="00867F91" w:rsidRDefault="00A53ECC" w:rsidP="00A53ECC">
            <w:pPr>
              <w:rPr>
                <w:lang w:val="ru-RU"/>
              </w:rPr>
            </w:pPr>
          </w:p>
        </w:tc>
      </w:tr>
    </w:tbl>
    <w:p w:rsidR="0062454F" w:rsidRDefault="0062454F">
      <w:pPr>
        <w:rPr>
          <w:rFonts w:ascii="Times New Roman" w:eastAsia="Times New Roman" w:hAnsi="Times New Roman"/>
          <w:b/>
          <w:color w:val="000000"/>
          <w:sz w:val="24"/>
          <w:lang w:val="ru-RU"/>
        </w:rPr>
      </w:pPr>
    </w:p>
    <w:p w:rsidR="0062454F" w:rsidRDefault="0062454F">
      <w:pPr>
        <w:rPr>
          <w:rFonts w:ascii="Times New Roman" w:eastAsia="Times New Roman" w:hAnsi="Times New Roman"/>
          <w:b/>
          <w:color w:val="000000"/>
          <w:sz w:val="24"/>
          <w:lang w:val="ru-RU"/>
        </w:rPr>
      </w:pPr>
      <w:r>
        <w:rPr>
          <w:rFonts w:ascii="Times New Roman" w:eastAsia="Times New Roman" w:hAnsi="Times New Roman"/>
          <w:b/>
          <w:color w:val="000000"/>
          <w:sz w:val="24"/>
          <w:lang w:val="ru-RU"/>
        </w:rPr>
        <w:br w:type="page"/>
      </w:r>
    </w:p>
    <w:p w:rsidR="0062454F" w:rsidRPr="00160CDB" w:rsidRDefault="0062454F" w:rsidP="0062454F">
      <w:pPr>
        <w:autoSpaceDE w:val="0"/>
        <w:autoSpaceDN w:val="0"/>
        <w:spacing w:after="320" w:line="230" w:lineRule="auto"/>
        <w:rPr>
          <w:lang w:val="ru-RU"/>
        </w:rPr>
      </w:pPr>
      <w:r>
        <w:rPr>
          <w:rFonts w:ascii="Times New Roman" w:eastAsia="Times New Roman" w:hAnsi="Times New Roman"/>
          <w:b/>
          <w:color w:val="000000"/>
          <w:sz w:val="24"/>
        </w:rPr>
        <w:lastRenderedPageBreak/>
        <w:t xml:space="preserve">ПОУРОЧНОЕ ПЛАНИРОВАНИЕ </w:t>
      </w:r>
      <w:r>
        <w:rPr>
          <w:rFonts w:ascii="Times New Roman" w:eastAsia="Times New Roman" w:hAnsi="Times New Roman"/>
          <w:b/>
          <w:color w:val="000000"/>
          <w:sz w:val="24"/>
          <w:lang w:val="ru-RU"/>
        </w:rPr>
        <w:t>9 КЛАССА</w:t>
      </w:r>
    </w:p>
    <w:tbl>
      <w:tblPr>
        <w:tblW w:w="0" w:type="auto"/>
        <w:tblInd w:w="6" w:type="dxa"/>
        <w:tblLayout w:type="fixed"/>
        <w:tblLook w:val="04A0" w:firstRow="1" w:lastRow="0" w:firstColumn="1" w:lastColumn="0" w:noHBand="0" w:noVBand="1"/>
      </w:tblPr>
      <w:tblGrid>
        <w:gridCol w:w="504"/>
        <w:gridCol w:w="3216"/>
        <w:gridCol w:w="734"/>
        <w:gridCol w:w="1357"/>
        <w:gridCol w:w="1701"/>
        <w:gridCol w:w="1466"/>
        <w:gridCol w:w="1574"/>
      </w:tblGrid>
      <w:tr w:rsidR="0062454F" w:rsidTr="0062454F">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37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4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930F20" w:rsidRDefault="0062454F" w:rsidP="0062454F">
            <w:pPr>
              <w:autoSpaceDE w:val="0"/>
              <w:autoSpaceDN w:val="0"/>
              <w:spacing w:before="98" w:after="0" w:line="262" w:lineRule="auto"/>
              <w:ind w:left="72" w:right="144"/>
              <w:rPr>
                <w:lang w:val="ru-RU"/>
              </w:rPr>
            </w:pPr>
            <w:r>
              <w:rPr>
                <w:rFonts w:ascii="Times New Roman" w:eastAsia="Times New Roman" w:hAnsi="Times New Roman"/>
                <w:b/>
                <w:color w:val="000000"/>
                <w:sz w:val="24"/>
                <w:lang w:val="ru-RU"/>
              </w:rPr>
              <w:t>Дата по плану</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930F20" w:rsidRDefault="0062454F" w:rsidP="0062454F">
            <w:pPr>
              <w:autoSpaceDE w:val="0"/>
              <w:autoSpaceDN w:val="0"/>
              <w:spacing w:before="98" w:after="0" w:line="271" w:lineRule="auto"/>
              <w:ind w:left="72" w:right="432"/>
              <w:rPr>
                <w:lang w:val="ru-RU"/>
              </w:rPr>
            </w:pPr>
            <w:r>
              <w:rPr>
                <w:rFonts w:ascii="Times New Roman" w:eastAsia="Times New Roman" w:hAnsi="Times New Roman"/>
                <w:b/>
                <w:color w:val="000000"/>
                <w:sz w:val="24"/>
                <w:lang w:val="ru-RU"/>
              </w:rPr>
              <w:t>Дата фактически</w:t>
            </w:r>
          </w:p>
        </w:tc>
      </w:tr>
      <w:tr w:rsidR="0062454F" w:rsidTr="0062454F">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62454F" w:rsidRDefault="0062454F" w:rsidP="0062454F"/>
        </w:tc>
        <w:tc>
          <w:tcPr>
            <w:tcW w:w="3216" w:type="dxa"/>
            <w:vMerge/>
            <w:tcBorders>
              <w:top w:val="single" w:sz="4" w:space="0" w:color="000000"/>
              <w:left w:val="single" w:sz="4" w:space="0" w:color="000000"/>
              <w:bottom w:val="single" w:sz="4" w:space="0" w:color="000000"/>
              <w:right w:val="single" w:sz="4" w:space="0" w:color="000000"/>
            </w:tcBorders>
          </w:tcPr>
          <w:p w:rsidR="0062454F" w:rsidRDefault="0062454F" w:rsidP="0062454F"/>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proofErr w:type="spellStart"/>
            <w:r>
              <w:rPr>
                <w:rFonts w:ascii="Times New Roman" w:eastAsia="Times New Roman" w:hAnsi="Times New Roman"/>
                <w:b/>
                <w:color w:val="000000"/>
                <w:sz w:val="24"/>
              </w:rPr>
              <w:t>всего</w:t>
            </w:r>
            <w:proofErr w:type="spellEnd"/>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jc w:val="center"/>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jc w:val="center"/>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466" w:type="dxa"/>
            <w:vMerge/>
            <w:tcBorders>
              <w:top w:val="single" w:sz="4" w:space="0" w:color="000000"/>
              <w:left w:val="single" w:sz="4" w:space="0" w:color="000000"/>
              <w:bottom w:val="single" w:sz="4" w:space="0" w:color="000000"/>
              <w:right w:val="single" w:sz="4" w:space="0" w:color="000000"/>
            </w:tcBorders>
          </w:tcPr>
          <w:p w:rsidR="0062454F" w:rsidRDefault="0062454F" w:rsidP="0062454F"/>
        </w:tc>
        <w:tc>
          <w:tcPr>
            <w:tcW w:w="1574" w:type="dxa"/>
            <w:vMerge/>
            <w:tcBorders>
              <w:top w:val="single" w:sz="4" w:space="0" w:color="000000"/>
              <w:left w:val="single" w:sz="4" w:space="0" w:color="000000"/>
              <w:bottom w:val="single" w:sz="4" w:space="0" w:color="000000"/>
              <w:right w:val="single" w:sz="4" w:space="0" w:color="000000"/>
            </w:tcBorders>
          </w:tcPr>
          <w:p w:rsidR="0062454F" w:rsidRDefault="0062454F" w:rsidP="0062454F"/>
        </w:tc>
      </w:tr>
      <w:tr w:rsidR="0062454F" w:rsidTr="0062454F">
        <w:trPr>
          <w:trHeight w:hRule="exact" w:val="65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Инструкция по технике безопасности. Материальная точка. Система отсчета.</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Перемещение. </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Определение координаты </w:t>
            </w:r>
            <w:proofErr w:type="gramStart"/>
            <w:r w:rsidRPr="002D4123">
              <w:rPr>
                <w:rFonts w:ascii="inherit" w:hAnsi="inherit"/>
                <w:sz w:val="24"/>
                <w:szCs w:val="24"/>
                <w:lang w:val="ru-RU"/>
              </w:rPr>
              <w:t>движущегося  тела</w:t>
            </w:r>
            <w:proofErr w:type="gramEnd"/>
            <w:r w:rsidRPr="002D4123">
              <w:rPr>
                <w:rFonts w:ascii="inherit" w:hAnsi="inherit"/>
                <w:sz w:val="24"/>
                <w:szCs w:val="24"/>
                <w:lang w:val="ru-RU"/>
              </w:rPr>
              <w:t>.</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Перемещение при прямолинейном равномерном движении. </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Прямолинейное равноускоренное движение. Ускорение.</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Скорость прямолинейного равноускоренного движения. График скорости</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Перемещение при прямолинейном равноускоренном движении</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Перемещение при прямолинейном равноускоренном движении без начальной скорости </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Лабораторная работа №1 «Исследование равноускоренного движения без начальной скорости»</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Решение задач </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Контрольная работа №1 по теме «Кинематика»</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Относительность движения. Геоцентрическая и гелиоцентрическая система мира.</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Инерциальные системы отсчета. Первый закон Ньютона.</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Второй и третий законы Ньютона</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Свободное падение тел. Невесомость.</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Движение тела, брошенного вертикально вверх. Лабораторная работа №2 «Измерение ускорения свободного падения»</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Закон всемирного тяготения. Решение задач.</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Ускорение свободного падения на земле и др. небесных телах</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Прямолинейное и криволинейное движение. Движение тела по окружности     с постоянной по модулю скорости </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Импульс тела. Закон сохранения импульса. Решение задач.</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Реактивное движение. Ракеты.</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Решение задач.</w:t>
            </w:r>
          </w:p>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Контрольная работа №2 по теме «Закон взаимодействия и движения тел».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1</w:t>
            </w:r>
            <w:r>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right="576"/>
            </w:pPr>
          </w:p>
        </w:tc>
      </w:tr>
      <w:tr w:rsidR="0062454F" w:rsidTr="002D4123">
        <w:trPr>
          <w:trHeight w:hRule="exact" w:val="4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rPr>
            </w:pPr>
            <w:proofErr w:type="spellStart"/>
            <w:r w:rsidRPr="002D4123">
              <w:rPr>
                <w:rFonts w:ascii="inherit" w:hAnsi="inherit"/>
                <w:sz w:val="24"/>
                <w:szCs w:val="24"/>
              </w:rPr>
              <w:t>Перемещение</w:t>
            </w:r>
            <w:proofErr w:type="spellEnd"/>
            <w:r w:rsidRPr="002D4123">
              <w:rPr>
                <w:rFonts w:ascii="inherit" w:hAnsi="inherit"/>
                <w:sz w:val="24"/>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4A6F2D" w:rsidP="0062454F">
            <w:pPr>
              <w:autoSpaceDE w:val="0"/>
              <w:autoSpaceDN w:val="0"/>
              <w:spacing w:before="98" w:after="0" w:line="230" w:lineRule="auto"/>
              <w:jc w:val="center"/>
            </w:pPr>
            <w:r>
              <w:rPr>
                <w:rFonts w:ascii="Times New Roman" w:eastAsia="Times New Roman" w:hAnsi="Times New Roman"/>
                <w:color w:val="000000"/>
                <w:sz w:val="24"/>
              </w:rPr>
              <w:t>04</w:t>
            </w:r>
            <w:r w:rsidR="0062454F">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right="576"/>
            </w:pPr>
          </w:p>
        </w:tc>
      </w:tr>
      <w:tr w:rsidR="0062454F" w:rsidTr="002D4123">
        <w:trPr>
          <w:trHeight w:hRule="exact" w:val="7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100" w:after="0" w:line="230" w:lineRule="auto"/>
              <w:ind w:left="72"/>
            </w:pPr>
            <w:r>
              <w:rPr>
                <w:rFonts w:ascii="Times New Roman" w:eastAsia="Times New Roman" w:hAnsi="Times New Roman"/>
                <w:color w:val="000000"/>
                <w:sz w:val="24"/>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rPr>
            </w:pPr>
            <w:proofErr w:type="spellStart"/>
            <w:r w:rsidRPr="002D4123">
              <w:rPr>
                <w:rFonts w:ascii="inherit" w:hAnsi="inherit"/>
                <w:sz w:val="24"/>
                <w:szCs w:val="24"/>
              </w:rPr>
              <w:t>Определение</w:t>
            </w:r>
            <w:proofErr w:type="spellEnd"/>
            <w:r w:rsidRPr="002D4123">
              <w:rPr>
                <w:rFonts w:ascii="inherit" w:hAnsi="inherit"/>
                <w:sz w:val="24"/>
                <w:szCs w:val="24"/>
              </w:rPr>
              <w:t xml:space="preserve"> </w:t>
            </w:r>
            <w:proofErr w:type="spellStart"/>
            <w:r w:rsidRPr="002D4123">
              <w:rPr>
                <w:rFonts w:ascii="inherit" w:hAnsi="inherit"/>
                <w:sz w:val="24"/>
                <w:szCs w:val="24"/>
              </w:rPr>
              <w:t>координаты</w:t>
            </w:r>
            <w:proofErr w:type="spellEnd"/>
            <w:r w:rsidRPr="002D4123">
              <w:rPr>
                <w:rFonts w:ascii="inherit" w:hAnsi="inherit"/>
                <w:sz w:val="24"/>
                <w:szCs w:val="24"/>
              </w:rPr>
              <w:t xml:space="preserve"> </w:t>
            </w:r>
            <w:proofErr w:type="spellStart"/>
            <w:proofErr w:type="gramStart"/>
            <w:r w:rsidRPr="002D4123">
              <w:rPr>
                <w:rFonts w:ascii="inherit" w:hAnsi="inherit"/>
                <w:sz w:val="24"/>
                <w:szCs w:val="24"/>
              </w:rPr>
              <w:t>движущегося</w:t>
            </w:r>
            <w:proofErr w:type="spellEnd"/>
            <w:r w:rsidRPr="002D4123">
              <w:rPr>
                <w:rFonts w:ascii="inherit" w:hAnsi="inherit"/>
                <w:sz w:val="24"/>
                <w:szCs w:val="24"/>
              </w:rPr>
              <w:t xml:space="preserve">  </w:t>
            </w:r>
            <w:proofErr w:type="spellStart"/>
            <w:r w:rsidRPr="002D4123">
              <w:rPr>
                <w:rFonts w:ascii="inherit" w:hAnsi="inherit"/>
                <w:sz w:val="24"/>
                <w:szCs w:val="24"/>
              </w:rPr>
              <w:t>тела</w:t>
            </w:r>
            <w:proofErr w:type="spellEnd"/>
            <w:proofErr w:type="gramEnd"/>
            <w:r w:rsidRPr="002D4123">
              <w:rPr>
                <w:rFonts w:ascii="inherit" w:hAnsi="inherit"/>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100" w:after="0" w:line="230" w:lineRule="auto"/>
              <w:jc w:val="center"/>
            </w:pPr>
            <w:r>
              <w:rPr>
                <w:rFonts w:ascii="Times New Roman" w:eastAsia="Times New Roman" w:hAnsi="Times New Roman"/>
                <w:color w:val="000000"/>
                <w:sz w:val="24"/>
              </w:rPr>
              <w:t>08.09.2023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100" w:after="0" w:line="262" w:lineRule="auto"/>
              <w:ind w:left="72" w:right="576"/>
            </w:pPr>
          </w:p>
        </w:tc>
      </w:tr>
      <w:tr w:rsidR="0062454F" w:rsidTr="002D4123">
        <w:trPr>
          <w:trHeight w:hRule="exact" w:val="9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Перемещение при прямолинейном равномерном движении.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4A6F2D" w:rsidP="0062454F">
            <w:pPr>
              <w:autoSpaceDE w:val="0"/>
              <w:autoSpaceDN w:val="0"/>
              <w:spacing w:before="98" w:after="0" w:line="230" w:lineRule="auto"/>
              <w:jc w:val="center"/>
            </w:pPr>
            <w:r>
              <w:rPr>
                <w:rFonts w:ascii="Times New Roman" w:eastAsia="Times New Roman" w:hAnsi="Times New Roman"/>
                <w:color w:val="000000"/>
                <w:sz w:val="24"/>
              </w:rPr>
              <w:t>11</w:t>
            </w:r>
            <w:r w:rsidR="0062454F">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right="576"/>
            </w:pPr>
          </w:p>
        </w:tc>
      </w:tr>
      <w:tr w:rsidR="0062454F" w:rsidTr="002D4123">
        <w:trPr>
          <w:trHeight w:hRule="exact" w:val="97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rPr>
            </w:pPr>
            <w:proofErr w:type="spellStart"/>
            <w:r w:rsidRPr="002D4123">
              <w:rPr>
                <w:rFonts w:ascii="inherit" w:hAnsi="inherit"/>
                <w:sz w:val="24"/>
                <w:szCs w:val="24"/>
              </w:rPr>
              <w:t>Прямолинейное</w:t>
            </w:r>
            <w:proofErr w:type="spellEnd"/>
            <w:r w:rsidRPr="002D4123">
              <w:rPr>
                <w:rFonts w:ascii="inherit" w:hAnsi="inherit"/>
                <w:sz w:val="24"/>
                <w:szCs w:val="24"/>
              </w:rPr>
              <w:t xml:space="preserve"> </w:t>
            </w:r>
            <w:proofErr w:type="spellStart"/>
            <w:r w:rsidRPr="002D4123">
              <w:rPr>
                <w:rFonts w:ascii="inherit" w:hAnsi="inherit"/>
                <w:sz w:val="24"/>
                <w:szCs w:val="24"/>
              </w:rPr>
              <w:t>равноускоренное</w:t>
            </w:r>
            <w:proofErr w:type="spellEnd"/>
            <w:r w:rsidRPr="002D4123">
              <w:rPr>
                <w:rFonts w:ascii="inherit" w:hAnsi="inherit"/>
                <w:sz w:val="24"/>
                <w:szCs w:val="24"/>
              </w:rPr>
              <w:t xml:space="preserve"> </w:t>
            </w:r>
            <w:proofErr w:type="spellStart"/>
            <w:r w:rsidRPr="002D4123">
              <w:rPr>
                <w:rFonts w:ascii="inherit" w:hAnsi="inherit"/>
                <w:sz w:val="24"/>
                <w:szCs w:val="24"/>
              </w:rPr>
              <w:t>движение</w:t>
            </w:r>
            <w:proofErr w:type="spellEnd"/>
            <w:r w:rsidRPr="002D4123">
              <w:rPr>
                <w:rFonts w:ascii="inherit" w:hAnsi="inherit"/>
                <w:sz w:val="24"/>
                <w:szCs w:val="24"/>
              </w:rPr>
              <w:t xml:space="preserve">. </w:t>
            </w:r>
            <w:proofErr w:type="spellStart"/>
            <w:r w:rsidRPr="002D4123">
              <w:rPr>
                <w:rFonts w:ascii="inherit" w:hAnsi="inherit"/>
                <w:sz w:val="24"/>
                <w:szCs w:val="24"/>
              </w:rPr>
              <w:t>Ускорение</w:t>
            </w:r>
            <w:proofErr w:type="spellEnd"/>
            <w:r w:rsidRPr="002D4123">
              <w:rPr>
                <w:rFonts w:ascii="inherit" w:hAnsi="inherit"/>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jc w:val="center"/>
            </w:pPr>
            <w:r>
              <w:rPr>
                <w:rFonts w:ascii="Times New Roman" w:eastAsia="Times New Roman" w:hAnsi="Times New Roman"/>
                <w:color w:val="000000"/>
                <w:sz w:val="24"/>
              </w:rPr>
              <w:t>15.09.2023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ind w:left="72" w:right="144"/>
            </w:pPr>
          </w:p>
        </w:tc>
      </w:tr>
      <w:tr w:rsidR="0062454F" w:rsidTr="0062454F">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Скорость прямолинейного равноускоренного движения. График скорости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4A6F2D" w:rsidP="0062454F">
            <w:pPr>
              <w:autoSpaceDE w:val="0"/>
              <w:autoSpaceDN w:val="0"/>
              <w:spacing w:before="98" w:after="0" w:line="230" w:lineRule="auto"/>
              <w:jc w:val="center"/>
            </w:pPr>
            <w:r>
              <w:rPr>
                <w:rFonts w:ascii="Times New Roman" w:eastAsia="Times New Roman" w:hAnsi="Times New Roman"/>
                <w:color w:val="000000"/>
                <w:sz w:val="24"/>
                <w:lang w:val="ru-RU"/>
              </w:rPr>
              <w:t>18</w:t>
            </w:r>
            <w:r w:rsidR="0062454F">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pPr>
          </w:p>
        </w:tc>
      </w:tr>
      <w:tr w:rsidR="0062454F" w:rsidTr="002D4123">
        <w:trPr>
          <w:trHeight w:hRule="exact" w:val="10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Перемещение при прямолинейном равноускоренном движении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jc w:val="center"/>
            </w:pPr>
            <w:r>
              <w:rPr>
                <w:rFonts w:ascii="Times New Roman" w:eastAsia="Times New Roman" w:hAnsi="Times New Roman"/>
                <w:color w:val="000000"/>
                <w:sz w:val="24"/>
                <w:lang w:val="ru-RU"/>
              </w:rPr>
              <w:t>22</w:t>
            </w:r>
            <w:r>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right="576"/>
            </w:pPr>
          </w:p>
        </w:tc>
      </w:tr>
      <w:tr w:rsidR="0062454F" w:rsidTr="0062454F">
        <w:trPr>
          <w:trHeight w:hRule="exact" w:val="993"/>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Перемещение при прямолинейном равноускоренном движении без начальной скорости </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5"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jc w:val="center"/>
            </w:pPr>
          </w:p>
        </w:tc>
        <w:tc>
          <w:tcPr>
            <w:tcW w:w="1466" w:type="dxa"/>
            <w:tcBorders>
              <w:top w:val="single" w:sz="4" w:space="0" w:color="000000"/>
              <w:left w:val="single" w:sz="4" w:space="0" w:color="000000"/>
              <w:bottom w:val="single" w:sz="5" w:space="0" w:color="000000"/>
              <w:right w:val="single" w:sz="4" w:space="0" w:color="000000"/>
            </w:tcBorders>
            <w:tcMar>
              <w:left w:w="0" w:type="dxa"/>
              <w:right w:w="0" w:type="dxa"/>
            </w:tcMar>
          </w:tcPr>
          <w:p w:rsidR="0062454F" w:rsidRDefault="004A6F2D" w:rsidP="0062454F">
            <w:pPr>
              <w:autoSpaceDE w:val="0"/>
              <w:autoSpaceDN w:val="0"/>
              <w:spacing w:before="98" w:after="0" w:line="230" w:lineRule="auto"/>
              <w:jc w:val="center"/>
            </w:pPr>
            <w:r>
              <w:rPr>
                <w:rFonts w:ascii="Times New Roman" w:eastAsia="Times New Roman" w:hAnsi="Times New Roman"/>
                <w:color w:val="000000"/>
                <w:sz w:val="24"/>
              </w:rPr>
              <w:t>25</w:t>
            </w:r>
            <w:r w:rsidR="0062454F">
              <w:rPr>
                <w:rFonts w:ascii="Times New Roman" w:eastAsia="Times New Roman" w:hAnsi="Times New Roman"/>
                <w:color w:val="000000"/>
                <w:sz w:val="24"/>
              </w:rPr>
              <w:t>.09.2023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pPr>
          </w:p>
        </w:tc>
      </w:tr>
      <w:tr w:rsidR="0062454F" w:rsidRPr="00A53ECC" w:rsidTr="002D4123">
        <w:trPr>
          <w:trHeight w:hRule="exact" w:val="1275"/>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100" w:after="0" w:line="230" w:lineRule="auto"/>
              <w:ind w:left="72"/>
            </w:pPr>
            <w:r>
              <w:rPr>
                <w:rFonts w:ascii="Times New Roman" w:eastAsia="Times New Roman" w:hAnsi="Times New Roman"/>
                <w:color w:val="000000"/>
                <w:sz w:val="24"/>
              </w:rPr>
              <w:t>9.</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b/>
                <w:sz w:val="24"/>
                <w:szCs w:val="24"/>
                <w:lang w:val="ru-RU"/>
              </w:rPr>
              <w:t>Лабораторная работа №1 «</w:t>
            </w:r>
            <w:r w:rsidRPr="002D4123">
              <w:rPr>
                <w:rFonts w:ascii="inherit" w:hAnsi="inherit"/>
                <w:sz w:val="24"/>
                <w:szCs w:val="24"/>
                <w:lang w:val="ru-RU"/>
              </w:rPr>
              <w:t>Исследование равноускоренного движения без начальной скорости»</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5"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62454F" w:rsidRPr="002D4123" w:rsidRDefault="002D4123" w:rsidP="0062454F">
            <w:pPr>
              <w:jc w:val="center"/>
              <w:rPr>
                <w:lang w:val="ru-RU"/>
              </w:rPr>
            </w:pPr>
            <w:r>
              <w:rPr>
                <w:lang w:val="ru-RU"/>
              </w:rPr>
              <w:t>1</w:t>
            </w:r>
          </w:p>
        </w:tc>
        <w:tc>
          <w:tcPr>
            <w:tcW w:w="1466" w:type="dxa"/>
            <w:tcBorders>
              <w:top w:val="single" w:sz="5"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100" w:after="0" w:line="230" w:lineRule="auto"/>
              <w:jc w:val="center"/>
              <w:rPr>
                <w:lang w:val="ru-RU"/>
              </w:rPr>
            </w:pPr>
            <w:r w:rsidRPr="00A53ECC">
              <w:rPr>
                <w:rFonts w:ascii="Times New Roman" w:eastAsia="Times New Roman" w:hAnsi="Times New Roman"/>
                <w:color w:val="000000"/>
                <w:sz w:val="24"/>
                <w:lang w:val="ru-RU"/>
              </w:rPr>
              <w:t>29.</w:t>
            </w:r>
            <w:r>
              <w:rPr>
                <w:rFonts w:ascii="Times New Roman" w:eastAsia="Times New Roman" w:hAnsi="Times New Roman"/>
                <w:color w:val="000000"/>
                <w:sz w:val="24"/>
                <w:lang w:val="ru-RU"/>
              </w:rPr>
              <w:t>09</w:t>
            </w:r>
            <w:r w:rsidRPr="00A53ECC">
              <w:rPr>
                <w:rFonts w:ascii="Times New Roman" w:eastAsia="Times New Roman" w:hAnsi="Times New Roman"/>
                <w:color w:val="000000"/>
                <w:sz w:val="24"/>
                <w:lang w:val="ru-RU"/>
              </w:rPr>
              <w:t>.2023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100" w:after="0" w:line="262" w:lineRule="auto"/>
              <w:ind w:left="72" w:right="576"/>
              <w:rPr>
                <w:lang w:val="ru-RU"/>
              </w:rPr>
            </w:pPr>
          </w:p>
        </w:tc>
      </w:tr>
      <w:tr w:rsidR="0062454F" w:rsidRPr="00A53ECC" w:rsidTr="002D4123">
        <w:trPr>
          <w:trHeight w:hRule="exact" w:val="9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98" w:after="0" w:line="230" w:lineRule="auto"/>
              <w:jc w:val="center"/>
              <w:rPr>
                <w:lang w:val="ru-RU"/>
              </w:rPr>
            </w:pPr>
            <w:r w:rsidRPr="00A53ECC">
              <w:rPr>
                <w:rFonts w:ascii="Times New Roman" w:eastAsia="Times New Roman" w:hAnsi="Times New Roman"/>
                <w:color w:val="000000"/>
                <w:sz w:val="24"/>
                <w:lang w:val="ru-RU"/>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 xml:space="preserve">Решение задач </w:t>
            </w:r>
            <w:r w:rsidR="002D4123">
              <w:rPr>
                <w:rFonts w:ascii="inherit" w:hAnsi="inherit"/>
                <w:sz w:val="24"/>
                <w:szCs w:val="24"/>
                <w:lang w:val="ru-RU"/>
              </w:rPr>
              <w:t>по теме «Прямолинейное равноускоренное движение»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98" w:after="0" w:line="230" w:lineRule="auto"/>
              <w:ind w:left="74"/>
              <w:jc w:val="center"/>
              <w:rPr>
                <w:lang w:val="ru-RU"/>
              </w:rPr>
            </w:pPr>
            <w:r w:rsidRPr="00A53ECC">
              <w:rPr>
                <w:rFonts w:ascii="Times New Roman" w:eastAsia="Times New Roman" w:hAnsi="Times New Roman"/>
                <w:color w:val="000000"/>
                <w:sz w:val="24"/>
                <w:lang w:val="ru-RU"/>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98" w:after="0" w:line="230" w:lineRule="auto"/>
              <w:jc w:val="center"/>
              <w:rPr>
                <w:lang w:val="ru-RU"/>
              </w:rPr>
            </w:pPr>
            <w:r w:rsidRPr="00A53ECC">
              <w:rPr>
                <w:rFonts w:ascii="Times New Roman" w:eastAsia="Times New Roman" w:hAnsi="Times New Roman"/>
                <w:color w:val="000000"/>
                <w:sz w:val="24"/>
                <w:lang w:val="ru-RU"/>
              </w:rPr>
              <w:t>0</w:t>
            </w:r>
            <w:r w:rsidR="004A6F2D">
              <w:rPr>
                <w:rFonts w:ascii="Times New Roman" w:eastAsia="Times New Roman" w:hAnsi="Times New Roman"/>
                <w:color w:val="000000"/>
                <w:sz w:val="24"/>
                <w:lang w:val="ru-RU"/>
              </w:rPr>
              <w:t>2</w:t>
            </w:r>
            <w:r w:rsidRPr="00A53ECC">
              <w:rPr>
                <w:rFonts w:ascii="Times New Roman" w:eastAsia="Times New Roman" w:hAnsi="Times New Roman"/>
                <w:color w:val="000000"/>
                <w:sz w:val="24"/>
                <w:lang w:val="ru-RU"/>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98" w:after="0" w:line="262" w:lineRule="auto"/>
              <w:ind w:left="72" w:right="576"/>
              <w:rPr>
                <w:lang w:val="ru-RU"/>
              </w:rPr>
            </w:pPr>
          </w:p>
        </w:tc>
      </w:tr>
      <w:tr w:rsidR="0062454F" w:rsidTr="002D4123">
        <w:trPr>
          <w:trHeight w:hRule="exact" w:val="7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98" w:after="0" w:line="230" w:lineRule="auto"/>
              <w:jc w:val="center"/>
              <w:rPr>
                <w:lang w:val="ru-RU"/>
              </w:rPr>
            </w:pPr>
            <w:r w:rsidRPr="00A53ECC">
              <w:rPr>
                <w:rFonts w:ascii="Times New Roman" w:eastAsia="Times New Roman" w:hAnsi="Times New Roman"/>
                <w:color w:val="000000"/>
                <w:sz w:val="24"/>
                <w:lang w:val="ru-RU"/>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b/>
                <w:sz w:val="24"/>
                <w:szCs w:val="24"/>
                <w:lang w:val="ru-RU"/>
              </w:rPr>
              <w:t>Контрольная работа №1 по</w:t>
            </w:r>
            <w:r w:rsidRPr="002D4123">
              <w:rPr>
                <w:rFonts w:ascii="inherit" w:hAnsi="inherit"/>
                <w:sz w:val="24"/>
                <w:szCs w:val="24"/>
                <w:lang w:val="ru-RU"/>
              </w:rPr>
              <w:t xml:space="preserve"> теме «Кинематика»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98" w:after="0" w:line="230" w:lineRule="auto"/>
              <w:ind w:left="74"/>
              <w:jc w:val="center"/>
              <w:rPr>
                <w:lang w:val="ru-RU"/>
              </w:rPr>
            </w:pPr>
            <w:r w:rsidRPr="00A53ECC">
              <w:rPr>
                <w:rFonts w:ascii="Times New Roman" w:eastAsia="Times New Roman" w:hAnsi="Times New Roman"/>
                <w:color w:val="000000"/>
                <w:sz w:val="24"/>
                <w:lang w:val="ru-RU"/>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2D4123" w:rsidP="0062454F">
            <w:pPr>
              <w:autoSpaceDE w:val="0"/>
              <w:autoSpaceDN w:val="0"/>
              <w:spacing w:before="98" w:after="0" w:line="230" w:lineRule="auto"/>
              <w:ind w:left="72"/>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jc w:val="center"/>
            </w:pPr>
            <w:r w:rsidRPr="00A53ECC">
              <w:rPr>
                <w:rFonts w:ascii="Times New Roman" w:eastAsia="Times New Roman" w:hAnsi="Times New Roman"/>
                <w:color w:val="000000"/>
                <w:sz w:val="24"/>
                <w:lang w:val="ru-RU"/>
              </w:rPr>
              <w:t>0</w:t>
            </w:r>
            <w:r>
              <w:rPr>
                <w:rFonts w:ascii="Times New Roman" w:eastAsia="Times New Roman" w:hAnsi="Times New Roman"/>
                <w:color w:val="000000"/>
                <w:sz w:val="24"/>
              </w:rPr>
              <w:t>6.10.2023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left="72" w:right="144"/>
            </w:pPr>
          </w:p>
        </w:tc>
      </w:tr>
      <w:tr w:rsidR="0062454F" w:rsidTr="002D4123">
        <w:trPr>
          <w:trHeight w:hRule="exact" w:val="127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Относительность движения. Геоцентрическая и гелиоцентрическая система мира.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4A6F2D" w:rsidP="0062454F">
            <w:pPr>
              <w:autoSpaceDE w:val="0"/>
              <w:autoSpaceDN w:val="0"/>
              <w:spacing w:before="98" w:after="0" w:line="230" w:lineRule="auto"/>
              <w:ind w:left="72"/>
              <w:jc w:val="center"/>
            </w:pPr>
            <w:r>
              <w:rPr>
                <w:rFonts w:ascii="Times New Roman" w:eastAsia="Times New Roman" w:hAnsi="Times New Roman"/>
                <w:color w:val="000000"/>
                <w:sz w:val="24"/>
              </w:rPr>
              <w:t>09</w:t>
            </w:r>
            <w:r w:rsidR="0062454F">
              <w:rPr>
                <w:rFonts w:ascii="Times New Roman" w:eastAsia="Times New Roman" w:hAnsi="Times New Roman"/>
                <w:color w:val="000000"/>
                <w:sz w:val="24"/>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62" w:lineRule="auto"/>
              <w:ind w:right="576"/>
              <w:jc w:val="center"/>
            </w:pPr>
          </w:p>
        </w:tc>
      </w:tr>
      <w:tr w:rsidR="0062454F" w:rsidRPr="00A71C3F" w:rsidTr="0062454F">
        <w:trPr>
          <w:trHeight w:hRule="exact" w:val="9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A4139" w:rsidRDefault="0062454F" w:rsidP="0062454F">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Инерциальные системы отсчета. Первый закон Ньютона.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62454F" w:rsidP="0062454F">
            <w:pPr>
              <w:autoSpaceDE w:val="0"/>
              <w:autoSpaceDN w:val="0"/>
              <w:spacing w:before="98" w:after="0" w:line="230" w:lineRule="auto"/>
              <w:jc w:val="center"/>
              <w:rPr>
                <w:lang w:val="ru-RU"/>
              </w:rPr>
            </w:pPr>
            <w:r>
              <w:rPr>
                <w:rFonts w:ascii="Times New Roman" w:eastAsia="Times New Roman" w:hAnsi="Times New Roman"/>
                <w:color w:val="000000"/>
                <w:sz w:val="24"/>
                <w:lang w:val="ru-RU"/>
              </w:rPr>
              <w:t>13</w:t>
            </w:r>
            <w:r w:rsidRPr="00A53ECC">
              <w:rPr>
                <w:rFonts w:ascii="Times New Roman" w:eastAsia="Times New Roman" w:hAnsi="Times New Roman"/>
                <w:color w:val="000000"/>
                <w:sz w:val="24"/>
                <w:lang w:val="ru-RU"/>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62" w:lineRule="auto"/>
              <w:ind w:right="576"/>
              <w:jc w:val="center"/>
              <w:rPr>
                <w:lang w:val="ru-RU"/>
              </w:rPr>
            </w:pPr>
          </w:p>
        </w:tc>
      </w:tr>
      <w:tr w:rsidR="0062454F" w:rsidRPr="00A71C3F" w:rsidTr="002D4123">
        <w:trPr>
          <w:trHeight w:hRule="exact" w:val="7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Второй и третий законы Ньютона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4A6F2D" w:rsidP="0062454F">
            <w:pPr>
              <w:autoSpaceDE w:val="0"/>
              <w:autoSpaceDN w:val="0"/>
              <w:spacing w:before="98" w:after="0" w:line="230" w:lineRule="auto"/>
              <w:jc w:val="center"/>
            </w:pPr>
            <w:r>
              <w:rPr>
                <w:rFonts w:ascii="Times New Roman" w:eastAsia="Times New Roman" w:hAnsi="Times New Roman"/>
                <w:color w:val="000000"/>
                <w:sz w:val="24"/>
                <w:lang w:val="ru-RU"/>
              </w:rPr>
              <w:t>16</w:t>
            </w:r>
            <w:r w:rsidR="0062454F">
              <w:rPr>
                <w:rFonts w:ascii="Times New Roman" w:eastAsia="Times New Roman" w:hAnsi="Times New Roman"/>
                <w:color w:val="000000"/>
                <w:sz w:val="24"/>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62" w:lineRule="auto"/>
              <w:ind w:right="576"/>
              <w:jc w:val="center"/>
              <w:rPr>
                <w:lang w:val="ru-RU"/>
              </w:rPr>
            </w:pPr>
          </w:p>
        </w:tc>
      </w:tr>
      <w:tr w:rsidR="0062454F" w:rsidRPr="00A71C3F" w:rsidTr="002D4123">
        <w:trPr>
          <w:trHeight w:hRule="exact" w:val="71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2454F" w:rsidRPr="002D4123" w:rsidRDefault="0062454F" w:rsidP="0062454F">
            <w:pPr>
              <w:rPr>
                <w:rFonts w:ascii="inherit" w:hAnsi="inherit" w:hint="eastAsia"/>
                <w:sz w:val="24"/>
                <w:szCs w:val="24"/>
              </w:rPr>
            </w:pPr>
            <w:proofErr w:type="spellStart"/>
            <w:r w:rsidRPr="002D4123">
              <w:rPr>
                <w:rFonts w:ascii="inherit" w:hAnsi="inherit"/>
                <w:sz w:val="24"/>
                <w:szCs w:val="24"/>
              </w:rPr>
              <w:t>Свободное</w:t>
            </w:r>
            <w:proofErr w:type="spellEnd"/>
            <w:r w:rsidRPr="002D4123">
              <w:rPr>
                <w:rFonts w:ascii="inherit" w:hAnsi="inherit"/>
                <w:sz w:val="24"/>
                <w:szCs w:val="24"/>
              </w:rPr>
              <w:t xml:space="preserve"> </w:t>
            </w:r>
            <w:proofErr w:type="spellStart"/>
            <w:r w:rsidRPr="002D4123">
              <w:rPr>
                <w:rFonts w:ascii="inherit" w:hAnsi="inherit"/>
                <w:sz w:val="24"/>
                <w:szCs w:val="24"/>
              </w:rPr>
              <w:t>падение</w:t>
            </w:r>
            <w:proofErr w:type="spellEnd"/>
            <w:r w:rsidRPr="002D4123">
              <w:rPr>
                <w:rFonts w:ascii="inherit" w:hAnsi="inherit"/>
                <w:sz w:val="24"/>
                <w:szCs w:val="24"/>
              </w:rPr>
              <w:t xml:space="preserve"> </w:t>
            </w:r>
            <w:proofErr w:type="spellStart"/>
            <w:r w:rsidRPr="002D4123">
              <w:rPr>
                <w:rFonts w:ascii="inherit" w:hAnsi="inherit"/>
                <w:sz w:val="24"/>
                <w:szCs w:val="24"/>
              </w:rPr>
              <w:t>тел</w:t>
            </w:r>
            <w:proofErr w:type="spellEnd"/>
            <w:r w:rsidRPr="002D4123">
              <w:rPr>
                <w:rFonts w:ascii="inherit" w:hAnsi="inherit"/>
                <w:sz w:val="24"/>
                <w:szCs w:val="24"/>
              </w:rPr>
              <w:t xml:space="preserve">. </w:t>
            </w:r>
            <w:proofErr w:type="spellStart"/>
            <w:r w:rsidRPr="002D4123">
              <w:rPr>
                <w:rFonts w:ascii="inherit" w:hAnsi="inherit"/>
                <w:sz w:val="24"/>
                <w:szCs w:val="24"/>
              </w:rPr>
              <w:t>Невесомость</w:t>
            </w:r>
            <w:proofErr w:type="spellEnd"/>
            <w:r w:rsidRPr="002D4123">
              <w:rPr>
                <w:rFonts w:ascii="inherit" w:hAnsi="inherit"/>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2"/>
              <w:jc w:val="center"/>
            </w:pPr>
            <w:r>
              <w:rPr>
                <w:rFonts w:ascii="Times New Roman" w:eastAsia="Times New Roman" w:hAnsi="Times New Roman"/>
                <w:color w:val="000000"/>
                <w:sz w:val="24"/>
              </w:rPr>
              <w:t>20.10.2023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62" w:lineRule="auto"/>
              <w:ind w:right="576"/>
              <w:jc w:val="center"/>
              <w:rPr>
                <w:lang w:val="ru-RU"/>
              </w:rPr>
            </w:pPr>
          </w:p>
        </w:tc>
      </w:tr>
      <w:tr w:rsidR="0062454F" w:rsidRPr="00A71C3F" w:rsidTr="002D4123">
        <w:trPr>
          <w:trHeight w:hRule="exact" w:val="17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Движение тела, брошенного вертикально вверх.</w:t>
            </w:r>
            <w:r w:rsidRPr="002D4123">
              <w:rPr>
                <w:rFonts w:ascii="inherit" w:hAnsi="inherit"/>
                <w:b/>
                <w:sz w:val="24"/>
                <w:szCs w:val="24"/>
                <w:lang w:val="ru-RU"/>
              </w:rPr>
              <w:t xml:space="preserve"> Лабораторная работа №2 </w:t>
            </w:r>
            <w:r w:rsidRPr="002D4123">
              <w:rPr>
                <w:rFonts w:ascii="inherit" w:hAnsi="inherit"/>
                <w:sz w:val="24"/>
                <w:szCs w:val="24"/>
                <w:lang w:val="ru-RU"/>
              </w:rPr>
              <w:t>«Измерение ускорения свободного падения»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53ECC" w:rsidRDefault="004A6F2D" w:rsidP="0062454F">
            <w:pPr>
              <w:autoSpaceDE w:val="0"/>
              <w:autoSpaceDN w:val="0"/>
              <w:spacing w:before="98" w:after="0" w:line="230" w:lineRule="auto"/>
              <w:jc w:val="center"/>
              <w:rPr>
                <w:lang w:val="ru-RU"/>
              </w:rPr>
            </w:pPr>
            <w:r>
              <w:rPr>
                <w:rFonts w:ascii="Times New Roman" w:eastAsia="Times New Roman" w:hAnsi="Times New Roman"/>
                <w:color w:val="000000"/>
                <w:sz w:val="24"/>
                <w:lang w:val="ru-RU"/>
              </w:rPr>
              <w:t>23</w:t>
            </w:r>
            <w:r w:rsidR="0062454F" w:rsidRPr="00A53ECC">
              <w:rPr>
                <w:rFonts w:ascii="Times New Roman" w:eastAsia="Times New Roman" w:hAnsi="Times New Roman"/>
                <w:color w:val="000000"/>
                <w:sz w:val="24"/>
                <w:lang w:val="ru-RU"/>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62" w:lineRule="auto"/>
              <w:ind w:right="576"/>
              <w:jc w:val="center"/>
              <w:rPr>
                <w:lang w:val="ru-RU"/>
              </w:rPr>
            </w:pPr>
          </w:p>
        </w:tc>
      </w:tr>
      <w:tr w:rsidR="0062454F" w:rsidRPr="00A71C3F" w:rsidTr="002D4123">
        <w:trPr>
          <w:trHeight w:hRule="exact" w:val="7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2454F" w:rsidRPr="002D4123" w:rsidRDefault="0062454F" w:rsidP="0062454F">
            <w:pPr>
              <w:rPr>
                <w:rFonts w:ascii="inherit" w:hAnsi="inherit" w:hint="eastAsia"/>
                <w:sz w:val="24"/>
                <w:szCs w:val="24"/>
                <w:lang w:val="ru-RU"/>
              </w:rPr>
            </w:pPr>
            <w:r w:rsidRPr="002D4123">
              <w:rPr>
                <w:rFonts w:ascii="inherit" w:hAnsi="inherit"/>
                <w:sz w:val="24"/>
                <w:szCs w:val="24"/>
                <w:lang w:val="ru-RU"/>
              </w:rPr>
              <w:t>Закон всемирного тяготения. Решение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Default="0062454F" w:rsidP="0062454F">
            <w:pPr>
              <w:autoSpaceDE w:val="0"/>
              <w:autoSpaceDN w:val="0"/>
              <w:spacing w:before="98" w:after="0" w:line="230" w:lineRule="auto"/>
              <w:jc w:val="center"/>
            </w:pPr>
            <w:r>
              <w:rPr>
                <w:rFonts w:ascii="Times New Roman" w:eastAsia="Times New Roman" w:hAnsi="Times New Roman"/>
                <w:color w:val="000000"/>
                <w:sz w:val="24"/>
                <w:lang w:val="ru-RU"/>
              </w:rPr>
              <w:t>27</w:t>
            </w:r>
            <w:r>
              <w:rPr>
                <w:rFonts w:ascii="Times New Roman" w:eastAsia="Times New Roman" w:hAnsi="Times New Roman"/>
                <w:color w:val="000000"/>
                <w:sz w:val="24"/>
              </w:rPr>
              <w:t>.10.2023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62454F" w:rsidRPr="00A71C3F" w:rsidRDefault="0062454F" w:rsidP="0062454F">
            <w:pPr>
              <w:autoSpaceDE w:val="0"/>
              <w:autoSpaceDN w:val="0"/>
              <w:spacing w:before="98" w:after="0" w:line="262" w:lineRule="auto"/>
              <w:ind w:right="576"/>
              <w:jc w:val="center"/>
              <w:rPr>
                <w:lang w:val="ru-RU"/>
              </w:rPr>
            </w:pPr>
          </w:p>
        </w:tc>
      </w:tr>
      <w:tr w:rsidR="004A6F2D" w:rsidTr="002D4123">
        <w:trPr>
          <w:trHeight w:hRule="exact" w:val="9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A6F2D" w:rsidRPr="002D4123" w:rsidRDefault="004A6F2D" w:rsidP="004A6F2D">
            <w:pPr>
              <w:rPr>
                <w:rFonts w:ascii="inherit" w:hAnsi="inherit" w:hint="eastAsia"/>
                <w:sz w:val="24"/>
                <w:szCs w:val="24"/>
                <w:lang w:val="ru-RU"/>
              </w:rPr>
            </w:pPr>
            <w:r w:rsidRPr="002D4123">
              <w:rPr>
                <w:rFonts w:ascii="inherit" w:hAnsi="inherit"/>
                <w:sz w:val="24"/>
                <w:szCs w:val="24"/>
                <w:lang w:val="ru-RU"/>
              </w:rPr>
              <w:t>Ускорение свободного падения на земле и др. небесных телах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10.11</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RPr="00A71C3F" w:rsidTr="002D4123">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A4139"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szCs w:val="24"/>
                <w:lang w:val="ru-RU"/>
              </w:rPr>
            </w:pPr>
            <w:r w:rsidRPr="002D4123">
              <w:rPr>
                <w:rFonts w:ascii="inherit" w:hAnsi="inherit"/>
                <w:sz w:val="24"/>
                <w:szCs w:val="24"/>
                <w:lang w:val="ru-RU"/>
              </w:rPr>
              <w:t xml:space="preserve">Прямолинейное и криволинейное движение. Движение тела по окружности     с постоянной по модулю скорости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pPr>
            <w:r>
              <w:rPr>
                <w:rFonts w:ascii="Times New Roman" w:eastAsia="Times New Roman" w:hAnsi="Times New Roman"/>
                <w:color w:val="000000"/>
                <w:sz w:val="24"/>
                <w:lang w:val="ru-RU"/>
              </w:rPr>
              <w:t>13</w:t>
            </w:r>
            <w:r>
              <w:rPr>
                <w:rFonts w:ascii="Times New Roman" w:eastAsia="Times New Roman" w:hAnsi="Times New Roman"/>
                <w:color w:val="000000"/>
                <w:sz w:val="24"/>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62" w:lineRule="auto"/>
              <w:ind w:right="576"/>
              <w:jc w:val="center"/>
              <w:rPr>
                <w:lang w:val="ru-RU"/>
              </w:rPr>
            </w:pPr>
          </w:p>
        </w:tc>
      </w:tr>
      <w:tr w:rsidR="004A6F2D" w:rsidTr="0062454F">
        <w:trPr>
          <w:trHeight w:hRule="exact" w:val="56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szCs w:val="24"/>
              </w:rPr>
            </w:pPr>
            <w:r w:rsidRPr="002D4123">
              <w:rPr>
                <w:rFonts w:ascii="inherit" w:hAnsi="inherit"/>
                <w:sz w:val="24"/>
                <w:szCs w:val="24"/>
                <w:lang w:val="ru-RU"/>
              </w:rPr>
              <w:t xml:space="preserve">Импульс тела. Закон сохранения импульса. </w:t>
            </w:r>
            <w:proofErr w:type="spellStart"/>
            <w:r w:rsidRPr="002D4123">
              <w:rPr>
                <w:rFonts w:ascii="inherit" w:hAnsi="inherit"/>
                <w:sz w:val="24"/>
                <w:szCs w:val="24"/>
              </w:rPr>
              <w:t>Решение</w:t>
            </w:r>
            <w:proofErr w:type="spellEnd"/>
            <w:r w:rsidRPr="002D4123">
              <w:rPr>
                <w:rFonts w:ascii="inherit" w:hAnsi="inherit"/>
                <w:sz w:val="24"/>
                <w:szCs w:val="24"/>
              </w:rPr>
              <w:t xml:space="preserve"> </w:t>
            </w:r>
            <w:proofErr w:type="spellStart"/>
            <w:r w:rsidRPr="002D4123">
              <w:rPr>
                <w:rFonts w:ascii="inherit" w:hAnsi="inherit"/>
                <w:sz w:val="24"/>
                <w:szCs w:val="24"/>
              </w:rPr>
              <w:t>задач</w:t>
            </w:r>
            <w:proofErr w:type="spellEnd"/>
            <w:r w:rsidRPr="002D4123">
              <w:rPr>
                <w:rFonts w:ascii="inherit" w:hAnsi="inherit"/>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17.11</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2D4123">
        <w:trPr>
          <w:trHeight w:hRule="exact" w:val="55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szCs w:val="24"/>
              </w:rPr>
            </w:pPr>
            <w:proofErr w:type="spellStart"/>
            <w:r w:rsidRPr="002D4123">
              <w:rPr>
                <w:rFonts w:ascii="inherit" w:hAnsi="inherit"/>
                <w:sz w:val="24"/>
                <w:szCs w:val="24"/>
              </w:rPr>
              <w:t>Реактивное</w:t>
            </w:r>
            <w:proofErr w:type="spellEnd"/>
            <w:r w:rsidRPr="002D4123">
              <w:rPr>
                <w:rFonts w:ascii="inherit" w:hAnsi="inherit"/>
                <w:sz w:val="24"/>
                <w:szCs w:val="24"/>
              </w:rPr>
              <w:t xml:space="preserve"> </w:t>
            </w:r>
            <w:proofErr w:type="spellStart"/>
            <w:r w:rsidRPr="002D4123">
              <w:rPr>
                <w:rFonts w:ascii="inherit" w:hAnsi="inherit"/>
                <w:sz w:val="24"/>
                <w:szCs w:val="24"/>
              </w:rPr>
              <w:t>движение</w:t>
            </w:r>
            <w:proofErr w:type="spellEnd"/>
            <w:r w:rsidRPr="002D4123">
              <w:rPr>
                <w:rFonts w:ascii="inherit" w:hAnsi="inherit"/>
                <w:sz w:val="24"/>
                <w:szCs w:val="24"/>
              </w:rPr>
              <w:t xml:space="preserve">. </w:t>
            </w:r>
            <w:proofErr w:type="spellStart"/>
            <w:r w:rsidRPr="002D4123">
              <w:rPr>
                <w:rFonts w:ascii="inherit" w:hAnsi="inherit"/>
                <w:sz w:val="24"/>
                <w:szCs w:val="24"/>
              </w:rPr>
              <w:t>Ракеты</w:t>
            </w:r>
            <w:proofErr w:type="spellEnd"/>
            <w:r w:rsidRPr="002D4123">
              <w:rPr>
                <w:rFonts w:ascii="inherit" w:hAnsi="inherit"/>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pPr>
            <w:r>
              <w:rPr>
                <w:rFonts w:ascii="Times New Roman" w:eastAsia="Times New Roman" w:hAnsi="Times New Roman"/>
                <w:color w:val="000000"/>
                <w:sz w:val="24"/>
                <w:lang w:val="ru-RU"/>
              </w:rPr>
              <w:t>20</w:t>
            </w:r>
            <w:r>
              <w:rPr>
                <w:rFonts w:ascii="Times New Roman" w:eastAsia="Times New Roman" w:hAnsi="Times New Roman"/>
                <w:color w:val="000000"/>
                <w:sz w:val="24"/>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2D4123">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szCs w:val="24"/>
                <w:lang w:val="ru-RU"/>
              </w:rPr>
            </w:pPr>
            <w:r w:rsidRPr="002D4123">
              <w:rPr>
                <w:rFonts w:ascii="inherit" w:hAnsi="inherit"/>
                <w:sz w:val="24"/>
                <w:szCs w:val="24"/>
                <w:lang w:val="ru-RU"/>
              </w:rPr>
              <w:t>Решение задач по теме “</w:t>
            </w:r>
            <w:r>
              <w:rPr>
                <w:rFonts w:ascii="inherit" w:hAnsi="inherit"/>
                <w:sz w:val="24"/>
                <w:szCs w:val="24"/>
                <w:lang w:val="ru-RU"/>
              </w:rPr>
              <w:t>Закон сохранения импульса»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51027"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24.11</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2D4123">
        <w:trPr>
          <w:trHeight w:hRule="exact" w:val="9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szCs w:val="24"/>
                <w:lang w:val="ru-RU"/>
              </w:rPr>
            </w:pPr>
            <w:r w:rsidRPr="002D4123">
              <w:rPr>
                <w:rFonts w:ascii="inherit" w:hAnsi="inherit"/>
                <w:b/>
                <w:sz w:val="24"/>
                <w:szCs w:val="24"/>
                <w:lang w:val="ru-RU"/>
              </w:rPr>
              <w:t>Контрольная работа №2 по</w:t>
            </w:r>
            <w:r w:rsidRPr="002D4123">
              <w:rPr>
                <w:rFonts w:ascii="inherit" w:hAnsi="inherit"/>
                <w:sz w:val="24"/>
                <w:szCs w:val="24"/>
                <w:lang w:val="ru-RU"/>
              </w:rPr>
              <w:t xml:space="preserve"> теме «Закон взаимодействия и движения тел».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pPr>
            <w:r>
              <w:rPr>
                <w:rFonts w:ascii="Times New Roman" w:eastAsia="Times New Roman" w:hAnsi="Times New Roman"/>
                <w:color w:val="000000"/>
                <w:sz w:val="24"/>
                <w:lang w:val="ru-RU"/>
              </w:rPr>
              <w:t>27</w:t>
            </w:r>
            <w:r>
              <w:rPr>
                <w:rFonts w:ascii="Times New Roman" w:eastAsia="Times New Roman" w:hAnsi="Times New Roman"/>
                <w:color w:val="000000"/>
                <w:sz w:val="24"/>
              </w:rPr>
              <w:t>.11.2023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2D4123">
        <w:trPr>
          <w:trHeight w:hRule="exact" w:val="12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rPr>
            </w:pPr>
            <w:r w:rsidRPr="002D4123">
              <w:rPr>
                <w:rFonts w:ascii="inherit" w:hAnsi="inherit"/>
                <w:sz w:val="24"/>
                <w:lang w:val="ru-RU"/>
              </w:rPr>
              <w:t xml:space="preserve">Колебательное движение. Свободные колебания. Колебательные системы. </w:t>
            </w:r>
            <w:proofErr w:type="spellStart"/>
            <w:r w:rsidRPr="002D4123">
              <w:rPr>
                <w:rFonts w:ascii="inherit" w:hAnsi="inherit"/>
                <w:sz w:val="24"/>
              </w:rPr>
              <w:t>Маятник</w:t>
            </w:r>
            <w:proofErr w:type="spellEnd"/>
            <w:r w:rsidRPr="002D4123">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01.12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2D4123">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rPr>
            </w:pPr>
            <w:proofErr w:type="spellStart"/>
            <w:r w:rsidRPr="002D4123">
              <w:rPr>
                <w:rFonts w:ascii="inherit" w:hAnsi="inherit"/>
                <w:sz w:val="24"/>
              </w:rPr>
              <w:t>Величины</w:t>
            </w:r>
            <w:proofErr w:type="spellEnd"/>
            <w:r w:rsidRPr="002D4123">
              <w:rPr>
                <w:rFonts w:ascii="inherit" w:hAnsi="inherit"/>
                <w:sz w:val="24"/>
              </w:rPr>
              <w:t xml:space="preserve">, </w:t>
            </w:r>
            <w:proofErr w:type="spellStart"/>
            <w:r w:rsidRPr="002D4123">
              <w:rPr>
                <w:rFonts w:ascii="inherit" w:hAnsi="inherit"/>
                <w:sz w:val="24"/>
              </w:rPr>
              <w:t>характеризующие</w:t>
            </w:r>
            <w:proofErr w:type="spellEnd"/>
            <w:r w:rsidRPr="002D4123">
              <w:rPr>
                <w:rFonts w:ascii="inherit" w:hAnsi="inherit"/>
                <w:sz w:val="24"/>
              </w:rPr>
              <w:t xml:space="preserve"> </w:t>
            </w:r>
            <w:proofErr w:type="spellStart"/>
            <w:r w:rsidRPr="002D4123">
              <w:rPr>
                <w:rFonts w:ascii="inherit" w:hAnsi="inherit"/>
                <w:sz w:val="24"/>
              </w:rPr>
              <w:t>колебательные</w:t>
            </w:r>
            <w:proofErr w:type="spellEnd"/>
            <w:r w:rsidRPr="002D4123">
              <w:rPr>
                <w:rFonts w:ascii="inherit" w:hAnsi="inherit"/>
                <w:sz w:val="24"/>
              </w:rPr>
              <w:t xml:space="preserve"> </w:t>
            </w:r>
            <w:proofErr w:type="spellStart"/>
            <w:r w:rsidRPr="002D4123">
              <w:rPr>
                <w:rFonts w:ascii="inherit" w:hAnsi="inherit"/>
                <w:sz w:val="24"/>
              </w:rPr>
              <w:t>движения</w:t>
            </w:r>
            <w:proofErr w:type="spellEnd"/>
            <w:r w:rsidRPr="002D4123">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pPr>
            <w:r>
              <w:rPr>
                <w:rFonts w:ascii="Times New Roman" w:eastAsia="Times New Roman" w:hAnsi="Times New Roman"/>
                <w:color w:val="000000"/>
                <w:sz w:val="24"/>
                <w:lang w:val="ru-RU"/>
              </w:rPr>
              <w:t>04.12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2D4123">
        <w:trPr>
          <w:trHeight w:hRule="exact" w:val="154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lang w:val="ru-RU"/>
              </w:rPr>
            </w:pPr>
            <w:r w:rsidRPr="002D4123">
              <w:rPr>
                <w:rFonts w:ascii="inherit" w:hAnsi="inherit"/>
                <w:b/>
                <w:sz w:val="24"/>
                <w:lang w:val="ru-RU"/>
              </w:rPr>
              <w:t xml:space="preserve">Лабораторная работа №3 </w:t>
            </w:r>
            <w:r w:rsidRPr="002D4123">
              <w:rPr>
                <w:rFonts w:ascii="inherit" w:hAnsi="inherit"/>
                <w:sz w:val="24"/>
                <w:lang w:val="ru-RU"/>
              </w:rPr>
              <w:t xml:space="preserve">«Исследование зависимости периода и частоты свободных колебаний нитяного маятника от его </w:t>
            </w:r>
            <w:proofErr w:type="gramStart"/>
            <w:r w:rsidRPr="002D4123">
              <w:rPr>
                <w:rFonts w:ascii="inherit" w:hAnsi="inherit"/>
                <w:sz w:val="24"/>
                <w:lang w:val="ru-RU"/>
              </w:rPr>
              <w:t xml:space="preserve">длины»  </w:t>
            </w:r>
            <w:proofErr w:type="gram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jc w:val="center"/>
            </w:pPr>
            <w:r>
              <w:rPr>
                <w:rFonts w:ascii="Times New Roman" w:eastAsia="Times New Roman" w:hAnsi="Times New Roman"/>
                <w:color w:val="000000"/>
                <w:sz w:val="24"/>
                <w:lang w:val="ru-RU"/>
              </w:rPr>
              <w:t>08.12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DB06E9">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lang w:val="ru-RU"/>
              </w:rPr>
            </w:pPr>
            <w:r w:rsidRPr="002D4123">
              <w:rPr>
                <w:rFonts w:ascii="inherit" w:hAnsi="inherit"/>
                <w:sz w:val="24"/>
                <w:lang w:val="ru-RU"/>
              </w:rPr>
              <w:t>Превращение энергии при колебательном движении. Затухающие колебания. Вынужденные колебания. Резонанс.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11</w:t>
            </w:r>
            <w:r w:rsidRPr="00A53ECC">
              <w:rPr>
                <w:rFonts w:ascii="Times New Roman" w:eastAsia="Times New Roman" w:hAnsi="Times New Roman"/>
                <w:color w:val="000000"/>
                <w:sz w:val="24"/>
                <w:lang w:val="ru-RU"/>
              </w:rPr>
              <w:t>.</w:t>
            </w:r>
            <w:r>
              <w:rPr>
                <w:rFonts w:ascii="Times New Roman" w:eastAsia="Times New Roman" w:hAnsi="Times New Roman"/>
                <w:color w:val="000000"/>
                <w:sz w:val="24"/>
                <w:lang w:val="ru-RU"/>
              </w:rPr>
              <w:t>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RPr="00A53ECC" w:rsidTr="00DB06E9">
        <w:trPr>
          <w:trHeight w:hRule="exact" w:val="98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rPr>
            </w:pPr>
            <w:r w:rsidRPr="002D4123">
              <w:rPr>
                <w:rFonts w:ascii="inherit" w:hAnsi="inherit"/>
                <w:sz w:val="24"/>
                <w:lang w:val="ru-RU"/>
              </w:rPr>
              <w:t xml:space="preserve">Распространение колебаний в упругой среде. </w:t>
            </w:r>
            <w:proofErr w:type="spellStart"/>
            <w:r w:rsidRPr="002D4123">
              <w:rPr>
                <w:rFonts w:ascii="inherit" w:hAnsi="inherit"/>
                <w:sz w:val="24"/>
              </w:rPr>
              <w:t>Продольные</w:t>
            </w:r>
            <w:proofErr w:type="spellEnd"/>
            <w:r w:rsidRPr="002D4123">
              <w:rPr>
                <w:rFonts w:ascii="inherit" w:hAnsi="inherit"/>
                <w:sz w:val="24"/>
              </w:rPr>
              <w:t xml:space="preserve"> и </w:t>
            </w:r>
            <w:proofErr w:type="spellStart"/>
            <w:r w:rsidRPr="002D4123">
              <w:rPr>
                <w:rFonts w:ascii="inherit" w:hAnsi="inherit"/>
                <w:sz w:val="24"/>
              </w:rPr>
              <w:t>поперечные</w:t>
            </w:r>
            <w:proofErr w:type="spellEnd"/>
            <w:r w:rsidRPr="002D4123">
              <w:rPr>
                <w:rFonts w:ascii="inherit" w:hAnsi="inherit"/>
                <w:sz w:val="24"/>
              </w:rPr>
              <w:t xml:space="preserve"> </w:t>
            </w:r>
            <w:proofErr w:type="spellStart"/>
            <w:r w:rsidRPr="002D4123">
              <w:rPr>
                <w:rFonts w:ascii="inherit" w:hAnsi="inherit"/>
                <w:sz w:val="24"/>
              </w:rPr>
              <w:t>волны</w:t>
            </w:r>
            <w:proofErr w:type="spellEnd"/>
            <w:r w:rsidRPr="002D4123">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51027"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15</w:t>
            </w:r>
            <w:r w:rsidRPr="00A53ECC">
              <w:rPr>
                <w:rFonts w:ascii="Times New Roman" w:eastAsia="Times New Roman" w:hAnsi="Times New Roman"/>
                <w:color w:val="000000"/>
                <w:sz w:val="24"/>
                <w:lang w:val="ru-RU"/>
              </w:rPr>
              <w:t>.</w:t>
            </w:r>
            <w:r>
              <w:rPr>
                <w:rFonts w:ascii="Times New Roman" w:eastAsia="Times New Roman" w:hAnsi="Times New Roman"/>
                <w:color w:val="000000"/>
                <w:sz w:val="24"/>
                <w:lang w:val="ru-RU"/>
              </w:rPr>
              <w:t>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62" w:lineRule="auto"/>
              <w:ind w:right="576"/>
              <w:jc w:val="center"/>
              <w:rPr>
                <w:lang w:val="ru-RU"/>
              </w:rPr>
            </w:pPr>
          </w:p>
        </w:tc>
      </w:tr>
      <w:tr w:rsidR="004A6F2D" w:rsidRPr="00A53ECC" w:rsidTr="00DB06E9">
        <w:trPr>
          <w:trHeight w:hRule="exact" w:val="70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lang w:val="ru-RU"/>
              </w:rPr>
            </w:pPr>
            <w:r w:rsidRPr="002D4123">
              <w:rPr>
                <w:rFonts w:ascii="inherit" w:hAnsi="inherit"/>
                <w:sz w:val="24"/>
                <w:lang w:val="ru-RU"/>
              </w:rPr>
              <w:t>Длина волны. Скорость распространения волн.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100" w:after="0" w:line="230" w:lineRule="auto"/>
              <w:ind w:left="74"/>
              <w:jc w:val="center"/>
              <w:rPr>
                <w:lang w:val="ru-RU"/>
              </w:rPr>
            </w:pPr>
            <w:r w:rsidRPr="00A53ECC">
              <w:rPr>
                <w:rFonts w:ascii="Times New Roman" w:eastAsia="Times New Roman" w:hAnsi="Times New Roman"/>
                <w:color w:val="000000"/>
                <w:sz w:val="24"/>
                <w:lang w:val="ru-RU"/>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18</w:t>
            </w:r>
            <w:r w:rsidRPr="00A53ECC">
              <w:rPr>
                <w:rFonts w:ascii="Times New Roman" w:eastAsia="Times New Roman" w:hAnsi="Times New Roman"/>
                <w:color w:val="000000"/>
                <w:sz w:val="24"/>
                <w:lang w:val="ru-RU"/>
              </w:rPr>
              <w:t>.</w:t>
            </w:r>
            <w:r>
              <w:rPr>
                <w:rFonts w:ascii="Times New Roman" w:eastAsia="Times New Roman" w:hAnsi="Times New Roman"/>
                <w:color w:val="000000"/>
                <w:sz w:val="24"/>
                <w:lang w:val="ru-RU"/>
              </w:rPr>
              <w:t>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62" w:lineRule="auto"/>
              <w:ind w:right="576"/>
              <w:jc w:val="center"/>
              <w:rPr>
                <w:lang w:val="ru-RU"/>
              </w:rPr>
            </w:pPr>
          </w:p>
        </w:tc>
      </w:tr>
      <w:tr w:rsidR="004A6F2D" w:rsidTr="0062454F">
        <w:trPr>
          <w:trHeight w:hRule="exact" w:val="55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b/>
                <w:sz w:val="24"/>
                <w:lang w:val="ru-RU"/>
              </w:rPr>
            </w:pPr>
            <w:proofErr w:type="spellStart"/>
            <w:r w:rsidRPr="002D4123">
              <w:rPr>
                <w:rFonts w:ascii="inherit" w:hAnsi="inherit"/>
                <w:sz w:val="24"/>
              </w:rPr>
              <w:t>Решение</w:t>
            </w:r>
            <w:proofErr w:type="spellEnd"/>
            <w:r w:rsidRPr="002D4123">
              <w:rPr>
                <w:rFonts w:ascii="inherit" w:hAnsi="inherit"/>
                <w:sz w:val="24"/>
              </w:rPr>
              <w:t xml:space="preserve"> </w:t>
            </w:r>
            <w:proofErr w:type="spellStart"/>
            <w:r w:rsidRPr="002D4123">
              <w:rPr>
                <w:rFonts w:ascii="inherit" w:hAnsi="inherit"/>
                <w:sz w:val="24"/>
              </w:rPr>
              <w:t>задач</w:t>
            </w:r>
            <w:proofErr w:type="spellEnd"/>
            <w:r>
              <w:rPr>
                <w:rFonts w:ascii="inherit" w:hAnsi="inherit"/>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53ECC"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22</w:t>
            </w:r>
            <w:r w:rsidRPr="00A53ECC">
              <w:rPr>
                <w:rFonts w:ascii="Times New Roman" w:eastAsia="Times New Roman" w:hAnsi="Times New Roman"/>
                <w:color w:val="000000"/>
                <w:sz w:val="24"/>
                <w:lang w:val="ru-RU"/>
              </w:rPr>
              <w:t>.</w:t>
            </w:r>
            <w:r>
              <w:rPr>
                <w:rFonts w:ascii="Times New Roman" w:eastAsia="Times New Roman" w:hAnsi="Times New Roman"/>
                <w:color w:val="000000"/>
                <w:sz w:val="24"/>
                <w:lang w:val="ru-RU"/>
              </w:rPr>
              <w:t>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DB06E9">
        <w:trPr>
          <w:trHeight w:hRule="exact" w:val="10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b/>
                <w:sz w:val="24"/>
              </w:rPr>
            </w:pPr>
            <w:r w:rsidRPr="002D4123">
              <w:rPr>
                <w:rFonts w:ascii="inherit" w:hAnsi="inherit"/>
                <w:sz w:val="24"/>
                <w:lang w:val="ru-RU"/>
              </w:rPr>
              <w:t>Источник звука</w:t>
            </w:r>
            <w:r w:rsidRPr="002D4123">
              <w:rPr>
                <w:rFonts w:ascii="inherit" w:hAnsi="inherit"/>
                <w:b/>
                <w:sz w:val="24"/>
                <w:lang w:val="ru-RU"/>
              </w:rPr>
              <w:t>.</w:t>
            </w:r>
            <w:r w:rsidRPr="002D4123">
              <w:rPr>
                <w:rFonts w:ascii="inherit" w:hAnsi="inherit"/>
                <w:sz w:val="24"/>
                <w:lang w:val="ru-RU"/>
              </w:rPr>
              <w:t xml:space="preserve"> Звуковые волны. Высота и тембр звука. </w:t>
            </w:r>
            <w:proofErr w:type="spellStart"/>
            <w:r w:rsidRPr="002D4123">
              <w:rPr>
                <w:rFonts w:ascii="inherit" w:hAnsi="inherit"/>
                <w:sz w:val="24"/>
              </w:rPr>
              <w:t>Громкость</w:t>
            </w:r>
            <w:proofErr w:type="spellEnd"/>
            <w:r w:rsidRPr="002D4123">
              <w:rPr>
                <w:rFonts w:ascii="inherit" w:hAnsi="inherit"/>
                <w:sz w:val="24"/>
              </w:rPr>
              <w:t xml:space="preserve"> </w:t>
            </w:r>
            <w:proofErr w:type="spellStart"/>
            <w:r w:rsidRPr="002D4123">
              <w:rPr>
                <w:rFonts w:ascii="inherit" w:hAnsi="inherit"/>
                <w:sz w:val="24"/>
              </w:rPr>
              <w:t>звука</w:t>
            </w:r>
            <w:proofErr w:type="spellEnd"/>
            <w:r w:rsidRPr="002D4123">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pPr>
            <w:r>
              <w:rPr>
                <w:rFonts w:ascii="Times New Roman" w:eastAsia="Times New Roman" w:hAnsi="Times New Roman"/>
                <w:color w:val="000000"/>
                <w:sz w:val="24"/>
                <w:lang w:val="ru-RU"/>
              </w:rPr>
              <w:t>25</w:t>
            </w:r>
            <w:r w:rsidRPr="00A53ECC">
              <w:rPr>
                <w:rFonts w:ascii="Times New Roman" w:eastAsia="Times New Roman" w:hAnsi="Times New Roman"/>
                <w:color w:val="000000"/>
                <w:sz w:val="24"/>
                <w:lang w:val="ru-RU"/>
              </w:rPr>
              <w:t>.</w:t>
            </w:r>
            <w:r>
              <w:rPr>
                <w:rFonts w:ascii="Times New Roman" w:eastAsia="Times New Roman" w:hAnsi="Times New Roman"/>
                <w:color w:val="000000"/>
                <w:sz w:val="24"/>
                <w:lang w:val="ru-RU"/>
              </w:rPr>
              <w:t>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DB06E9">
        <w:trPr>
          <w:trHeight w:hRule="exact" w:val="8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lang w:val="ru-RU"/>
              </w:rPr>
            </w:pPr>
            <w:r w:rsidRPr="002D4123">
              <w:rPr>
                <w:rFonts w:ascii="inherit" w:hAnsi="inherit"/>
                <w:sz w:val="24"/>
                <w:lang w:val="ru-RU"/>
              </w:rPr>
              <w:t>Распространение звука. Звуковые волны. Скорость звука.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jc w:val="center"/>
            </w:pPr>
            <w:r>
              <w:rPr>
                <w:rFonts w:ascii="Times New Roman" w:eastAsia="Times New Roman" w:hAnsi="Times New Roman"/>
                <w:color w:val="000000"/>
                <w:sz w:val="24"/>
                <w:lang w:val="ru-RU"/>
              </w:rPr>
              <w:t>29</w:t>
            </w:r>
            <w:r w:rsidRPr="00A53ECC">
              <w:rPr>
                <w:rFonts w:ascii="Times New Roman" w:eastAsia="Times New Roman" w:hAnsi="Times New Roman"/>
                <w:color w:val="000000"/>
                <w:sz w:val="24"/>
                <w:lang w:val="ru-RU"/>
              </w:rPr>
              <w:t>.</w:t>
            </w:r>
            <w:r>
              <w:rPr>
                <w:rFonts w:ascii="Times New Roman" w:eastAsia="Times New Roman" w:hAnsi="Times New Roman"/>
                <w:color w:val="000000"/>
                <w:sz w:val="24"/>
                <w:lang w:val="ru-RU"/>
              </w:rPr>
              <w:t>12</w:t>
            </w:r>
            <w:r w:rsidRPr="00A53ECC">
              <w:rPr>
                <w:rFonts w:ascii="Times New Roman" w:eastAsia="Times New Roman" w:hAnsi="Times New Roman"/>
                <w:color w:val="000000"/>
                <w:sz w:val="24"/>
                <w:lang w:val="ru-RU"/>
              </w:rPr>
              <w:t>.2023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DB06E9">
        <w:trPr>
          <w:trHeight w:hRule="exact" w:val="6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sz w:val="24"/>
                <w:lang w:val="ru-RU"/>
              </w:rPr>
            </w:pPr>
            <w:r w:rsidRPr="002D4123">
              <w:rPr>
                <w:rFonts w:ascii="inherit" w:hAnsi="inherit"/>
                <w:sz w:val="24"/>
                <w:lang w:val="ru-RU"/>
              </w:rPr>
              <w:t>Отражение звука. Эхо. Решение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sidRPr="00867F91">
              <w:rPr>
                <w:rFonts w:ascii="Times New Roman" w:eastAsia="Times New Roman" w:hAnsi="Times New Roman"/>
                <w:color w:val="000000"/>
                <w:sz w:val="24"/>
                <w:lang w:val="ru-RU"/>
              </w:rPr>
              <w:t>12.</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RPr="004C5563" w:rsidTr="00DB06E9">
        <w:trPr>
          <w:trHeight w:hRule="exact" w:val="41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b/>
                <w:sz w:val="24"/>
              </w:rPr>
            </w:pPr>
            <w:proofErr w:type="spellStart"/>
            <w:r w:rsidRPr="002D4123">
              <w:rPr>
                <w:rFonts w:ascii="inherit" w:hAnsi="inherit"/>
                <w:sz w:val="24"/>
              </w:rPr>
              <w:t>Решение</w:t>
            </w:r>
            <w:proofErr w:type="spellEnd"/>
            <w:r w:rsidRPr="002D4123">
              <w:rPr>
                <w:rFonts w:ascii="inherit" w:hAnsi="inherit"/>
                <w:sz w:val="24"/>
              </w:rPr>
              <w:t xml:space="preserve"> </w:t>
            </w:r>
            <w:proofErr w:type="spellStart"/>
            <w:r w:rsidRPr="002D4123">
              <w:rPr>
                <w:rFonts w:ascii="inherit" w:hAnsi="inherit"/>
                <w:sz w:val="24"/>
              </w:rPr>
              <w:t>задач</w:t>
            </w:r>
            <w:proofErr w:type="spellEnd"/>
            <w:r w:rsidRPr="002D4123">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62454F">
        <w:trPr>
          <w:trHeight w:hRule="exact" w:val="55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2D4123" w:rsidRDefault="004A6F2D" w:rsidP="004A6F2D">
            <w:pPr>
              <w:rPr>
                <w:rFonts w:ascii="inherit" w:hAnsi="inherit" w:hint="eastAsia"/>
                <w:b/>
                <w:sz w:val="24"/>
              </w:rPr>
            </w:pPr>
            <w:r w:rsidRPr="002D4123">
              <w:rPr>
                <w:rFonts w:ascii="inherit" w:hAnsi="inherit"/>
                <w:b/>
                <w:sz w:val="24"/>
                <w:lang w:val="ru-RU"/>
              </w:rPr>
              <w:t xml:space="preserve">Контрольная работа №3 по теме </w:t>
            </w:r>
            <w:r w:rsidRPr="002D4123">
              <w:rPr>
                <w:rFonts w:ascii="inherit" w:hAnsi="inherit"/>
                <w:sz w:val="24"/>
                <w:lang w:val="ru-RU"/>
              </w:rPr>
              <w:t xml:space="preserve">«Механические колебания и волны. </w:t>
            </w:r>
            <w:proofErr w:type="spellStart"/>
            <w:r w:rsidRPr="002D4123">
              <w:rPr>
                <w:rFonts w:ascii="inherit" w:hAnsi="inherit"/>
                <w:sz w:val="24"/>
              </w:rPr>
              <w:t>Звук</w:t>
            </w:r>
            <w:proofErr w:type="spellEnd"/>
            <w:r w:rsidRPr="002D4123">
              <w:rPr>
                <w:rFonts w:ascii="inherit" w:hAnsi="inherit"/>
                <w:b/>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100" w:after="0" w:line="230" w:lineRule="auto"/>
              <w:ind w:left="74"/>
              <w:jc w:val="center"/>
              <w:rPr>
                <w:lang w:val="ru-RU"/>
              </w:rPr>
            </w:pPr>
            <w:r w:rsidRPr="00867F91">
              <w:rPr>
                <w:rFonts w:ascii="Times New Roman" w:eastAsia="Times New Roman" w:hAnsi="Times New Roman"/>
                <w:color w:val="000000"/>
                <w:sz w:val="24"/>
                <w:lang w:val="ru-RU"/>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Tr="00DB06E9">
        <w:trPr>
          <w:trHeight w:hRule="exact" w:val="126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Магнитное поле тока и его графическое изображение. Неоднородное и однородное магнитное поле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Tr="00DB06E9">
        <w:trPr>
          <w:trHeight w:hRule="exact" w:val="9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r w:rsidRPr="00DB06E9">
              <w:rPr>
                <w:rFonts w:ascii="inherit" w:hAnsi="inherit"/>
                <w:sz w:val="24"/>
                <w:lang w:val="ru-RU"/>
              </w:rPr>
              <w:t xml:space="preserve">Направление тока и линий магнитного поля. </w:t>
            </w:r>
            <w:proofErr w:type="spellStart"/>
            <w:r w:rsidRPr="00DB06E9">
              <w:rPr>
                <w:rFonts w:ascii="inherit" w:hAnsi="inherit"/>
                <w:sz w:val="24"/>
              </w:rPr>
              <w:t>Правило</w:t>
            </w:r>
            <w:proofErr w:type="spellEnd"/>
            <w:r w:rsidRPr="00DB06E9">
              <w:rPr>
                <w:rFonts w:ascii="inherit" w:hAnsi="inherit"/>
                <w:sz w:val="24"/>
              </w:rPr>
              <w:t xml:space="preserve"> </w:t>
            </w:r>
            <w:proofErr w:type="spellStart"/>
            <w:r w:rsidRPr="00DB06E9">
              <w:rPr>
                <w:rFonts w:ascii="inherit" w:hAnsi="inherit"/>
                <w:sz w:val="24"/>
              </w:rPr>
              <w:t>буравчика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jc w:val="cente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62" w:lineRule="auto"/>
              <w:ind w:right="576"/>
              <w:jc w:val="center"/>
            </w:pPr>
          </w:p>
        </w:tc>
      </w:tr>
      <w:tr w:rsidR="004A6F2D" w:rsidRPr="004C5563" w:rsidTr="00DB06E9">
        <w:trPr>
          <w:trHeight w:hRule="exact" w:val="98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r w:rsidRPr="00DB06E9">
              <w:rPr>
                <w:rFonts w:ascii="inherit" w:hAnsi="inherit"/>
                <w:sz w:val="24"/>
                <w:lang w:val="ru-RU"/>
              </w:rPr>
              <w:t xml:space="preserve">Действие магнитного поля на проводник с током. </w:t>
            </w:r>
            <w:proofErr w:type="spellStart"/>
            <w:r w:rsidRPr="00DB06E9">
              <w:rPr>
                <w:rFonts w:ascii="inherit" w:hAnsi="inherit"/>
                <w:sz w:val="24"/>
              </w:rPr>
              <w:t>Правило</w:t>
            </w:r>
            <w:proofErr w:type="spellEnd"/>
            <w:r w:rsidRPr="00DB06E9">
              <w:rPr>
                <w:rFonts w:ascii="inherit" w:hAnsi="inherit"/>
                <w:sz w:val="24"/>
              </w:rPr>
              <w:t xml:space="preserve"> </w:t>
            </w:r>
            <w:proofErr w:type="spellStart"/>
            <w:r w:rsidRPr="00DB06E9">
              <w:rPr>
                <w:rFonts w:ascii="inherit" w:hAnsi="inherit"/>
                <w:sz w:val="24"/>
              </w:rPr>
              <w:t>левой</w:t>
            </w:r>
            <w:proofErr w:type="spellEnd"/>
            <w:r w:rsidRPr="00DB06E9">
              <w:rPr>
                <w:rFonts w:ascii="inherit" w:hAnsi="inherit"/>
                <w:sz w:val="24"/>
              </w:rPr>
              <w:t xml:space="preserve"> </w:t>
            </w:r>
            <w:proofErr w:type="spellStart"/>
            <w:r w:rsidRPr="00DB06E9">
              <w:rPr>
                <w:rFonts w:ascii="inherit" w:hAnsi="inherit"/>
                <w:sz w:val="24"/>
              </w:rPr>
              <w:t>руки</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39.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Индукция магнитного поля. Магнитный поток.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Явление</w:t>
            </w:r>
            <w:proofErr w:type="spellEnd"/>
            <w:r w:rsidRPr="00DB06E9">
              <w:rPr>
                <w:rFonts w:ascii="inherit" w:hAnsi="inherit"/>
                <w:sz w:val="24"/>
              </w:rPr>
              <w:t xml:space="preserve"> </w:t>
            </w:r>
            <w:proofErr w:type="spellStart"/>
            <w:r w:rsidRPr="00DB06E9">
              <w:rPr>
                <w:rFonts w:ascii="inherit" w:hAnsi="inherit"/>
                <w:sz w:val="24"/>
              </w:rPr>
              <w:t>электромагнитной</w:t>
            </w:r>
            <w:proofErr w:type="spellEnd"/>
            <w:r w:rsidRPr="00DB06E9">
              <w:rPr>
                <w:rFonts w:ascii="inherit" w:hAnsi="inherit"/>
                <w:sz w:val="24"/>
              </w:rPr>
              <w:t xml:space="preserve"> </w:t>
            </w:r>
            <w:proofErr w:type="spellStart"/>
            <w:r w:rsidRPr="00DB06E9">
              <w:rPr>
                <w:rFonts w:ascii="inherit" w:hAnsi="inherit"/>
                <w:sz w:val="24"/>
              </w:rPr>
              <w:t>индукции</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9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gramStart"/>
            <w:r w:rsidRPr="00DB06E9">
              <w:rPr>
                <w:rFonts w:ascii="inherit" w:hAnsi="inherit"/>
                <w:sz w:val="24"/>
                <w:lang w:val="ru-RU"/>
              </w:rPr>
              <w:t>Направление  индукционного</w:t>
            </w:r>
            <w:proofErr w:type="gramEnd"/>
            <w:r w:rsidRPr="00DB06E9">
              <w:rPr>
                <w:rFonts w:ascii="inherit" w:hAnsi="inherit"/>
                <w:sz w:val="24"/>
                <w:lang w:val="ru-RU"/>
              </w:rPr>
              <w:t xml:space="preserve"> тока. Правило Ленца. </w:t>
            </w:r>
            <w:proofErr w:type="spellStart"/>
            <w:r w:rsidRPr="00DB06E9">
              <w:rPr>
                <w:rFonts w:ascii="inherit" w:hAnsi="inherit"/>
                <w:sz w:val="24"/>
              </w:rPr>
              <w:t>Явление</w:t>
            </w:r>
            <w:proofErr w:type="spellEnd"/>
            <w:r w:rsidRPr="00DB06E9">
              <w:rPr>
                <w:rFonts w:ascii="inherit" w:hAnsi="inherit"/>
                <w:sz w:val="24"/>
              </w:rPr>
              <w:t xml:space="preserve"> </w:t>
            </w:r>
            <w:proofErr w:type="spellStart"/>
            <w:r w:rsidRPr="00DB06E9">
              <w:rPr>
                <w:rFonts w:ascii="inherit" w:hAnsi="inherit"/>
                <w:sz w:val="24"/>
              </w:rPr>
              <w:t>самоиндукции</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62454F">
        <w:trPr>
          <w:trHeight w:hRule="exact" w:val="11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42.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b/>
                <w:sz w:val="24"/>
                <w:lang w:val="ru-RU"/>
              </w:rPr>
              <w:t xml:space="preserve">Лабораторная работа № 4 </w:t>
            </w:r>
            <w:r w:rsidRPr="00DB06E9">
              <w:rPr>
                <w:rFonts w:ascii="inherit" w:hAnsi="inherit"/>
                <w:sz w:val="24"/>
                <w:lang w:val="ru-RU"/>
              </w:rPr>
              <w:t>«Изучение явления электромагнитной индукции»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113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r w:rsidRPr="00DB06E9">
              <w:rPr>
                <w:rFonts w:ascii="inherit" w:hAnsi="inherit"/>
                <w:sz w:val="24"/>
                <w:lang w:val="ru-RU"/>
              </w:rPr>
              <w:t xml:space="preserve">Получение и передача переменного электрического тока. </w:t>
            </w:r>
            <w:proofErr w:type="spellStart"/>
            <w:r w:rsidRPr="00DB06E9">
              <w:rPr>
                <w:rFonts w:ascii="inherit" w:hAnsi="inherit"/>
                <w:sz w:val="24"/>
              </w:rPr>
              <w:t>Трансформатор</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Электромагнитное</w:t>
            </w:r>
            <w:proofErr w:type="spellEnd"/>
            <w:r w:rsidRPr="00DB06E9">
              <w:rPr>
                <w:rFonts w:ascii="inherit" w:hAnsi="inherit"/>
                <w:sz w:val="24"/>
              </w:rPr>
              <w:t xml:space="preserve"> </w:t>
            </w:r>
            <w:proofErr w:type="spellStart"/>
            <w:r w:rsidRPr="00DB06E9">
              <w:rPr>
                <w:rFonts w:ascii="inherit" w:hAnsi="inherit"/>
                <w:sz w:val="24"/>
              </w:rPr>
              <w:t>поле</w:t>
            </w:r>
            <w:proofErr w:type="spellEnd"/>
            <w:r w:rsidRPr="00DB06E9">
              <w:rPr>
                <w:rFonts w:ascii="inherit" w:hAnsi="inherit"/>
                <w:sz w:val="24"/>
              </w:rPr>
              <w:t xml:space="preserve">. </w:t>
            </w:r>
            <w:proofErr w:type="spellStart"/>
            <w:r w:rsidRPr="00DB06E9">
              <w:rPr>
                <w:rFonts w:ascii="inherit" w:hAnsi="inherit"/>
                <w:sz w:val="24"/>
              </w:rPr>
              <w:t>Электромагнитные</w:t>
            </w:r>
            <w:proofErr w:type="spellEnd"/>
            <w:r w:rsidRPr="00DB06E9">
              <w:rPr>
                <w:rFonts w:ascii="inherit" w:hAnsi="inherit"/>
                <w:sz w:val="24"/>
              </w:rPr>
              <w:t xml:space="preserve"> </w:t>
            </w:r>
            <w:proofErr w:type="spellStart"/>
            <w:r w:rsidRPr="00DB06E9">
              <w:rPr>
                <w:rFonts w:ascii="inherit" w:hAnsi="inherit"/>
                <w:sz w:val="24"/>
              </w:rPr>
              <w:t>волны</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4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Конденсатор</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sidRPr="00867F91">
              <w:rPr>
                <w:rFonts w:ascii="Times New Roman" w:eastAsia="Times New Roman" w:hAnsi="Times New Roman"/>
                <w:color w:val="000000"/>
                <w:sz w:val="24"/>
                <w:highlight w:val="yellow"/>
                <w:lang w:val="ru-RU"/>
              </w:rPr>
              <w:t>23.02.2024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9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proofErr w:type="gramStart"/>
            <w:r w:rsidRPr="00DB06E9">
              <w:rPr>
                <w:rFonts w:ascii="inherit" w:hAnsi="inherit"/>
                <w:sz w:val="24"/>
                <w:lang w:val="ru-RU"/>
              </w:rPr>
              <w:t>Колебательный  контур</w:t>
            </w:r>
            <w:proofErr w:type="gramEnd"/>
            <w:r w:rsidRPr="00DB06E9">
              <w:rPr>
                <w:rFonts w:ascii="inherit" w:hAnsi="inherit"/>
                <w:sz w:val="24"/>
                <w:lang w:val="ru-RU"/>
              </w:rPr>
              <w:t>. Получение электромагнитных колебаний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02</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62454F">
        <w:trPr>
          <w:trHeight w:hRule="exact" w:val="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Принцип</w:t>
            </w:r>
            <w:proofErr w:type="spellEnd"/>
            <w:r w:rsidRPr="00DB06E9">
              <w:rPr>
                <w:rFonts w:ascii="inherit" w:hAnsi="inherit"/>
                <w:sz w:val="24"/>
              </w:rPr>
              <w:t xml:space="preserve"> </w:t>
            </w:r>
            <w:proofErr w:type="spellStart"/>
            <w:r w:rsidRPr="00DB06E9">
              <w:rPr>
                <w:rFonts w:ascii="inherit" w:hAnsi="inherit"/>
                <w:sz w:val="24"/>
              </w:rPr>
              <w:t>радиосвязи</w:t>
            </w:r>
            <w:proofErr w:type="spellEnd"/>
            <w:r w:rsidRPr="00DB06E9">
              <w:rPr>
                <w:rFonts w:ascii="inherit" w:hAnsi="inherit"/>
                <w:sz w:val="24"/>
              </w:rPr>
              <w:t xml:space="preserve"> и </w:t>
            </w:r>
            <w:proofErr w:type="spellStart"/>
            <w:r w:rsidRPr="00DB06E9">
              <w:rPr>
                <w:rFonts w:ascii="inherit" w:hAnsi="inherit"/>
                <w:sz w:val="24"/>
              </w:rPr>
              <w:t>телевидения</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1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Электромагнитная природа света. Преломление света.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Дисперсия света. Цвета тел. Типы оптических спектров.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42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Решение</w:t>
            </w:r>
            <w:proofErr w:type="spellEnd"/>
            <w:r w:rsidRPr="00DB06E9">
              <w:rPr>
                <w:rFonts w:ascii="inherit" w:hAnsi="inherit"/>
                <w:sz w:val="24"/>
              </w:rPr>
              <w:t xml:space="preserve"> </w:t>
            </w:r>
            <w:proofErr w:type="spellStart"/>
            <w:r w:rsidRPr="00DB06E9">
              <w:rPr>
                <w:rFonts w:ascii="inherit" w:hAnsi="inherit"/>
                <w:sz w:val="24"/>
              </w:rPr>
              <w:t>задач</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sidRPr="00867F91">
              <w:rPr>
                <w:rFonts w:ascii="Times New Roman" w:eastAsia="Times New Roman" w:hAnsi="Times New Roman"/>
                <w:color w:val="000000"/>
                <w:sz w:val="24"/>
                <w:highlight w:val="yellow"/>
                <w:lang w:val="ru-RU"/>
              </w:rPr>
              <w:t>08.03.2024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99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b/>
                <w:sz w:val="24"/>
                <w:lang w:val="ru-RU"/>
              </w:rPr>
              <w:t xml:space="preserve">Контрольная работа № </w:t>
            </w:r>
            <w:proofErr w:type="gramStart"/>
            <w:r w:rsidRPr="00DB06E9">
              <w:rPr>
                <w:rFonts w:ascii="inherit" w:hAnsi="inherit"/>
                <w:b/>
                <w:sz w:val="24"/>
                <w:lang w:val="ru-RU"/>
              </w:rPr>
              <w:t xml:space="preserve">4  </w:t>
            </w:r>
            <w:r w:rsidRPr="00DB06E9">
              <w:rPr>
                <w:rFonts w:ascii="inherit" w:hAnsi="inherit"/>
                <w:sz w:val="24"/>
                <w:lang w:val="ru-RU"/>
              </w:rPr>
              <w:t>по</w:t>
            </w:r>
            <w:proofErr w:type="gramEnd"/>
            <w:r w:rsidRPr="00DB06E9">
              <w:rPr>
                <w:rFonts w:ascii="inherit" w:hAnsi="inherit"/>
                <w:sz w:val="24"/>
                <w:lang w:val="ru-RU"/>
              </w:rPr>
              <w:t xml:space="preserve"> теме «Электромагнитное поле»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11</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9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 xml:space="preserve">Радиоактивность как свидетельство сложного строения </w:t>
            </w:r>
            <w:proofErr w:type="gramStart"/>
            <w:r w:rsidRPr="00DB06E9">
              <w:rPr>
                <w:rFonts w:ascii="inherit" w:hAnsi="inherit"/>
                <w:sz w:val="24"/>
                <w:lang w:val="ru-RU"/>
              </w:rPr>
              <w:t xml:space="preserve">атома.   </w:t>
            </w:r>
            <w:proofErr w:type="gramEnd"/>
            <w:r w:rsidRPr="00DB06E9">
              <w:rPr>
                <w:rFonts w:ascii="inherit" w:hAnsi="inherit"/>
                <w:sz w:val="24"/>
                <w:lang w:val="ru-RU"/>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9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Модели атомов. Опыт Резерфорда. Радиоактивные превращения атомных ядер.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18</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A71C3F"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Экспериментальные</w:t>
            </w:r>
            <w:proofErr w:type="spellEnd"/>
            <w:r w:rsidRPr="00DB06E9">
              <w:rPr>
                <w:rFonts w:ascii="inherit" w:hAnsi="inherit"/>
                <w:sz w:val="24"/>
              </w:rPr>
              <w:t xml:space="preserve"> </w:t>
            </w:r>
            <w:proofErr w:type="spellStart"/>
            <w:r w:rsidRPr="00DB06E9">
              <w:rPr>
                <w:rFonts w:ascii="inherit" w:hAnsi="inherit"/>
                <w:sz w:val="24"/>
              </w:rPr>
              <w:t>методы</w:t>
            </w:r>
            <w:proofErr w:type="spellEnd"/>
            <w:r w:rsidRPr="00DB06E9">
              <w:rPr>
                <w:rFonts w:ascii="inherit" w:hAnsi="inherit"/>
                <w:sz w:val="24"/>
              </w:rPr>
              <w:t xml:space="preserve"> </w:t>
            </w:r>
            <w:proofErr w:type="spellStart"/>
            <w:r w:rsidRPr="00DB06E9">
              <w:rPr>
                <w:rFonts w:ascii="inherit" w:hAnsi="inherit"/>
                <w:sz w:val="24"/>
              </w:rPr>
              <w:t>исследования</w:t>
            </w:r>
            <w:proofErr w:type="spellEnd"/>
            <w:r w:rsidRPr="00DB06E9">
              <w:rPr>
                <w:rFonts w:ascii="inherit" w:hAnsi="inherit"/>
                <w:sz w:val="24"/>
              </w:rPr>
              <w:t xml:space="preserve"> </w:t>
            </w:r>
            <w:proofErr w:type="spellStart"/>
            <w:r w:rsidRPr="00DB06E9">
              <w:rPr>
                <w:rFonts w:ascii="inherit" w:hAnsi="inherit"/>
                <w:sz w:val="24"/>
              </w:rPr>
              <w:t>частиц</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03</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62454F">
        <w:trPr>
          <w:trHeight w:hRule="exact" w:val="14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Открытие протона и нейтрона.</w:t>
            </w:r>
            <w:r w:rsidRPr="00DB06E9">
              <w:rPr>
                <w:rFonts w:ascii="inherit" w:hAnsi="inherit"/>
                <w:b/>
                <w:sz w:val="24"/>
                <w:lang w:val="ru-RU"/>
              </w:rPr>
              <w:t xml:space="preserve"> Лабораторная работа № 5 </w:t>
            </w:r>
            <w:r w:rsidRPr="00DB06E9">
              <w:rPr>
                <w:rFonts w:ascii="inherit" w:hAnsi="inherit"/>
                <w:sz w:val="24"/>
                <w:lang w:val="ru-RU"/>
              </w:rPr>
              <w:t>«Изучение деления ядра урана по фотографии треков»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01</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111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r w:rsidRPr="00DB06E9">
              <w:rPr>
                <w:rFonts w:ascii="inherit" w:hAnsi="inherit"/>
                <w:sz w:val="24"/>
                <w:lang w:val="ru-RU"/>
              </w:rPr>
              <w:t xml:space="preserve">Состав атомного ядра. Массовое число. </w:t>
            </w:r>
            <w:proofErr w:type="spellStart"/>
            <w:r w:rsidRPr="00DB06E9">
              <w:rPr>
                <w:rFonts w:ascii="inherit" w:hAnsi="inherit"/>
                <w:sz w:val="24"/>
              </w:rPr>
              <w:t>Зарядовое</w:t>
            </w:r>
            <w:proofErr w:type="spellEnd"/>
            <w:r w:rsidRPr="00DB06E9">
              <w:rPr>
                <w:rFonts w:ascii="inherit" w:hAnsi="inherit"/>
                <w:sz w:val="24"/>
              </w:rPr>
              <w:t xml:space="preserve"> </w:t>
            </w:r>
            <w:proofErr w:type="spellStart"/>
            <w:r w:rsidRPr="00DB06E9">
              <w:rPr>
                <w:rFonts w:ascii="inherit" w:hAnsi="inherit"/>
                <w:sz w:val="24"/>
              </w:rPr>
              <w:t>число</w:t>
            </w:r>
            <w:proofErr w:type="spellEnd"/>
            <w:r w:rsidRPr="00DB06E9">
              <w:rPr>
                <w:rFonts w:ascii="inherit" w:hAnsi="inherit"/>
                <w:sz w:val="24"/>
              </w:rPr>
              <w:t xml:space="preserve">. </w:t>
            </w:r>
            <w:proofErr w:type="spellStart"/>
            <w:r w:rsidRPr="00DB06E9">
              <w:rPr>
                <w:rFonts w:ascii="inherit" w:hAnsi="inherit"/>
                <w:sz w:val="24"/>
              </w:rPr>
              <w:t>Ядерные</w:t>
            </w:r>
            <w:proofErr w:type="spellEnd"/>
            <w:r w:rsidRPr="00DB06E9">
              <w:rPr>
                <w:rFonts w:ascii="inherit" w:hAnsi="inherit"/>
                <w:sz w:val="24"/>
              </w:rPr>
              <w:t xml:space="preserve"> </w:t>
            </w:r>
            <w:proofErr w:type="spellStart"/>
            <w:r w:rsidRPr="00DB06E9">
              <w:rPr>
                <w:rFonts w:ascii="inherit" w:hAnsi="inherit"/>
                <w:sz w:val="24"/>
              </w:rPr>
              <w:t>силы</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128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57.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b/>
                <w:sz w:val="24"/>
                <w:lang w:val="ru-RU"/>
              </w:rPr>
              <w:t xml:space="preserve">Лабораторная работа № 6 </w:t>
            </w:r>
            <w:r w:rsidRPr="00DB06E9">
              <w:rPr>
                <w:rFonts w:ascii="inherit" w:hAnsi="inherit"/>
                <w:sz w:val="24"/>
                <w:lang w:val="ru-RU"/>
              </w:rPr>
              <w:t>«Изучение треков заряженных частиц по готовым фотографиям».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r>
              <w:rPr>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08</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40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Энергия</w:t>
            </w:r>
            <w:proofErr w:type="spellEnd"/>
            <w:r w:rsidRPr="00DB06E9">
              <w:rPr>
                <w:rFonts w:ascii="inherit" w:hAnsi="inherit"/>
                <w:sz w:val="24"/>
              </w:rPr>
              <w:t xml:space="preserve"> </w:t>
            </w:r>
            <w:proofErr w:type="spellStart"/>
            <w:r w:rsidRPr="00DB06E9">
              <w:rPr>
                <w:rFonts w:ascii="inherit" w:hAnsi="inherit"/>
                <w:sz w:val="24"/>
              </w:rPr>
              <w:t>связи</w:t>
            </w:r>
            <w:proofErr w:type="spellEnd"/>
            <w:r w:rsidRPr="00DB06E9">
              <w:rPr>
                <w:rFonts w:ascii="inherit" w:hAnsi="inherit"/>
                <w:sz w:val="24"/>
              </w:rPr>
              <w:t xml:space="preserve">. </w:t>
            </w:r>
            <w:proofErr w:type="spellStart"/>
            <w:r w:rsidRPr="00DB06E9">
              <w:rPr>
                <w:rFonts w:ascii="inherit" w:hAnsi="inherit"/>
                <w:sz w:val="24"/>
              </w:rPr>
              <w:t>Дефект</w:t>
            </w:r>
            <w:proofErr w:type="spellEnd"/>
            <w:r w:rsidRPr="00DB06E9">
              <w:rPr>
                <w:rFonts w:ascii="inherit" w:hAnsi="inherit"/>
                <w:sz w:val="24"/>
              </w:rPr>
              <w:t xml:space="preserve"> </w:t>
            </w:r>
            <w:proofErr w:type="spellStart"/>
            <w:r w:rsidRPr="00DB06E9">
              <w:rPr>
                <w:rFonts w:ascii="inherit" w:hAnsi="inherit"/>
                <w:sz w:val="24"/>
              </w:rPr>
              <w:t>масс</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sidRPr="00867F91">
              <w:rPr>
                <w:rFonts w:ascii="Times New Roman" w:eastAsia="Times New Roman" w:hAnsi="Times New Roman"/>
                <w:color w:val="000000"/>
                <w:sz w:val="24"/>
                <w:lang w:val="ru-RU"/>
              </w:rPr>
              <w:t>12.</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59.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Деление ядер урана.  Цепная реакция.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sidRPr="00867F91">
              <w:rPr>
                <w:rFonts w:ascii="Times New Roman" w:eastAsia="Times New Roman" w:hAnsi="Times New Roman"/>
                <w:color w:val="000000"/>
                <w:sz w:val="24"/>
                <w:lang w:val="ru-RU"/>
              </w:rPr>
              <w:t>1</w:t>
            </w:r>
            <w:r>
              <w:rPr>
                <w:rFonts w:ascii="Times New Roman" w:eastAsia="Times New Roman" w:hAnsi="Times New Roman"/>
                <w:color w:val="000000"/>
                <w:sz w:val="24"/>
                <w:lang w:val="ru-RU"/>
              </w:rPr>
              <w:t>5</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Ядерный</w:t>
            </w:r>
            <w:proofErr w:type="spellEnd"/>
            <w:r w:rsidRPr="00DB06E9">
              <w:rPr>
                <w:rFonts w:ascii="inherit" w:hAnsi="inherit"/>
                <w:sz w:val="24"/>
              </w:rPr>
              <w:t xml:space="preserve"> </w:t>
            </w:r>
            <w:proofErr w:type="spellStart"/>
            <w:r w:rsidRPr="00DB06E9">
              <w:rPr>
                <w:rFonts w:ascii="inherit" w:hAnsi="inherit"/>
                <w:sz w:val="24"/>
              </w:rPr>
              <w:t>реактор</w:t>
            </w:r>
            <w:proofErr w:type="spellEnd"/>
            <w:r w:rsidRPr="00DB06E9">
              <w:rPr>
                <w:rFonts w:ascii="inherit" w:hAnsi="inherit"/>
                <w:sz w:val="24"/>
              </w:rPr>
              <w:t xml:space="preserve">. </w:t>
            </w:r>
            <w:proofErr w:type="spellStart"/>
            <w:r w:rsidRPr="00DB06E9">
              <w:rPr>
                <w:rFonts w:ascii="inherit" w:hAnsi="inherit"/>
                <w:sz w:val="24"/>
              </w:rPr>
              <w:t>Атомная</w:t>
            </w:r>
            <w:proofErr w:type="spellEnd"/>
            <w:r w:rsidRPr="00DB06E9">
              <w:rPr>
                <w:rFonts w:ascii="inherit" w:hAnsi="inherit"/>
                <w:sz w:val="24"/>
              </w:rPr>
              <w:t xml:space="preserve"> </w:t>
            </w:r>
            <w:proofErr w:type="spellStart"/>
            <w:r w:rsidRPr="00DB06E9">
              <w:rPr>
                <w:rFonts w:ascii="inherit" w:hAnsi="inherit"/>
                <w:sz w:val="24"/>
              </w:rPr>
              <w:t>энергетика</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9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lang w:val="ru-RU"/>
              </w:rPr>
            </w:pPr>
            <w:r w:rsidRPr="00DB06E9">
              <w:rPr>
                <w:rFonts w:ascii="inherit" w:hAnsi="inherit"/>
                <w:sz w:val="24"/>
                <w:lang w:val="ru-RU"/>
              </w:rPr>
              <w:t>Биологическое действие радиации. Закон радиоактивного распада.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22</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4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rPr>
                <w:rFonts w:ascii="inherit" w:hAnsi="inherit" w:hint="eastAsia"/>
                <w:sz w:val="24"/>
              </w:rPr>
            </w:pPr>
            <w:proofErr w:type="spellStart"/>
            <w:r w:rsidRPr="00DB06E9">
              <w:rPr>
                <w:rFonts w:ascii="inherit" w:hAnsi="inherit"/>
                <w:sz w:val="24"/>
              </w:rPr>
              <w:t>Термоядерная</w:t>
            </w:r>
            <w:proofErr w:type="spellEnd"/>
            <w:r w:rsidRPr="00DB06E9">
              <w:rPr>
                <w:rFonts w:ascii="inherit" w:hAnsi="inherit"/>
                <w:sz w:val="24"/>
              </w:rPr>
              <w:t xml:space="preserve"> </w:t>
            </w:r>
            <w:proofErr w:type="spellStart"/>
            <w:r w:rsidRPr="00DB06E9">
              <w:rPr>
                <w:rFonts w:ascii="inherit" w:hAnsi="inherit"/>
                <w:sz w:val="24"/>
              </w:rPr>
              <w:t>реакция</w:t>
            </w:r>
            <w:proofErr w:type="spellEnd"/>
            <w:r w:rsidRPr="00DB06E9">
              <w:rPr>
                <w:rFonts w:ascii="inherit" w:hAnsi="inherit"/>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26</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97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snapToGrid w:val="0"/>
              <w:jc w:val="both"/>
              <w:rPr>
                <w:rFonts w:ascii="inherit" w:hAnsi="inherit" w:hint="eastAsia"/>
                <w:sz w:val="24"/>
                <w:szCs w:val="20"/>
                <w:lang w:val="ru-RU"/>
              </w:rPr>
            </w:pPr>
            <w:r w:rsidRPr="00DB06E9">
              <w:rPr>
                <w:rFonts w:ascii="inherit" w:hAnsi="inherit"/>
                <w:sz w:val="24"/>
                <w:szCs w:val="20"/>
                <w:lang w:val="ru-RU"/>
              </w:rPr>
              <w:t>Состав, строение и происхождение Солнечной системы.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29</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04</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snapToGrid w:val="0"/>
              <w:jc w:val="both"/>
              <w:rPr>
                <w:rFonts w:ascii="inherit" w:hAnsi="inherit" w:hint="eastAsia"/>
                <w:sz w:val="24"/>
                <w:szCs w:val="20"/>
              </w:rPr>
            </w:pPr>
            <w:proofErr w:type="spellStart"/>
            <w:r w:rsidRPr="00DB06E9">
              <w:rPr>
                <w:rFonts w:ascii="inherit" w:hAnsi="inherit"/>
                <w:sz w:val="24"/>
                <w:szCs w:val="20"/>
              </w:rPr>
              <w:t>Большие</w:t>
            </w:r>
            <w:proofErr w:type="spellEnd"/>
            <w:r w:rsidRPr="00DB06E9">
              <w:rPr>
                <w:rFonts w:ascii="inherit" w:hAnsi="inherit"/>
                <w:sz w:val="24"/>
                <w:szCs w:val="20"/>
              </w:rPr>
              <w:t xml:space="preserve"> </w:t>
            </w:r>
            <w:proofErr w:type="spellStart"/>
            <w:r w:rsidRPr="00DB06E9">
              <w:rPr>
                <w:rFonts w:ascii="inherit" w:hAnsi="inherit"/>
                <w:sz w:val="24"/>
                <w:szCs w:val="20"/>
              </w:rPr>
              <w:t>планеты</w:t>
            </w:r>
            <w:proofErr w:type="spellEnd"/>
            <w:r w:rsidRPr="00DB06E9">
              <w:rPr>
                <w:rFonts w:ascii="inherit" w:hAnsi="inherit"/>
                <w:sz w:val="24"/>
                <w:szCs w:val="20"/>
              </w:rPr>
              <w:t xml:space="preserve"> </w:t>
            </w:r>
            <w:proofErr w:type="spellStart"/>
            <w:r w:rsidRPr="00DB06E9">
              <w:rPr>
                <w:rFonts w:ascii="inherit" w:hAnsi="inherit"/>
                <w:sz w:val="24"/>
                <w:szCs w:val="20"/>
              </w:rPr>
              <w:t>Солнечной</w:t>
            </w:r>
            <w:proofErr w:type="spellEnd"/>
            <w:r w:rsidRPr="00DB06E9">
              <w:rPr>
                <w:rFonts w:ascii="inherit" w:hAnsi="inherit"/>
                <w:sz w:val="24"/>
                <w:szCs w:val="20"/>
              </w:rPr>
              <w:t xml:space="preserve"> </w:t>
            </w:r>
            <w:proofErr w:type="spellStart"/>
            <w:r w:rsidRPr="00DB06E9">
              <w:rPr>
                <w:rFonts w:ascii="inherit" w:hAnsi="inherit"/>
                <w:sz w:val="24"/>
                <w:szCs w:val="20"/>
              </w:rPr>
              <w:t>системы</w:t>
            </w:r>
            <w:proofErr w:type="spellEnd"/>
            <w:r w:rsidRPr="00DB06E9">
              <w:rPr>
                <w:rFonts w:ascii="inherit" w:hAnsi="inherit"/>
                <w:sz w:val="24"/>
                <w:szCs w:val="20"/>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sidRPr="00867F91">
              <w:rPr>
                <w:rFonts w:ascii="Times New Roman" w:eastAsia="Times New Roman" w:hAnsi="Times New Roman"/>
                <w:color w:val="000000"/>
                <w:sz w:val="24"/>
                <w:highlight w:val="yellow"/>
                <w:lang w:val="ru-RU"/>
              </w:rPr>
              <w:t>03.05.2024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62454F">
        <w:trPr>
          <w:trHeight w:hRule="exact" w:val="85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snapToGrid w:val="0"/>
              <w:jc w:val="both"/>
              <w:rPr>
                <w:rFonts w:ascii="inherit" w:hAnsi="inherit" w:hint="eastAsia"/>
                <w:sz w:val="24"/>
                <w:szCs w:val="20"/>
              </w:rPr>
            </w:pPr>
            <w:proofErr w:type="spellStart"/>
            <w:r w:rsidRPr="00DB06E9">
              <w:rPr>
                <w:rFonts w:ascii="inherit" w:hAnsi="inherit"/>
                <w:sz w:val="24"/>
                <w:szCs w:val="20"/>
              </w:rPr>
              <w:t>Малые</w:t>
            </w:r>
            <w:proofErr w:type="spellEnd"/>
            <w:r w:rsidRPr="00DB06E9">
              <w:rPr>
                <w:rFonts w:ascii="inherit" w:hAnsi="inherit"/>
                <w:sz w:val="24"/>
                <w:szCs w:val="20"/>
              </w:rPr>
              <w:t xml:space="preserve"> </w:t>
            </w:r>
            <w:proofErr w:type="spellStart"/>
            <w:r w:rsidRPr="00DB06E9">
              <w:rPr>
                <w:rFonts w:ascii="inherit" w:hAnsi="inherit"/>
                <w:sz w:val="24"/>
                <w:szCs w:val="20"/>
              </w:rPr>
              <w:t>тела</w:t>
            </w:r>
            <w:proofErr w:type="spellEnd"/>
            <w:r w:rsidRPr="00DB06E9">
              <w:rPr>
                <w:rFonts w:ascii="inherit" w:hAnsi="inherit"/>
                <w:sz w:val="24"/>
                <w:szCs w:val="20"/>
              </w:rPr>
              <w:t xml:space="preserve"> </w:t>
            </w:r>
            <w:proofErr w:type="spellStart"/>
            <w:r w:rsidRPr="00DB06E9">
              <w:rPr>
                <w:rFonts w:ascii="inherit" w:hAnsi="inherit"/>
                <w:sz w:val="24"/>
                <w:szCs w:val="20"/>
              </w:rPr>
              <w:t>Солнечной</w:t>
            </w:r>
            <w:proofErr w:type="spellEnd"/>
            <w:r w:rsidRPr="00DB06E9">
              <w:rPr>
                <w:rFonts w:ascii="inherit" w:hAnsi="inherit"/>
                <w:sz w:val="24"/>
                <w:szCs w:val="20"/>
              </w:rPr>
              <w:t xml:space="preserve"> </w:t>
            </w:r>
            <w:proofErr w:type="spellStart"/>
            <w:r w:rsidRPr="00DB06E9">
              <w:rPr>
                <w:rFonts w:ascii="inherit" w:hAnsi="inherit"/>
                <w:sz w:val="24"/>
                <w:szCs w:val="20"/>
              </w:rPr>
              <w:t>системы</w:t>
            </w:r>
            <w:proofErr w:type="spellEnd"/>
            <w:r w:rsidRPr="00DB06E9">
              <w:rPr>
                <w:rFonts w:ascii="inherit" w:hAnsi="inherit"/>
                <w:sz w:val="24"/>
                <w:szCs w:val="20"/>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sidRPr="00867F91">
              <w:rPr>
                <w:rFonts w:ascii="Times New Roman" w:eastAsia="Times New Roman" w:hAnsi="Times New Roman"/>
                <w:color w:val="000000"/>
                <w:sz w:val="24"/>
                <w:lang w:val="ru-RU"/>
              </w:rPr>
              <w:t>1</w:t>
            </w:r>
            <w:r>
              <w:rPr>
                <w:rFonts w:ascii="Times New Roman" w:eastAsia="Times New Roman" w:hAnsi="Times New Roman"/>
                <w:color w:val="000000"/>
                <w:sz w:val="24"/>
                <w:lang w:val="ru-RU"/>
              </w:rPr>
              <w:t>3</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DB06E9">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snapToGrid w:val="0"/>
              <w:jc w:val="both"/>
              <w:rPr>
                <w:rFonts w:ascii="inherit" w:hAnsi="inherit" w:hint="eastAsia"/>
                <w:sz w:val="24"/>
                <w:szCs w:val="20"/>
                <w:lang w:val="ru-RU"/>
              </w:rPr>
            </w:pPr>
            <w:r w:rsidRPr="00DB06E9">
              <w:rPr>
                <w:rFonts w:ascii="inherit" w:hAnsi="inherit"/>
                <w:sz w:val="24"/>
                <w:szCs w:val="20"/>
                <w:lang w:val="ru-RU"/>
              </w:rPr>
              <w:t>Строение, излучение и эволюция Солнца и звезд.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17</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62454F">
        <w:trPr>
          <w:trHeight w:hRule="exact" w:val="113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DB06E9" w:rsidRDefault="004A6F2D" w:rsidP="004A6F2D">
            <w:pPr>
              <w:snapToGrid w:val="0"/>
              <w:jc w:val="both"/>
              <w:rPr>
                <w:rFonts w:ascii="inherit" w:hAnsi="inherit" w:hint="eastAsia"/>
                <w:sz w:val="24"/>
                <w:szCs w:val="20"/>
              </w:rPr>
            </w:pPr>
            <w:proofErr w:type="spellStart"/>
            <w:r w:rsidRPr="00DB06E9">
              <w:rPr>
                <w:rFonts w:ascii="inherit" w:hAnsi="inherit"/>
                <w:sz w:val="24"/>
                <w:szCs w:val="20"/>
              </w:rPr>
              <w:t>Строение</w:t>
            </w:r>
            <w:proofErr w:type="spellEnd"/>
            <w:r w:rsidRPr="00DB06E9">
              <w:rPr>
                <w:rFonts w:ascii="inherit" w:hAnsi="inherit"/>
                <w:sz w:val="24"/>
                <w:szCs w:val="20"/>
              </w:rPr>
              <w:t xml:space="preserve"> и </w:t>
            </w:r>
            <w:proofErr w:type="spellStart"/>
            <w:r w:rsidRPr="00DB06E9">
              <w:rPr>
                <w:rFonts w:ascii="inherit" w:hAnsi="inherit"/>
                <w:sz w:val="24"/>
                <w:szCs w:val="20"/>
              </w:rPr>
              <w:t>эволюция</w:t>
            </w:r>
            <w:proofErr w:type="spellEnd"/>
            <w:r w:rsidRPr="00DB06E9">
              <w:rPr>
                <w:rFonts w:ascii="inherit" w:hAnsi="inherit"/>
                <w:sz w:val="24"/>
                <w:szCs w:val="20"/>
              </w:rPr>
              <w:t xml:space="preserve"> </w:t>
            </w:r>
            <w:proofErr w:type="spellStart"/>
            <w:r w:rsidRPr="00DB06E9">
              <w:rPr>
                <w:rFonts w:ascii="inherit" w:hAnsi="inherit"/>
                <w:sz w:val="24"/>
                <w:szCs w:val="20"/>
              </w:rPr>
              <w:t>Вселенной</w:t>
            </w:r>
            <w:proofErr w:type="spellEnd"/>
            <w:r w:rsidRPr="00DB06E9">
              <w:rPr>
                <w:rFonts w:ascii="inherit" w:hAnsi="inherit"/>
                <w:sz w:val="24"/>
                <w:szCs w:val="20"/>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100"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jc w:val="center"/>
              <w:rPr>
                <w:lang w:val="ru-RU"/>
              </w:rPr>
            </w:pPr>
            <w:r>
              <w:rPr>
                <w:rFonts w:ascii="Times New Roman" w:eastAsia="Times New Roman" w:hAnsi="Times New Roman"/>
                <w:color w:val="000000"/>
                <w:sz w:val="24"/>
                <w:lang w:val="ru-RU"/>
              </w:rPr>
              <w:t>20</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62454F">
        <w:trPr>
          <w:trHeight w:hRule="exact" w:val="5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pStyle w:val="affa"/>
              <w:rPr>
                <w:rFonts w:ascii="inherit" w:hAnsi="inherit"/>
              </w:rPr>
            </w:pPr>
            <w:r>
              <w:rPr>
                <w:rFonts w:ascii="inherit" w:hAnsi="inherit"/>
              </w:rPr>
              <w:t>Итоговая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Default="004A6F2D" w:rsidP="004A6F2D">
            <w:pPr>
              <w:autoSpaceDE w:val="0"/>
              <w:autoSpaceDN w:val="0"/>
              <w:spacing w:before="98" w:after="0" w:line="230" w:lineRule="auto"/>
              <w:ind w:left="74"/>
              <w:jc w:val="center"/>
            </w:pPr>
            <w:r>
              <w:rPr>
                <w:rFonts w:ascii="Times New Roman" w:eastAsia="Times New Roman" w:hAnsi="Times New Roman"/>
                <w:color w:val="000000"/>
                <w:sz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r>
              <w:rPr>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jc w:val="center"/>
              <w:rPr>
                <w:lang w:val="ru-RU"/>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ind w:left="72"/>
              <w:jc w:val="center"/>
              <w:rPr>
                <w:lang w:val="ru-RU"/>
              </w:rPr>
            </w:pPr>
            <w:r>
              <w:rPr>
                <w:rFonts w:ascii="Times New Roman" w:eastAsia="Times New Roman" w:hAnsi="Times New Roman"/>
                <w:color w:val="000000"/>
                <w:sz w:val="24"/>
                <w:lang w:val="ru-RU"/>
              </w:rPr>
              <w:t>24</w:t>
            </w:r>
            <w:r w:rsidRPr="00867F91">
              <w:rPr>
                <w:rFonts w:ascii="Times New Roman" w:eastAsia="Times New Roman" w:hAnsi="Times New Roman"/>
                <w:color w:val="000000"/>
                <w:sz w:val="24"/>
                <w:lang w:val="ru-RU"/>
              </w:rPr>
              <w:t>.</w:t>
            </w:r>
            <w:r>
              <w:rPr>
                <w:rFonts w:ascii="Times New Roman" w:eastAsia="Times New Roman" w:hAnsi="Times New Roman"/>
                <w:color w:val="000000"/>
                <w:sz w:val="24"/>
                <w:lang w:val="ru-RU"/>
              </w:rPr>
              <w:t>05</w:t>
            </w:r>
            <w:r w:rsidRPr="00867F91">
              <w:rPr>
                <w:rFonts w:ascii="Times New Roman" w:eastAsia="Times New Roman" w:hAnsi="Times New Roman"/>
                <w:color w:val="000000"/>
                <w:sz w:val="24"/>
                <w:lang w:val="ru-RU"/>
              </w:rPr>
              <w:t>.20</w:t>
            </w:r>
            <w:r>
              <w:rPr>
                <w:rFonts w:ascii="Times New Roman" w:eastAsia="Times New Roman" w:hAnsi="Times New Roman"/>
                <w:color w:val="000000"/>
                <w:sz w:val="24"/>
                <w:lang w:val="ru-RU"/>
              </w:rPr>
              <w:t>24</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4C5563" w:rsidRDefault="004A6F2D" w:rsidP="004A6F2D">
            <w:pPr>
              <w:autoSpaceDE w:val="0"/>
              <w:autoSpaceDN w:val="0"/>
              <w:spacing w:before="98" w:after="0" w:line="262" w:lineRule="auto"/>
              <w:ind w:right="576"/>
              <w:jc w:val="center"/>
              <w:rPr>
                <w:lang w:val="ru-RU"/>
              </w:rPr>
            </w:pPr>
          </w:p>
        </w:tc>
      </w:tr>
      <w:tr w:rsidR="004A6F2D" w:rsidRPr="004C5563" w:rsidTr="0062454F">
        <w:trPr>
          <w:trHeight w:hRule="exact" w:val="716"/>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C2560A" w:rsidRDefault="004A6F2D" w:rsidP="004A6F2D">
            <w:pPr>
              <w:autoSpaceDE w:val="0"/>
              <w:autoSpaceDN w:val="0"/>
              <w:spacing w:before="98" w:after="0" w:line="262" w:lineRule="auto"/>
              <w:ind w:left="72" w:right="144"/>
              <w:rPr>
                <w:lang w:val="ru-RU"/>
              </w:rPr>
            </w:pPr>
            <w:r w:rsidRPr="00C2560A">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ind w:left="74"/>
              <w:rPr>
                <w:lang w:val="ru-RU"/>
              </w:rPr>
            </w:pPr>
            <w:r w:rsidRPr="00867F91">
              <w:rPr>
                <w:rFonts w:ascii="Times New Roman" w:eastAsia="Times New Roman" w:hAnsi="Times New Roman"/>
                <w:color w:val="000000"/>
                <w:sz w:val="24"/>
                <w:lang w:val="ru-RU"/>
              </w:rPr>
              <w:t>68</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ind w:left="72"/>
              <w:rPr>
                <w:lang w:val="ru-RU"/>
              </w:rPr>
            </w:pPr>
            <w:r>
              <w:rPr>
                <w:rFonts w:ascii="Times New Roman" w:eastAsia="Times New Roman" w:hAnsi="Times New Roman"/>
                <w:color w:val="000000"/>
                <w:sz w:val="24"/>
                <w:lang w:val="ru-RU"/>
              </w:rPr>
              <w:t>5</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autoSpaceDE w:val="0"/>
              <w:autoSpaceDN w:val="0"/>
              <w:spacing w:before="98" w:after="0" w:line="230" w:lineRule="auto"/>
              <w:ind w:left="72"/>
              <w:rPr>
                <w:lang w:val="ru-RU"/>
              </w:rPr>
            </w:pPr>
            <w:r>
              <w:rPr>
                <w:rFonts w:ascii="Times New Roman" w:eastAsia="Times New Roman" w:hAnsi="Times New Roman"/>
                <w:color w:val="000000"/>
                <w:sz w:val="24"/>
                <w:lang w:val="ru-RU"/>
              </w:rPr>
              <w:t>6</w:t>
            </w:r>
          </w:p>
        </w:tc>
        <w:tc>
          <w:tcPr>
            <w:tcW w:w="30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6F2D" w:rsidRPr="00867F91" w:rsidRDefault="004A6F2D" w:rsidP="004A6F2D">
            <w:pPr>
              <w:rPr>
                <w:lang w:val="ru-RU"/>
              </w:rPr>
            </w:pPr>
          </w:p>
        </w:tc>
      </w:tr>
    </w:tbl>
    <w:p w:rsidR="00EA2725" w:rsidRPr="004C5563" w:rsidRDefault="00EA2725">
      <w:pPr>
        <w:rPr>
          <w:rFonts w:ascii="Times New Roman" w:eastAsia="Times New Roman" w:hAnsi="Times New Roman"/>
          <w:b/>
          <w:color w:val="000000"/>
          <w:sz w:val="24"/>
          <w:lang w:val="ru-RU"/>
        </w:rPr>
      </w:pPr>
      <w:r w:rsidRPr="004C5563">
        <w:rPr>
          <w:rFonts w:ascii="Times New Roman" w:eastAsia="Times New Roman" w:hAnsi="Times New Roman"/>
          <w:b/>
          <w:color w:val="000000"/>
          <w:sz w:val="24"/>
          <w:lang w:val="ru-RU"/>
        </w:rPr>
        <w:br w:type="page"/>
      </w:r>
    </w:p>
    <w:p w:rsidR="00AE435A" w:rsidRPr="004C5563" w:rsidRDefault="00AE435A">
      <w:pPr>
        <w:autoSpaceDE w:val="0"/>
        <w:autoSpaceDN w:val="0"/>
        <w:spacing w:after="78" w:line="220" w:lineRule="exact"/>
        <w:rPr>
          <w:lang w:val="ru-RU"/>
        </w:rPr>
      </w:pPr>
    </w:p>
    <w:p w:rsidR="00AE435A" w:rsidRPr="0028113A" w:rsidRDefault="00160CDB">
      <w:pPr>
        <w:autoSpaceDE w:val="0"/>
        <w:autoSpaceDN w:val="0"/>
        <w:spacing w:after="0" w:line="230" w:lineRule="auto"/>
        <w:rPr>
          <w:lang w:val="ru-RU"/>
        </w:rPr>
      </w:pPr>
      <w:r w:rsidRPr="0028113A">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AE435A" w:rsidRPr="0028113A" w:rsidRDefault="00160CDB">
      <w:pPr>
        <w:autoSpaceDE w:val="0"/>
        <w:autoSpaceDN w:val="0"/>
        <w:spacing w:before="346" w:after="0" w:line="230" w:lineRule="auto"/>
        <w:rPr>
          <w:lang w:val="ru-RU"/>
        </w:rPr>
      </w:pPr>
      <w:r w:rsidRPr="0028113A">
        <w:rPr>
          <w:rFonts w:ascii="Times New Roman" w:eastAsia="Times New Roman" w:hAnsi="Times New Roman"/>
          <w:b/>
          <w:color w:val="000000"/>
          <w:sz w:val="24"/>
          <w:lang w:val="ru-RU"/>
        </w:rPr>
        <w:t>ОБЯЗАТЕЛЬНЫЕ УЧЕБНЫЕ МАТЕРИАЛЫ ДЛЯ УЧЕНИКА</w:t>
      </w:r>
    </w:p>
    <w:p w:rsidR="00AE435A" w:rsidRPr="00C2560A" w:rsidRDefault="00160CDB">
      <w:pPr>
        <w:autoSpaceDE w:val="0"/>
        <w:autoSpaceDN w:val="0"/>
        <w:spacing w:before="166" w:after="0" w:line="271" w:lineRule="auto"/>
        <w:ind w:right="1584"/>
        <w:rPr>
          <w:lang w:val="ru-RU"/>
        </w:rPr>
      </w:pPr>
      <w:r w:rsidRPr="00C2560A">
        <w:rPr>
          <w:rFonts w:ascii="Times New Roman" w:eastAsia="Times New Roman" w:hAnsi="Times New Roman"/>
          <w:color w:val="000000"/>
          <w:sz w:val="24"/>
          <w:lang w:val="ru-RU"/>
        </w:rPr>
        <w:t>Физика, 7 класс/</w:t>
      </w:r>
      <w:proofErr w:type="spellStart"/>
      <w:r w:rsidRPr="00C2560A">
        <w:rPr>
          <w:rFonts w:ascii="Times New Roman" w:eastAsia="Times New Roman" w:hAnsi="Times New Roman"/>
          <w:color w:val="000000"/>
          <w:sz w:val="24"/>
          <w:lang w:val="ru-RU"/>
        </w:rPr>
        <w:t>Перышкин</w:t>
      </w:r>
      <w:proofErr w:type="spellEnd"/>
      <w:r w:rsidRPr="00C2560A">
        <w:rPr>
          <w:rFonts w:ascii="Times New Roman" w:eastAsia="Times New Roman" w:hAnsi="Times New Roman"/>
          <w:color w:val="000000"/>
          <w:sz w:val="24"/>
          <w:lang w:val="ru-RU"/>
        </w:rPr>
        <w:t xml:space="preserve"> И.М., Иванов А.И., Акционерное общество «</w:t>
      </w:r>
      <w:proofErr w:type="spellStart"/>
      <w:proofErr w:type="gramStart"/>
      <w:r w:rsidRPr="00C2560A">
        <w:rPr>
          <w:rFonts w:ascii="Times New Roman" w:eastAsia="Times New Roman" w:hAnsi="Times New Roman"/>
          <w:color w:val="000000"/>
          <w:sz w:val="24"/>
          <w:lang w:val="ru-RU"/>
        </w:rPr>
        <w:t>Издательство«</w:t>
      </w:r>
      <w:proofErr w:type="gramEnd"/>
      <w:r w:rsidRPr="00C2560A">
        <w:rPr>
          <w:rFonts w:ascii="Times New Roman" w:eastAsia="Times New Roman" w:hAnsi="Times New Roman"/>
          <w:color w:val="000000"/>
          <w:sz w:val="24"/>
          <w:lang w:val="ru-RU"/>
        </w:rPr>
        <w:t>Просвещение</w:t>
      </w:r>
      <w:proofErr w:type="spellEnd"/>
      <w:r w:rsidRPr="00C2560A">
        <w:rPr>
          <w:rFonts w:ascii="Times New Roman" w:eastAsia="Times New Roman" w:hAnsi="Times New Roman"/>
          <w:color w:val="000000"/>
          <w:sz w:val="24"/>
          <w:lang w:val="ru-RU"/>
        </w:rPr>
        <w:t xml:space="preserve">"; </w:t>
      </w:r>
      <w:r w:rsidRPr="00C2560A">
        <w:rPr>
          <w:lang w:val="ru-RU"/>
        </w:rPr>
        <w:br/>
      </w:r>
      <w:r w:rsidRPr="00C2560A">
        <w:rPr>
          <w:rFonts w:ascii="Times New Roman" w:eastAsia="Times New Roman" w:hAnsi="Times New Roman"/>
          <w:color w:val="000000"/>
          <w:sz w:val="24"/>
          <w:lang w:val="ru-RU"/>
        </w:rPr>
        <w:t>Введите свой вариант:</w:t>
      </w:r>
    </w:p>
    <w:p w:rsidR="00AE435A" w:rsidRPr="00C2560A" w:rsidRDefault="00160CDB">
      <w:pPr>
        <w:autoSpaceDE w:val="0"/>
        <w:autoSpaceDN w:val="0"/>
        <w:spacing w:before="262" w:after="0" w:line="230" w:lineRule="auto"/>
        <w:rPr>
          <w:lang w:val="ru-RU"/>
        </w:rPr>
      </w:pPr>
      <w:r w:rsidRPr="00C2560A">
        <w:rPr>
          <w:rFonts w:ascii="Times New Roman" w:eastAsia="Times New Roman" w:hAnsi="Times New Roman"/>
          <w:b/>
          <w:color w:val="000000"/>
          <w:sz w:val="24"/>
          <w:lang w:val="ru-RU"/>
        </w:rPr>
        <w:t>МЕТОДИЧЕСКИЕ МАТЕРИАЛЫ ДЛЯ УЧИТЕЛЯ</w:t>
      </w:r>
    </w:p>
    <w:p w:rsidR="003C093B" w:rsidRDefault="00160CDB" w:rsidP="003C093B">
      <w:pPr>
        <w:autoSpaceDE w:val="0"/>
        <w:autoSpaceDN w:val="0"/>
        <w:spacing w:after="0" w:line="262" w:lineRule="auto"/>
        <w:rPr>
          <w:rFonts w:ascii="Times New Roman" w:eastAsia="Times New Roman" w:hAnsi="Times New Roman"/>
          <w:color w:val="000000"/>
          <w:sz w:val="24"/>
          <w:lang w:val="ru-RU"/>
        </w:rPr>
      </w:pPr>
      <w:r w:rsidRPr="00C2560A">
        <w:rPr>
          <w:rFonts w:ascii="Times New Roman" w:eastAsia="Times New Roman" w:hAnsi="Times New Roman"/>
          <w:color w:val="000000"/>
          <w:sz w:val="24"/>
          <w:lang w:val="ru-RU"/>
        </w:rPr>
        <w:t xml:space="preserve">1. </w:t>
      </w:r>
      <w:proofErr w:type="spellStart"/>
      <w:r w:rsidRPr="00C2560A">
        <w:rPr>
          <w:rFonts w:ascii="Times New Roman" w:eastAsia="Times New Roman" w:hAnsi="Times New Roman"/>
          <w:color w:val="000000"/>
          <w:sz w:val="24"/>
          <w:lang w:val="ru-RU"/>
        </w:rPr>
        <w:t>Перышкин</w:t>
      </w:r>
      <w:proofErr w:type="spellEnd"/>
      <w:r w:rsidRPr="00C2560A">
        <w:rPr>
          <w:rFonts w:ascii="Times New Roman" w:eastAsia="Times New Roman" w:hAnsi="Times New Roman"/>
          <w:color w:val="000000"/>
          <w:sz w:val="24"/>
          <w:lang w:val="ru-RU"/>
        </w:rPr>
        <w:t xml:space="preserve"> А.В., </w:t>
      </w:r>
      <w:proofErr w:type="spellStart"/>
      <w:r w:rsidRPr="00C2560A">
        <w:rPr>
          <w:rFonts w:ascii="Times New Roman" w:eastAsia="Times New Roman" w:hAnsi="Times New Roman"/>
          <w:color w:val="000000"/>
          <w:sz w:val="24"/>
          <w:lang w:val="ru-RU"/>
        </w:rPr>
        <w:t>Гутник</w:t>
      </w:r>
      <w:proofErr w:type="spellEnd"/>
      <w:r w:rsidRPr="00C2560A">
        <w:rPr>
          <w:rFonts w:ascii="Times New Roman" w:eastAsia="Times New Roman" w:hAnsi="Times New Roman"/>
          <w:color w:val="000000"/>
          <w:sz w:val="24"/>
          <w:lang w:val="ru-RU"/>
        </w:rPr>
        <w:t xml:space="preserve"> Е.М. Физика. 7 класс. – М.: Дрофа, 2017 </w:t>
      </w:r>
    </w:p>
    <w:p w:rsidR="003C093B" w:rsidRDefault="003C093B" w:rsidP="003C093B">
      <w:pPr>
        <w:autoSpaceDE w:val="0"/>
        <w:autoSpaceDN w:val="0"/>
        <w:spacing w:after="0" w:line="262"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2</w:t>
      </w:r>
      <w:r w:rsidRPr="00C2560A">
        <w:rPr>
          <w:rFonts w:ascii="Times New Roman" w:eastAsia="Times New Roman" w:hAnsi="Times New Roman"/>
          <w:color w:val="000000"/>
          <w:sz w:val="24"/>
          <w:lang w:val="ru-RU"/>
        </w:rPr>
        <w:t xml:space="preserve">. </w:t>
      </w:r>
      <w:proofErr w:type="spellStart"/>
      <w:r w:rsidRPr="00C2560A">
        <w:rPr>
          <w:rFonts w:ascii="Times New Roman" w:eastAsia="Times New Roman" w:hAnsi="Times New Roman"/>
          <w:color w:val="000000"/>
          <w:sz w:val="24"/>
          <w:lang w:val="ru-RU"/>
        </w:rPr>
        <w:t>Перы</w:t>
      </w:r>
      <w:r>
        <w:rPr>
          <w:rFonts w:ascii="Times New Roman" w:eastAsia="Times New Roman" w:hAnsi="Times New Roman"/>
          <w:color w:val="000000"/>
          <w:sz w:val="24"/>
          <w:lang w:val="ru-RU"/>
        </w:rPr>
        <w:t>шкин</w:t>
      </w:r>
      <w:proofErr w:type="spellEnd"/>
      <w:r>
        <w:rPr>
          <w:rFonts w:ascii="Times New Roman" w:eastAsia="Times New Roman" w:hAnsi="Times New Roman"/>
          <w:color w:val="000000"/>
          <w:sz w:val="24"/>
          <w:lang w:val="ru-RU"/>
        </w:rPr>
        <w:t xml:space="preserve"> А.В., </w:t>
      </w:r>
      <w:proofErr w:type="spellStart"/>
      <w:r>
        <w:rPr>
          <w:rFonts w:ascii="Times New Roman" w:eastAsia="Times New Roman" w:hAnsi="Times New Roman"/>
          <w:color w:val="000000"/>
          <w:sz w:val="24"/>
          <w:lang w:val="ru-RU"/>
        </w:rPr>
        <w:t>Гутник</w:t>
      </w:r>
      <w:proofErr w:type="spellEnd"/>
      <w:r>
        <w:rPr>
          <w:rFonts w:ascii="Times New Roman" w:eastAsia="Times New Roman" w:hAnsi="Times New Roman"/>
          <w:color w:val="000000"/>
          <w:sz w:val="24"/>
          <w:lang w:val="ru-RU"/>
        </w:rPr>
        <w:t xml:space="preserve"> Е.М. Физика. 8</w:t>
      </w:r>
      <w:r w:rsidRPr="00C2560A">
        <w:rPr>
          <w:rFonts w:ascii="Times New Roman" w:eastAsia="Times New Roman" w:hAnsi="Times New Roman"/>
          <w:color w:val="000000"/>
          <w:sz w:val="24"/>
          <w:lang w:val="ru-RU"/>
        </w:rPr>
        <w:t xml:space="preserve"> класс. – М.: Дрофа, 2017 </w:t>
      </w:r>
    </w:p>
    <w:p w:rsidR="003C093B" w:rsidRDefault="003C093B" w:rsidP="003C093B">
      <w:pPr>
        <w:autoSpaceDE w:val="0"/>
        <w:autoSpaceDN w:val="0"/>
        <w:spacing w:after="0" w:line="262"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3</w:t>
      </w:r>
      <w:r w:rsidRPr="00C2560A">
        <w:rPr>
          <w:rFonts w:ascii="Times New Roman" w:eastAsia="Times New Roman" w:hAnsi="Times New Roman"/>
          <w:color w:val="000000"/>
          <w:sz w:val="24"/>
          <w:lang w:val="ru-RU"/>
        </w:rPr>
        <w:t xml:space="preserve">. </w:t>
      </w:r>
      <w:proofErr w:type="spellStart"/>
      <w:r w:rsidRPr="00C2560A">
        <w:rPr>
          <w:rFonts w:ascii="Times New Roman" w:eastAsia="Times New Roman" w:hAnsi="Times New Roman"/>
          <w:color w:val="000000"/>
          <w:sz w:val="24"/>
          <w:lang w:val="ru-RU"/>
        </w:rPr>
        <w:t>Перы</w:t>
      </w:r>
      <w:r>
        <w:rPr>
          <w:rFonts w:ascii="Times New Roman" w:eastAsia="Times New Roman" w:hAnsi="Times New Roman"/>
          <w:color w:val="000000"/>
          <w:sz w:val="24"/>
          <w:lang w:val="ru-RU"/>
        </w:rPr>
        <w:t>шкин</w:t>
      </w:r>
      <w:proofErr w:type="spellEnd"/>
      <w:r>
        <w:rPr>
          <w:rFonts w:ascii="Times New Roman" w:eastAsia="Times New Roman" w:hAnsi="Times New Roman"/>
          <w:color w:val="000000"/>
          <w:sz w:val="24"/>
          <w:lang w:val="ru-RU"/>
        </w:rPr>
        <w:t xml:space="preserve"> А.В., </w:t>
      </w:r>
      <w:proofErr w:type="spellStart"/>
      <w:r>
        <w:rPr>
          <w:rFonts w:ascii="Times New Roman" w:eastAsia="Times New Roman" w:hAnsi="Times New Roman"/>
          <w:color w:val="000000"/>
          <w:sz w:val="24"/>
          <w:lang w:val="ru-RU"/>
        </w:rPr>
        <w:t>Гутник</w:t>
      </w:r>
      <w:proofErr w:type="spellEnd"/>
      <w:r>
        <w:rPr>
          <w:rFonts w:ascii="Times New Roman" w:eastAsia="Times New Roman" w:hAnsi="Times New Roman"/>
          <w:color w:val="000000"/>
          <w:sz w:val="24"/>
          <w:lang w:val="ru-RU"/>
        </w:rPr>
        <w:t xml:space="preserve"> Е.М. Физика. 9</w:t>
      </w:r>
      <w:r w:rsidRPr="00C2560A">
        <w:rPr>
          <w:rFonts w:ascii="Times New Roman" w:eastAsia="Times New Roman" w:hAnsi="Times New Roman"/>
          <w:color w:val="000000"/>
          <w:sz w:val="24"/>
          <w:lang w:val="ru-RU"/>
        </w:rPr>
        <w:t xml:space="preserve"> класс. – М.: Дрофа, 2017 </w:t>
      </w:r>
    </w:p>
    <w:p w:rsidR="00AE435A" w:rsidRPr="00C2560A" w:rsidRDefault="003C093B" w:rsidP="003C093B">
      <w:pPr>
        <w:autoSpaceDE w:val="0"/>
        <w:autoSpaceDN w:val="0"/>
        <w:spacing w:after="0" w:line="262" w:lineRule="auto"/>
        <w:contextualSpacing/>
        <w:rPr>
          <w:lang w:val="ru-RU"/>
        </w:rPr>
      </w:pPr>
      <w:r>
        <w:rPr>
          <w:rFonts w:ascii="Times New Roman" w:eastAsia="Times New Roman" w:hAnsi="Times New Roman"/>
          <w:color w:val="000000"/>
          <w:sz w:val="24"/>
          <w:lang w:val="ru-RU"/>
        </w:rPr>
        <w:t>4</w:t>
      </w:r>
      <w:r w:rsidR="00160CDB" w:rsidRPr="00C2560A">
        <w:rPr>
          <w:rFonts w:ascii="Times New Roman" w:eastAsia="Times New Roman" w:hAnsi="Times New Roman"/>
          <w:color w:val="000000"/>
          <w:sz w:val="24"/>
          <w:lang w:val="ru-RU"/>
        </w:rPr>
        <w:t>. Физика. Тесты. 7</w:t>
      </w:r>
      <w:r>
        <w:rPr>
          <w:rFonts w:ascii="Times New Roman" w:eastAsia="Times New Roman" w:hAnsi="Times New Roman"/>
          <w:color w:val="000000"/>
          <w:sz w:val="24"/>
          <w:lang w:val="ru-RU"/>
        </w:rPr>
        <w:t>-9</w:t>
      </w:r>
      <w:r w:rsidR="00160CDB" w:rsidRPr="00C2560A">
        <w:rPr>
          <w:rFonts w:ascii="Times New Roman" w:eastAsia="Times New Roman" w:hAnsi="Times New Roman"/>
          <w:color w:val="000000"/>
          <w:sz w:val="24"/>
          <w:lang w:val="ru-RU"/>
        </w:rPr>
        <w:t xml:space="preserve"> класс (авторы: Н. К. </w:t>
      </w:r>
      <w:proofErr w:type="spellStart"/>
      <w:r w:rsidR="00160CDB" w:rsidRPr="00C2560A">
        <w:rPr>
          <w:rFonts w:ascii="Times New Roman" w:eastAsia="Times New Roman" w:hAnsi="Times New Roman"/>
          <w:color w:val="000000"/>
          <w:sz w:val="24"/>
          <w:lang w:val="ru-RU"/>
        </w:rPr>
        <w:t>Ханнанов</w:t>
      </w:r>
      <w:proofErr w:type="spellEnd"/>
      <w:r w:rsidR="00160CDB" w:rsidRPr="00C2560A">
        <w:rPr>
          <w:rFonts w:ascii="Times New Roman" w:eastAsia="Times New Roman" w:hAnsi="Times New Roman"/>
          <w:color w:val="000000"/>
          <w:sz w:val="24"/>
          <w:lang w:val="ru-RU"/>
        </w:rPr>
        <w:t xml:space="preserve">, Т. А. </w:t>
      </w:r>
      <w:proofErr w:type="spellStart"/>
      <w:r w:rsidR="00160CDB" w:rsidRPr="00C2560A">
        <w:rPr>
          <w:rFonts w:ascii="Times New Roman" w:eastAsia="Times New Roman" w:hAnsi="Times New Roman"/>
          <w:color w:val="000000"/>
          <w:sz w:val="24"/>
          <w:lang w:val="ru-RU"/>
        </w:rPr>
        <w:t>Ханнанова</w:t>
      </w:r>
      <w:proofErr w:type="spellEnd"/>
      <w:r w:rsidR="00160CDB" w:rsidRPr="00C2560A">
        <w:rPr>
          <w:rFonts w:ascii="Times New Roman" w:eastAsia="Times New Roman" w:hAnsi="Times New Roman"/>
          <w:color w:val="000000"/>
          <w:sz w:val="24"/>
          <w:lang w:val="ru-RU"/>
        </w:rPr>
        <w:t>).</w:t>
      </w:r>
    </w:p>
    <w:p w:rsidR="00AE435A" w:rsidRPr="00C2560A" w:rsidRDefault="003C093B" w:rsidP="003C093B">
      <w:pPr>
        <w:autoSpaceDE w:val="0"/>
        <w:autoSpaceDN w:val="0"/>
        <w:spacing w:before="72" w:after="0" w:line="283" w:lineRule="auto"/>
        <w:contextualSpacing/>
        <w:rPr>
          <w:lang w:val="ru-RU"/>
        </w:rPr>
      </w:pPr>
      <w:r>
        <w:rPr>
          <w:rFonts w:ascii="Times New Roman" w:eastAsia="Times New Roman" w:hAnsi="Times New Roman"/>
          <w:color w:val="000000"/>
          <w:sz w:val="24"/>
          <w:lang w:val="ru-RU"/>
        </w:rPr>
        <w:t>5</w:t>
      </w:r>
      <w:r w:rsidR="00160CDB" w:rsidRPr="00C2560A">
        <w:rPr>
          <w:rFonts w:ascii="Times New Roman" w:eastAsia="Times New Roman" w:hAnsi="Times New Roman"/>
          <w:color w:val="000000"/>
          <w:sz w:val="24"/>
          <w:lang w:val="ru-RU"/>
        </w:rPr>
        <w:t>. Физика. Самостоятельные и контрольные работы. 7</w:t>
      </w:r>
      <w:r>
        <w:rPr>
          <w:rFonts w:ascii="Times New Roman" w:eastAsia="Times New Roman" w:hAnsi="Times New Roman"/>
          <w:color w:val="000000"/>
          <w:sz w:val="24"/>
          <w:lang w:val="ru-RU"/>
        </w:rPr>
        <w:t>-9</w:t>
      </w:r>
      <w:r w:rsidR="00160CDB" w:rsidRPr="00C2560A">
        <w:rPr>
          <w:rFonts w:ascii="Times New Roman" w:eastAsia="Times New Roman" w:hAnsi="Times New Roman"/>
          <w:color w:val="000000"/>
          <w:sz w:val="24"/>
          <w:lang w:val="ru-RU"/>
        </w:rPr>
        <w:t xml:space="preserve"> класс (авторы: А. Е. Марон, Е. А. Марон). – М.: Дрофа, 2016 </w:t>
      </w:r>
      <w:r w:rsidR="00160CDB" w:rsidRPr="00C2560A">
        <w:rPr>
          <w:lang w:val="ru-RU"/>
        </w:rPr>
        <w:br/>
      </w:r>
      <w:r>
        <w:rPr>
          <w:rFonts w:ascii="Times New Roman" w:eastAsia="Times New Roman" w:hAnsi="Times New Roman"/>
          <w:color w:val="000000"/>
          <w:sz w:val="24"/>
          <w:lang w:val="ru-RU"/>
        </w:rPr>
        <w:t>6</w:t>
      </w:r>
      <w:r w:rsidR="00160CDB" w:rsidRPr="00C2560A">
        <w:rPr>
          <w:rFonts w:ascii="Times New Roman" w:eastAsia="Times New Roman" w:hAnsi="Times New Roman"/>
          <w:color w:val="000000"/>
          <w:sz w:val="24"/>
          <w:lang w:val="ru-RU"/>
        </w:rPr>
        <w:t>. Физика. Дидактические материалы. 7</w:t>
      </w:r>
      <w:r>
        <w:rPr>
          <w:rFonts w:ascii="Times New Roman" w:eastAsia="Times New Roman" w:hAnsi="Times New Roman"/>
          <w:color w:val="000000"/>
          <w:sz w:val="24"/>
          <w:lang w:val="ru-RU"/>
        </w:rPr>
        <w:t>-9</w:t>
      </w:r>
      <w:r w:rsidR="00160CDB" w:rsidRPr="00C2560A">
        <w:rPr>
          <w:rFonts w:ascii="Times New Roman" w:eastAsia="Times New Roman" w:hAnsi="Times New Roman"/>
          <w:color w:val="000000"/>
          <w:sz w:val="24"/>
          <w:lang w:val="ru-RU"/>
        </w:rPr>
        <w:t xml:space="preserve"> класс (авторы: А. Е. Марон, Е. А. Марон). – М.: Дрофа, 201 5. Физика. Диагностические работы. 7</w:t>
      </w:r>
      <w:r>
        <w:rPr>
          <w:rFonts w:ascii="Times New Roman" w:eastAsia="Times New Roman" w:hAnsi="Times New Roman"/>
          <w:color w:val="000000"/>
          <w:sz w:val="24"/>
          <w:lang w:val="ru-RU"/>
        </w:rPr>
        <w:t>-9</w:t>
      </w:r>
      <w:r w:rsidR="00160CDB" w:rsidRPr="00C2560A">
        <w:rPr>
          <w:rFonts w:ascii="Times New Roman" w:eastAsia="Times New Roman" w:hAnsi="Times New Roman"/>
          <w:color w:val="000000"/>
          <w:sz w:val="24"/>
          <w:lang w:val="ru-RU"/>
        </w:rPr>
        <w:t xml:space="preserve"> класс (авторы: В. В. Шахматова, О. Р. </w:t>
      </w:r>
      <w:proofErr w:type="spellStart"/>
      <w:r w:rsidR="00160CDB" w:rsidRPr="00C2560A">
        <w:rPr>
          <w:rFonts w:ascii="Times New Roman" w:eastAsia="Times New Roman" w:hAnsi="Times New Roman"/>
          <w:color w:val="000000"/>
          <w:sz w:val="24"/>
          <w:lang w:val="ru-RU"/>
        </w:rPr>
        <w:t>Шефер</w:t>
      </w:r>
      <w:proofErr w:type="spellEnd"/>
      <w:r w:rsidR="00160CDB" w:rsidRPr="00C2560A">
        <w:rPr>
          <w:rFonts w:ascii="Times New Roman" w:eastAsia="Times New Roman" w:hAnsi="Times New Roman"/>
          <w:color w:val="000000"/>
          <w:sz w:val="24"/>
          <w:lang w:val="ru-RU"/>
        </w:rPr>
        <w:t xml:space="preserve">). – М.: Дрофа, 201 </w:t>
      </w:r>
      <w:r w:rsidR="00160CDB" w:rsidRPr="00C2560A">
        <w:rPr>
          <w:lang w:val="ru-RU"/>
        </w:rPr>
        <w:br/>
      </w:r>
      <w:r>
        <w:rPr>
          <w:rFonts w:ascii="Times New Roman" w:eastAsia="Times New Roman" w:hAnsi="Times New Roman"/>
          <w:color w:val="000000"/>
          <w:sz w:val="24"/>
          <w:lang w:val="ru-RU"/>
        </w:rPr>
        <w:t>7</w:t>
      </w:r>
      <w:r w:rsidR="00160CDB" w:rsidRPr="00C2560A">
        <w:rPr>
          <w:rFonts w:ascii="Times New Roman" w:eastAsia="Times New Roman" w:hAnsi="Times New Roman"/>
          <w:color w:val="000000"/>
          <w:sz w:val="24"/>
          <w:lang w:val="ru-RU"/>
        </w:rPr>
        <w:t>. Физика. Сборник вопросов и задач. 7</w:t>
      </w:r>
      <w:r>
        <w:rPr>
          <w:rFonts w:ascii="Times New Roman" w:eastAsia="Times New Roman" w:hAnsi="Times New Roman"/>
          <w:color w:val="000000"/>
          <w:sz w:val="24"/>
          <w:lang w:val="ru-RU"/>
        </w:rPr>
        <w:t>-9</w:t>
      </w:r>
      <w:r w:rsidR="00160CDB" w:rsidRPr="00C2560A">
        <w:rPr>
          <w:rFonts w:ascii="Times New Roman" w:eastAsia="Times New Roman" w:hAnsi="Times New Roman"/>
          <w:color w:val="000000"/>
          <w:sz w:val="24"/>
          <w:lang w:val="ru-RU"/>
        </w:rPr>
        <w:t xml:space="preserve"> класс (авторы: А. Е. Марон, Е. А. Марон, С. В. </w:t>
      </w:r>
      <w:proofErr w:type="spellStart"/>
      <w:proofErr w:type="gramStart"/>
      <w:r w:rsidR="00160CDB" w:rsidRPr="00C2560A">
        <w:rPr>
          <w:rFonts w:ascii="Times New Roman" w:eastAsia="Times New Roman" w:hAnsi="Times New Roman"/>
          <w:color w:val="000000"/>
          <w:sz w:val="24"/>
          <w:lang w:val="ru-RU"/>
        </w:rPr>
        <w:t>Позойскии</w:t>
      </w:r>
      <w:proofErr w:type="spellEnd"/>
      <w:r w:rsidR="00160CDB" w:rsidRPr="00C2560A">
        <w:rPr>
          <w:rFonts w:ascii="Times New Roman" w:eastAsia="Times New Roman" w:hAnsi="Times New Roman"/>
          <w:color w:val="000000"/>
          <w:sz w:val="24"/>
          <w:lang w:val="ru-RU"/>
        </w:rPr>
        <w:t>)̆</w:t>
      </w:r>
      <w:proofErr w:type="gramEnd"/>
      <w:r w:rsidR="00160CDB" w:rsidRPr="00C2560A">
        <w:rPr>
          <w:rFonts w:ascii="Times New Roman" w:eastAsia="Times New Roman" w:hAnsi="Times New Roman"/>
          <w:color w:val="000000"/>
          <w:sz w:val="24"/>
          <w:lang w:val="ru-RU"/>
        </w:rPr>
        <w:t xml:space="preserve"> . –М.: Дрофа, 2017</w:t>
      </w:r>
    </w:p>
    <w:p w:rsidR="00AE435A" w:rsidRPr="00C2560A" w:rsidRDefault="00160CDB">
      <w:pPr>
        <w:autoSpaceDE w:val="0"/>
        <w:autoSpaceDN w:val="0"/>
        <w:spacing w:before="262" w:after="0" w:line="230" w:lineRule="auto"/>
        <w:rPr>
          <w:lang w:val="ru-RU"/>
        </w:rPr>
      </w:pPr>
      <w:r w:rsidRPr="00C2560A">
        <w:rPr>
          <w:rFonts w:ascii="Times New Roman" w:eastAsia="Times New Roman" w:hAnsi="Times New Roman"/>
          <w:b/>
          <w:color w:val="000000"/>
          <w:sz w:val="24"/>
          <w:lang w:val="ru-RU"/>
        </w:rPr>
        <w:t>ЦИФРОВЫЕ ОБРАЗОВАТЕЛЬНЫЕ РЕСУРСЫ И РЕСУРСЫ СЕТИ ИНТЕРНЕТ</w:t>
      </w:r>
    </w:p>
    <w:p w:rsidR="00AE435A" w:rsidRPr="00C2560A" w:rsidRDefault="00160CDB">
      <w:pPr>
        <w:autoSpaceDE w:val="0"/>
        <w:autoSpaceDN w:val="0"/>
        <w:spacing w:before="166" w:after="0" w:line="288" w:lineRule="auto"/>
        <w:ind w:right="7488"/>
        <w:rPr>
          <w:lang w:val="ru-RU"/>
        </w:rPr>
      </w:pP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fcior</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fizika</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college</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fizika</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mipt</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kvant</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mccme</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e</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science</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physics</w:t>
      </w:r>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nano</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ulsu</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all</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fizika</w:t>
      </w:r>
      <w:proofErr w:type="spellEnd"/>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elkin</w:t>
      </w:r>
      <w:proofErr w:type="spellEnd"/>
      <w:r w:rsidRPr="00C2560A">
        <w:rPr>
          <w:rFonts w:ascii="Times New Roman" w:eastAsia="Times New Roman" w:hAnsi="Times New Roman"/>
          <w:color w:val="000000"/>
          <w:sz w:val="24"/>
          <w:lang w:val="ru-RU"/>
        </w:rPr>
        <w:t>52.</w:t>
      </w:r>
      <w:proofErr w:type="spellStart"/>
      <w:r>
        <w:rPr>
          <w:rFonts w:ascii="Times New Roman" w:eastAsia="Times New Roman" w:hAnsi="Times New Roman"/>
          <w:color w:val="000000"/>
          <w:sz w:val="24"/>
        </w:rPr>
        <w:t>narod</w:t>
      </w:r>
      <w:proofErr w:type="spellEnd"/>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C2560A">
        <w:rPr>
          <w:rFonts w:ascii="Times New Roman" w:eastAsia="Times New Roman" w:hAnsi="Times New Roman"/>
          <w:color w:val="000000"/>
          <w:sz w:val="24"/>
          <w:lang w:val="ru-RU"/>
        </w:rPr>
        <w:t xml:space="preserve">/ </w:t>
      </w:r>
      <w:r w:rsidRPr="00C2560A">
        <w:rPr>
          <w:lang w:val="ru-RU"/>
        </w:rPr>
        <w:br/>
      </w:r>
      <w:r>
        <w:rPr>
          <w:rFonts w:ascii="Times New Roman" w:eastAsia="Times New Roman" w:hAnsi="Times New Roman"/>
          <w:color w:val="000000"/>
          <w:sz w:val="24"/>
        </w:rPr>
        <w:t>http</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all</w:t>
      </w:r>
      <w:r w:rsidRPr="00C2560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fizika</w:t>
      </w:r>
      <w:proofErr w:type="spellEnd"/>
      <w:r w:rsidRPr="00C2560A">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C2560A">
        <w:rPr>
          <w:rFonts w:ascii="Times New Roman" w:eastAsia="Times New Roman" w:hAnsi="Times New Roman"/>
          <w:color w:val="000000"/>
          <w:sz w:val="24"/>
          <w:lang w:val="ru-RU"/>
        </w:rPr>
        <w:t>/</w:t>
      </w:r>
    </w:p>
    <w:p w:rsidR="00AE435A" w:rsidRPr="00C2560A" w:rsidRDefault="00AE435A">
      <w:pPr>
        <w:autoSpaceDE w:val="0"/>
        <w:autoSpaceDN w:val="0"/>
        <w:spacing w:before="166" w:after="0" w:line="286" w:lineRule="auto"/>
        <w:ind w:right="2592"/>
        <w:rPr>
          <w:lang w:val="ru-RU"/>
        </w:rPr>
      </w:pPr>
    </w:p>
    <w:sectPr w:rsidR="00AE435A" w:rsidRPr="00C2560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AB31A47"/>
    <w:multiLevelType w:val="multilevel"/>
    <w:tmpl w:val="84A65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C20CFB"/>
    <w:multiLevelType w:val="multilevel"/>
    <w:tmpl w:val="4B2E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475C2"/>
    <w:multiLevelType w:val="multilevel"/>
    <w:tmpl w:val="BE241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5C0DB0"/>
    <w:multiLevelType w:val="multilevel"/>
    <w:tmpl w:val="97F8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D0767C"/>
    <w:multiLevelType w:val="multilevel"/>
    <w:tmpl w:val="8510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704439"/>
    <w:multiLevelType w:val="multilevel"/>
    <w:tmpl w:val="0AAE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1636BE"/>
    <w:multiLevelType w:val="multilevel"/>
    <w:tmpl w:val="9A82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E22691"/>
    <w:multiLevelType w:val="multilevel"/>
    <w:tmpl w:val="9CB2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6E458E"/>
    <w:multiLevelType w:val="multilevel"/>
    <w:tmpl w:val="3EAA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1363C4"/>
    <w:multiLevelType w:val="multilevel"/>
    <w:tmpl w:val="26B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A16B3B"/>
    <w:multiLevelType w:val="multilevel"/>
    <w:tmpl w:val="2E86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30686F"/>
    <w:multiLevelType w:val="multilevel"/>
    <w:tmpl w:val="93B2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8E78E7"/>
    <w:multiLevelType w:val="multilevel"/>
    <w:tmpl w:val="21F2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3777DC"/>
    <w:multiLevelType w:val="multilevel"/>
    <w:tmpl w:val="246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B03694"/>
    <w:multiLevelType w:val="multilevel"/>
    <w:tmpl w:val="0BD0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5F4BDF"/>
    <w:multiLevelType w:val="multilevel"/>
    <w:tmpl w:val="F4A0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F443CA"/>
    <w:multiLevelType w:val="multilevel"/>
    <w:tmpl w:val="DEBA1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361405"/>
    <w:multiLevelType w:val="multilevel"/>
    <w:tmpl w:val="8E6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203EFC"/>
    <w:multiLevelType w:val="multilevel"/>
    <w:tmpl w:val="30E2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C30C9D"/>
    <w:multiLevelType w:val="multilevel"/>
    <w:tmpl w:val="419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C93D2B"/>
    <w:multiLevelType w:val="multilevel"/>
    <w:tmpl w:val="963A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EF7E31"/>
    <w:multiLevelType w:val="multilevel"/>
    <w:tmpl w:val="C564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5379CC"/>
    <w:multiLevelType w:val="multilevel"/>
    <w:tmpl w:val="B77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71555A"/>
    <w:multiLevelType w:val="multilevel"/>
    <w:tmpl w:val="4CF8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E3212F"/>
    <w:multiLevelType w:val="multilevel"/>
    <w:tmpl w:val="78BC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2B4A6D"/>
    <w:multiLevelType w:val="multilevel"/>
    <w:tmpl w:val="15E0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45BDB"/>
    <w:multiLevelType w:val="multilevel"/>
    <w:tmpl w:val="5A1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270721"/>
    <w:multiLevelType w:val="multilevel"/>
    <w:tmpl w:val="7CD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2177BF"/>
    <w:multiLevelType w:val="multilevel"/>
    <w:tmpl w:val="745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56238D"/>
    <w:multiLevelType w:val="multilevel"/>
    <w:tmpl w:val="44AE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2509FC"/>
    <w:multiLevelType w:val="multilevel"/>
    <w:tmpl w:val="6C68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040DB7"/>
    <w:multiLevelType w:val="multilevel"/>
    <w:tmpl w:val="A89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F401D5"/>
    <w:multiLevelType w:val="multilevel"/>
    <w:tmpl w:val="D70C6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156E70"/>
    <w:multiLevelType w:val="multilevel"/>
    <w:tmpl w:val="0174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CB2D08"/>
    <w:multiLevelType w:val="multilevel"/>
    <w:tmpl w:val="B37E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ED0DD0"/>
    <w:multiLevelType w:val="multilevel"/>
    <w:tmpl w:val="2F14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181593"/>
    <w:multiLevelType w:val="multilevel"/>
    <w:tmpl w:val="A150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2"/>
  </w:num>
  <w:num w:numId="11">
    <w:abstractNumId w:val="36"/>
  </w:num>
  <w:num w:numId="12">
    <w:abstractNumId w:val="32"/>
  </w:num>
  <w:num w:numId="13">
    <w:abstractNumId w:val="42"/>
  </w:num>
  <w:num w:numId="14">
    <w:abstractNumId w:val="11"/>
  </w:num>
  <w:num w:numId="15">
    <w:abstractNumId w:val="34"/>
  </w:num>
  <w:num w:numId="16">
    <w:abstractNumId w:val="9"/>
  </w:num>
  <w:num w:numId="17">
    <w:abstractNumId w:val="16"/>
  </w:num>
  <w:num w:numId="18">
    <w:abstractNumId w:val="33"/>
  </w:num>
  <w:num w:numId="19">
    <w:abstractNumId w:val="23"/>
  </w:num>
  <w:num w:numId="20">
    <w:abstractNumId w:val="43"/>
  </w:num>
  <w:num w:numId="21">
    <w:abstractNumId w:val="14"/>
  </w:num>
  <w:num w:numId="22">
    <w:abstractNumId w:val="15"/>
  </w:num>
  <w:num w:numId="23">
    <w:abstractNumId w:val="10"/>
  </w:num>
  <w:num w:numId="24">
    <w:abstractNumId w:val="13"/>
  </w:num>
  <w:num w:numId="25">
    <w:abstractNumId w:val="41"/>
  </w:num>
  <w:num w:numId="26">
    <w:abstractNumId w:val="38"/>
  </w:num>
  <w:num w:numId="27">
    <w:abstractNumId w:val="24"/>
  </w:num>
  <w:num w:numId="28">
    <w:abstractNumId w:val="20"/>
  </w:num>
  <w:num w:numId="29">
    <w:abstractNumId w:val="19"/>
  </w:num>
  <w:num w:numId="30">
    <w:abstractNumId w:val="29"/>
  </w:num>
  <w:num w:numId="31">
    <w:abstractNumId w:val="39"/>
  </w:num>
  <w:num w:numId="32">
    <w:abstractNumId w:val="25"/>
  </w:num>
  <w:num w:numId="33">
    <w:abstractNumId w:val="40"/>
  </w:num>
  <w:num w:numId="34">
    <w:abstractNumId w:val="17"/>
  </w:num>
  <w:num w:numId="35">
    <w:abstractNumId w:val="30"/>
  </w:num>
  <w:num w:numId="36">
    <w:abstractNumId w:val="28"/>
  </w:num>
  <w:num w:numId="37">
    <w:abstractNumId w:val="44"/>
  </w:num>
  <w:num w:numId="38">
    <w:abstractNumId w:val="37"/>
  </w:num>
  <w:num w:numId="39">
    <w:abstractNumId w:val="45"/>
  </w:num>
  <w:num w:numId="40">
    <w:abstractNumId w:val="22"/>
  </w:num>
  <w:num w:numId="41">
    <w:abstractNumId w:val="21"/>
  </w:num>
  <w:num w:numId="42">
    <w:abstractNumId w:val="31"/>
  </w:num>
  <w:num w:numId="43">
    <w:abstractNumId w:val="27"/>
  </w:num>
  <w:num w:numId="44">
    <w:abstractNumId w:val="18"/>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794D"/>
    <w:rsid w:val="00016D13"/>
    <w:rsid w:val="00034616"/>
    <w:rsid w:val="0006063C"/>
    <w:rsid w:val="00137796"/>
    <w:rsid w:val="0015074B"/>
    <w:rsid w:val="00160CDB"/>
    <w:rsid w:val="0028113A"/>
    <w:rsid w:val="0029639D"/>
    <w:rsid w:val="002B6327"/>
    <w:rsid w:val="002D4123"/>
    <w:rsid w:val="00326F90"/>
    <w:rsid w:val="0039235B"/>
    <w:rsid w:val="003C093B"/>
    <w:rsid w:val="00451027"/>
    <w:rsid w:val="00464994"/>
    <w:rsid w:val="004A6F2D"/>
    <w:rsid w:val="004C5563"/>
    <w:rsid w:val="00565A35"/>
    <w:rsid w:val="005667D4"/>
    <w:rsid w:val="005C1AF8"/>
    <w:rsid w:val="0062454F"/>
    <w:rsid w:val="00712510"/>
    <w:rsid w:val="00735BF4"/>
    <w:rsid w:val="00867F91"/>
    <w:rsid w:val="0088562E"/>
    <w:rsid w:val="00894E1A"/>
    <w:rsid w:val="008C7D6F"/>
    <w:rsid w:val="00930F20"/>
    <w:rsid w:val="00A42423"/>
    <w:rsid w:val="00A53ECC"/>
    <w:rsid w:val="00A71C3F"/>
    <w:rsid w:val="00AA1D8D"/>
    <w:rsid w:val="00AA4139"/>
    <w:rsid w:val="00AE435A"/>
    <w:rsid w:val="00B47730"/>
    <w:rsid w:val="00C10BC0"/>
    <w:rsid w:val="00C2560A"/>
    <w:rsid w:val="00C3445B"/>
    <w:rsid w:val="00C84214"/>
    <w:rsid w:val="00CA6121"/>
    <w:rsid w:val="00CB0664"/>
    <w:rsid w:val="00CE6989"/>
    <w:rsid w:val="00DB06E9"/>
    <w:rsid w:val="00E55622"/>
    <w:rsid w:val="00EA2725"/>
    <w:rsid w:val="00F8181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1FBADF6-B75B-4EC0-9AC2-5341EE9D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F81819"/>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F81819"/>
    <w:rPr>
      <w:rFonts w:ascii="Segoe UI" w:hAnsi="Segoe UI" w:cs="Segoe UI"/>
      <w:sz w:val="18"/>
      <w:szCs w:val="18"/>
    </w:rPr>
  </w:style>
  <w:style w:type="paragraph" w:styleId="affa">
    <w:name w:val="Normal (Web)"/>
    <w:basedOn w:val="a1"/>
    <w:uiPriority w:val="99"/>
    <w:unhideWhenUsed/>
    <w:rsid w:val="008C7D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mask">
    <w:name w:val="placeholder-mask"/>
    <w:basedOn w:val="a2"/>
    <w:rsid w:val="008C7D6F"/>
  </w:style>
  <w:style w:type="character" w:customStyle="1" w:styleId="placeholder">
    <w:name w:val="placeholder"/>
    <w:basedOn w:val="a2"/>
    <w:rsid w:val="008C7D6F"/>
  </w:style>
  <w:style w:type="character" w:styleId="affb">
    <w:name w:val="Hyperlink"/>
    <w:basedOn w:val="a2"/>
    <w:uiPriority w:val="99"/>
    <w:semiHidden/>
    <w:unhideWhenUsed/>
    <w:rsid w:val="00464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1367">
      <w:bodyDiv w:val="1"/>
      <w:marLeft w:val="0"/>
      <w:marRight w:val="0"/>
      <w:marTop w:val="0"/>
      <w:marBottom w:val="0"/>
      <w:divBdr>
        <w:top w:val="none" w:sz="0" w:space="0" w:color="auto"/>
        <w:left w:val="none" w:sz="0" w:space="0" w:color="auto"/>
        <w:bottom w:val="none" w:sz="0" w:space="0" w:color="auto"/>
        <w:right w:val="none" w:sz="0" w:space="0" w:color="auto"/>
      </w:divBdr>
    </w:div>
    <w:div w:id="303436077">
      <w:bodyDiv w:val="1"/>
      <w:marLeft w:val="0"/>
      <w:marRight w:val="0"/>
      <w:marTop w:val="0"/>
      <w:marBottom w:val="0"/>
      <w:divBdr>
        <w:top w:val="none" w:sz="0" w:space="0" w:color="auto"/>
        <w:left w:val="none" w:sz="0" w:space="0" w:color="auto"/>
        <w:bottom w:val="none" w:sz="0" w:space="0" w:color="auto"/>
        <w:right w:val="none" w:sz="0" w:space="0" w:color="auto"/>
      </w:divBdr>
      <w:divsChild>
        <w:div w:id="860751429">
          <w:marLeft w:val="0"/>
          <w:marRight w:val="0"/>
          <w:marTop w:val="0"/>
          <w:marBottom w:val="0"/>
          <w:divBdr>
            <w:top w:val="none" w:sz="0" w:space="0" w:color="auto"/>
            <w:left w:val="none" w:sz="0" w:space="0" w:color="auto"/>
            <w:bottom w:val="none" w:sz="0" w:space="0" w:color="auto"/>
            <w:right w:val="none" w:sz="0" w:space="0" w:color="auto"/>
          </w:divBdr>
          <w:divsChild>
            <w:div w:id="625934447">
              <w:marLeft w:val="0"/>
              <w:marRight w:val="0"/>
              <w:marTop w:val="0"/>
              <w:marBottom w:val="0"/>
              <w:divBdr>
                <w:top w:val="none" w:sz="0" w:space="0" w:color="auto"/>
                <w:left w:val="none" w:sz="0" w:space="0" w:color="auto"/>
                <w:bottom w:val="none" w:sz="0" w:space="0" w:color="auto"/>
                <w:right w:val="none" w:sz="0" w:space="0" w:color="auto"/>
              </w:divBdr>
            </w:div>
          </w:divsChild>
        </w:div>
        <w:div w:id="1174298808">
          <w:marLeft w:val="0"/>
          <w:marRight w:val="0"/>
          <w:marTop w:val="0"/>
          <w:marBottom w:val="0"/>
          <w:divBdr>
            <w:top w:val="none" w:sz="0" w:space="0" w:color="auto"/>
            <w:left w:val="none" w:sz="0" w:space="0" w:color="auto"/>
            <w:bottom w:val="none" w:sz="0" w:space="0" w:color="auto"/>
            <w:right w:val="none" w:sz="0" w:space="0" w:color="auto"/>
          </w:divBdr>
          <w:divsChild>
            <w:div w:id="2135784294">
              <w:marLeft w:val="0"/>
              <w:marRight w:val="0"/>
              <w:marTop w:val="0"/>
              <w:marBottom w:val="0"/>
              <w:divBdr>
                <w:top w:val="none" w:sz="0" w:space="0" w:color="auto"/>
                <w:left w:val="none" w:sz="0" w:space="0" w:color="auto"/>
                <w:bottom w:val="none" w:sz="0" w:space="0" w:color="auto"/>
                <w:right w:val="none" w:sz="0" w:space="0" w:color="auto"/>
              </w:divBdr>
            </w:div>
            <w:div w:id="1260217029">
              <w:marLeft w:val="0"/>
              <w:marRight w:val="0"/>
              <w:marTop w:val="0"/>
              <w:marBottom w:val="0"/>
              <w:divBdr>
                <w:top w:val="none" w:sz="0" w:space="0" w:color="auto"/>
                <w:left w:val="none" w:sz="0" w:space="0" w:color="auto"/>
                <w:bottom w:val="none" w:sz="0" w:space="0" w:color="auto"/>
                <w:right w:val="none" w:sz="0" w:space="0" w:color="auto"/>
              </w:divBdr>
              <w:divsChild>
                <w:div w:id="2016032927">
                  <w:marLeft w:val="0"/>
                  <w:marRight w:val="0"/>
                  <w:marTop w:val="0"/>
                  <w:marBottom w:val="0"/>
                  <w:divBdr>
                    <w:top w:val="none" w:sz="0" w:space="0" w:color="auto"/>
                    <w:left w:val="none" w:sz="0" w:space="0" w:color="auto"/>
                    <w:bottom w:val="none" w:sz="0" w:space="0" w:color="auto"/>
                    <w:right w:val="none" w:sz="0" w:space="0" w:color="auto"/>
                  </w:divBdr>
                  <w:divsChild>
                    <w:div w:id="771361179">
                      <w:marLeft w:val="0"/>
                      <w:marRight w:val="0"/>
                      <w:marTop w:val="0"/>
                      <w:marBottom w:val="0"/>
                      <w:divBdr>
                        <w:top w:val="none" w:sz="0" w:space="0" w:color="auto"/>
                        <w:left w:val="none" w:sz="0" w:space="0" w:color="auto"/>
                        <w:bottom w:val="none" w:sz="0" w:space="0" w:color="auto"/>
                        <w:right w:val="none" w:sz="0" w:space="0" w:color="auto"/>
                      </w:divBdr>
                    </w:div>
                  </w:divsChild>
                </w:div>
                <w:div w:id="1810896703">
                  <w:marLeft w:val="0"/>
                  <w:marRight w:val="0"/>
                  <w:marTop w:val="0"/>
                  <w:marBottom w:val="0"/>
                  <w:divBdr>
                    <w:top w:val="none" w:sz="0" w:space="0" w:color="auto"/>
                    <w:left w:val="none" w:sz="0" w:space="0" w:color="auto"/>
                    <w:bottom w:val="none" w:sz="0" w:space="0" w:color="auto"/>
                    <w:right w:val="none" w:sz="0" w:space="0" w:color="auto"/>
                  </w:divBdr>
                  <w:divsChild>
                    <w:div w:id="851650652">
                      <w:marLeft w:val="0"/>
                      <w:marRight w:val="0"/>
                      <w:marTop w:val="0"/>
                      <w:marBottom w:val="0"/>
                      <w:divBdr>
                        <w:top w:val="none" w:sz="0" w:space="0" w:color="auto"/>
                        <w:left w:val="none" w:sz="0" w:space="0" w:color="auto"/>
                        <w:bottom w:val="none" w:sz="0" w:space="0" w:color="auto"/>
                        <w:right w:val="none" w:sz="0" w:space="0" w:color="auto"/>
                      </w:divBdr>
                    </w:div>
                  </w:divsChild>
                </w:div>
                <w:div w:id="195316311">
                  <w:marLeft w:val="0"/>
                  <w:marRight w:val="0"/>
                  <w:marTop w:val="0"/>
                  <w:marBottom w:val="0"/>
                  <w:divBdr>
                    <w:top w:val="none" w:sz="0" w:space="0" w:color="auto"/>
                    <w:left w:val="none" w:sz="0" w:space="0" w:color="auto"/>
                    <w:bottom w:val="none" w:sz="0" w:space="0" w:color="auto"/>
                    <w:right w:val="none" w:sz="0" w:space="0" w:color="auto"/>
                  </w:divBdr>
                  <w:divsChild>
                    <w:div w:id="1639604084">
                      <w:marLeft w:val="0"/>
                      <w:marRight w:val="0"/>
                      <w:marTop w:val="0"/>
                      <w:marBottom w:val="0"/>
                      <w:divBdr>
                        <w:top w:val="none" w:sz="0" w:space="0" w:color="auto"/>
                        <w:left w:val="none" w:sz="0" w:space="0" w:color="auto"/>
                        <w:bottom w:val="none" w:sz="0" w:space="0" w:color="auto"/>
                        <w:right w:val="none" w:sz="0" w:space="0" w:color="auto"/>
                      </w:divBdr>
                    </w:div>
                  </w:divsChild>
                </w:div>
                <w:div w:id="2121412949">
                  <w:marLeft w:val="0"/>
                  <w:marRight w:val="0"/>
                  <w:marTop w:val="0"/>
                  <w:marBottom w:val="0"/>
                  <w:divBdr>
                    <w:top w:val="none" w:sz="0" w:space="0" w:color="auto"/>
                    <w:left w:val="none" w:sz="0" w:space="0" w:color="auto"/>
                    <w:bottom w:val="none" w:sz="0" w:space="0" w:color="auto"/>
                    <w:right w:val="none" w:sz="0" w:space="0" w:color="auto"/>
                  </w:divBdr>
                  <w:divsChild>
                    <w:div w:id="226767755">
                      <w:marLeft w:val="0"/>
                      <w:marRight w:val="0"/>
                      <w:marTop w:val="0"/>
                      <w:marBottom w:val="0"/>
                      <w:divBdr>
                        <w:top w:val="none" w:sz="0" w:space="0" w:color="auto"/>
                        <w:left w:val="none" w:sz="0" w:space="0" w:color="auto"/>
                        <w:bottom w:val="none" w:sz="0" w:space="0" w:color="auto"/>
                        <w:right w:val="none" w:sz="0" w:space="0" w:color="auto"/>
                      </w:divBdr>
                    </w:div>
                  </w:divsChild>
                </w:div>
                <w:div w:id="217011848">
                  <w:marLeft w:val="0"/>
                  <w:marRight w:val="0"/>
                  <w:marTop w:val="0"/>
                  <w:marBottom w:val="0"/>
                  <w:divBdr>
                    <w:top w:val="none" w:sz="0" w:space="0" w:color="auto"/>
                    <w:left w:val="none" w:sz="0" w:space="0" w:color="auto"/>
                    <w:bottom w:val="none" w:sz="0" w:space="0" w:color="auto"/>
                    <w:right w:val="none" w:sz="0" w:space="0" w:color="auto"/>
                  </w:divBdr>
                  <w:divsChild>
                    <w:div w:id="781614479">
                      <w:marLeft w:val="0"/>
                      <w:marRight w:val="0"/>
                      <w:marTop w:val="0"/>
                      <w:marBottom w:val="0"/>
                      <w:divBdr>
                        <w:top w:val="none" w:sz="0" w:space="0" w:color="auto"/>
                        <w:left w:val="none" w:sz="0" w:space="0" w:color="auto"/>
                        <w:bottom w:val="none" w:sz="0" w:space="0" w:color="auto"/>
                        <w:right w:val="none" w:sz="0" w:space="0" w:color="auto"/>
                      </w:divBdr>
                    </w:div>
                  </w:divsChild>
                </w:div>
                <w:div w:id="552161055">
                  <w:marLeft w:val="0"/>
                  <w:marRight w:val="0"/>
                  <w:marTop w:val="0"/>
                  <w:marBottom w:val="0"/>
                  <w:divBdr>
                    <w:top w:val="none" w:sz="0" w:space="0" w:color="auto"/>
                    <w:left w:val="none" w:sz="0" w:space="0" w:color="auto"/>
                    <w:bottom w:val="none" w:sz="0" w:space="0" w:color="auto"/>
                    <w:right w:val="none" w:sz="0" w:space="0" w:color="auto"/>
                  </w:divBdr>
                  <w:divsChild>
                    <w:div w:id="958877205">
                      <w:marLeft w:val="0"/>
                      <w:marRight w:val="0"/>
                      <w:marTop w:val="0"/>
                      <w:marBottom w:val="0"/>
                      <w:divBdr>
                        <w:top w:val="none" w:sz="0" w:space="0" w:color="auto"/>
                        <w:left w:val="none" w:sz="0" w:space="0" w:color="auto"/>
                        <w:bottom w:val="none" w:sz="0" w:space="0" w:color="auto"/>
                        <w:right w:val="none" w:sz="0" w:space="0" w:color="auto"/>
                      </w:divBdr>
                    </w:div>
                  </w:divsChild>
                </w:div>
                <w:div w:id="1723794682">
                  <w:marLeft w:val="0"/>
                  <w:marRight w:val="0"/>
                  <w:marTop w:val="0"/>
                  <w:marBottom w:val="0"/>
                  <w:divBdr>
                    <w:top w:val="none" w:sz="0" w:space="0" w:color="auto"/>
                    <w:left w:val="none" w:sz="0" w:space="0" w:color="auto"/>
                    <w:bottom w:val="none" w:sz="0" w:space="0" w:color="auto"/>
                    <w:right w:val="none" w:sz="0" w:space="0" w:color="auto"/>
                  </w:divBdr>
                  <w:divsChild>
                    <w:div w:id="1929652576">
                      <w:marLeft w:val="0"/>
                      <w:marRight w:val="0"/>
                      <w:marTop w:val="0"/>
                      <w:marBottom w:val="0"/>
                      <w:divBdr>
                        <w:top w:val="none" w:sz="0" w:space="0" w:color="auto"/>
                        <w:left w:val="none" w:sz="0" w:space="0" w:color="auto"/>
                        <w:bottom w:val="none" w:sz="0" w:space="0" w:color="auto"/>
                        <w:right w:val="none" w:sz="0" w:space="0" w:color="auto"/>
                      </w:divBdr>
                    </w:div>
                  </w:divsChild>
                </w:div>
                <w:div w:id="1526098754">
                  <w:marLeft w:val="0"/>
                  <w:marRight w:val="0"/>
                  <w:marTop w:val="0"/>
                  <w:marBottom w:val="0"/>
                  <w:divBdr>
                    <w:top w:val="none" w:sz="0" w:space="0" w:color="auto"/>
                    <w:left w:val="none" w:sz="0" w:space="0" w:color="auto"/>
                    <w:bottom w:val="none" w:sz="0" w:space="0" w:color="auto"/>
                    <w:right w:val="none" w:sz="0" w:space="0" w:color="auto"/>
                  </w:divBdr>
                  <w:divsChild>
                    <w:div w:id="12080136">
                      <w:marLeft w:val="0"/>
                      <w:marRight w:val="0"/>
                      <w:marTop w:val="0"/>
                      <w:marBottom w:val="0"/>
                      <w:divBdr>
                        <w:top w:val="none" w:sz="0" w:space="0" w:color="auto"/>
                        <w:left w:val="none" w:sz="0" w:space="0" w:color="auto"/>
                        <w:bottom w:val="none" w:sz="0" w:space="0" w:color="auto"/>
                        <w:right w:val="none" w:sz="0" w:space="0" w:color="auto"/>
                      </w:divBdr>
                    </w:div>
                  </w:divsChild>
                </w:div>
                <w:div w:id="1480926587">
                  <w:marLeft w:val="0"/>
                  <w:marRight w:val="0"/>
                  <w:marTop w:val="0"/>
                  <w:marBottom w:val="0"/>
                  <w:divBdr>
                    <w:top w:val="none" w:sz="0" w:space="0" w:color="auto"/>
                    <w:left w:val="none" w:sz="0" w:space="0" w:color="auto"/>
                    <w:bottom w:val="none" w:sz="0" w:space="0" w:color="auto"/>
                    <w:right w:val="none" w:sz="0" w:space="0" w:color="auto"/>
                  </w:divBdr>
                  <w:divsChild>
                    <w:div w:id="2105953898">
                      <w:marLeft w:val="0"/>
                      <w:marRight w:val="0"/>
                      <w:marTop w:val="0"/>
                      <w:marBottom w:val="0"/>
                      <w:divBdr>
                        <w:top w:val="none" w:sz="0" w:space="0" w:color="auto"/>
                        <w:left w:val="none" w:sz="0" w:space="0" w:color="auto"/>
                        <w:bottom w:val="none" w:sz="0" w:space="0" w:color="auto"/>
                        <w:right w:val="none" w:sz="0" w:space="0" w:color="auto"/>
                      </w:divBdr>
                    </w:div>
                  </w:divsChild>
                </w:div>
                <w:div w:id="215286632">
                  <w:marLeft w:val="0"/>
                  <w:marRight w:val="0"/>
                  <w:marTop w:val="0"/>
                  <w:marBottom w:val="0"/>
                  <w:divBdr>
                    <w:top w:val="none" w:sz="0" w:space="0" w:color="auto"/>
                    <w:left w:val="none" w:sz="0" w:space="0" w:color="auto"/>
                    <w:bottom w:val="none" w:sz="0" w:space="0" w:color="auto"/>
                    <w:right w:val="none" w:sz="0" w:space="0" w:color="auto"/>
                  </w:divBdr>
                  <w:divsChild>
                    <w:div w:id="1667632740">
                      <w:marLeft w:val="0"/>
                      <w:marRight w:val="0"/>
                      <w:marTop w:val="0"/>
                      <w:marBottom w:val="0"/>
                      <w:divBdr>
                        <w:top w:val="none" w:sz="0" w:space="0" w:color="auto"/>
                        <w:left w:val="none" w:sz="0" w:space="0" w:color="auto"/>
                        <w:bottom w:val="none" w:sz="0" w:space="0" w:color="auto"/>
                        <w:right w:val="none" w:sz="0" w:space="0" w:color="auto"/>
                      </w:divBdr>
                    </w:div>
                  </w:divsChild>
                </w:div>
                <w:div w:id="1990017928">
                  <w:marLeft w:val="0"/>
                  <w:marRight w:val="0"/>
                  <w:marTop w:val="0"/>
                  <w:marBottom w:val="0"/>
                  <w:divBdr>
                    <w:top w:val="none" w:sz="0" w:space="0" w:color="auto"/>
                    <w:left w:val="none" w:sz="0" w:space="0" w:color="auto"/>
                    <w:bottom w:val="none" w:sz="0" w:space="0" w:color="auto"/>
                    <w:right w:val="none" w:sz="0" w:space="0" w:color="auto"/>
                  </w:divBdr>
                  <w:divsChild>
                    <w:div w:id="962031173">
                      <w:marLeft w:val="0"/>
                      <w:marRight w:val="0"/>
                      <w:marTop w:val="0"/>
                      <w:marBottom w:val="0"/>
                      <w:divBdr>
                        <w:top w:val="none" w:sz="0" w:space="0" w:color="auto"/>
                        <w:left w:val="none" w:sz="0" w:space="0" w:color="auto"/>
                        <w:bottom w:val="none" w:sz="0" w:space="0" w:color="auto"/>
                        <w:right w:val="none" w:sz="0" w:space="0" w:color="auto"/>
                      </w:divBdr>
                    </w:div>
                  </w:divsChild>
                </w:div>
                <w:div w:id="492185522">
                  <w:marLeft w:val="0"/>
                  <w:marRight w:val="0"/>
                  <w:marTop w:val="0"/>
                  <w:marBottom w:val="0"/>
                  <w:divBdr>
                    <w:top w:val="none" w:sz="0" w:space="0" w:color="auto"/>
                    <w:left w:val="none" w:sz="0" w:space="0" w:color="auto"/>
                    <w:bottom w:val="none" w:sz="0" w:space="0" w:color="auto"/>
                    <w:right w:val="none" w:sz="0" w:space="0" w:color="auto"/>
                  </w:divBdr>
                  <w:divsChild>
                    <w:div w:id="1664045489">
                      <w:marLeft w:val="0"/>
                      <w:marRight w:val="0"/>
                      <w:marTop w:val="0"/>
                      <w:marBottom w:val="0"/>
                      <w:divBdr>
                        <w:top w:val="none" w:sz="0" w:space="0" w:color="auto"/>
                        <w:left w:val="none" w:sz="0" w:space="0" w:color="auto"/>
                        <w:bottom w:val="none" w:sz="0" w:space="0" w:color="auto"/>
                        <w:right w:val="none" w:sz="0" w:space="0" w:color="auto"/>
                      </w:divBdr>
                    </w:div>
                  </w:divsChild>
                </w:div>
                <w:div w:id="1866017621">
                  <w:marLeft w:val="0"/>
                  <w:marRight w:val="0"/>
                  <w:marTop w:val="0"/>
                  <w:marBottom w:val="0"/>
                  <w:divBdr>
                    <w:top w:val="none" w:sz="0" w:space="0" w:color="auto"/>
                    <w:left w:val="none" w:sz="0" w:space="0" w:color="auto"/>
                    <w:bottom w:val="none" w:sz="0" w:space="0" w:color="auto"/>
                    <w:right w:val="none" w:sz="0" w:space="0" w:color="auto"/>
                  </w:divBdr>
                  <w:divsChild>
                    <w:div w:id="1916167361">
                      <w:marLeft w:val="0"/>
                      <w:marRight w:val="0"/>
                      <w:marTop w:val="0"/>
                      <w:marBottom w:val="0"/>
                      <w:divBdr>
                        <w:top w:val="none" w:sz="0" w:space="0" w:color="auto"/>
                        <w:left w:val="none" w:sz="0" w:space="0" w:color="auto"/>
                        <w:bottom w:val="none" w:sz="0" w:space="0" w:color="auto"/>
                        <w:right w:val="none" w:sz="0" w:space="0" w:color="auto"/>
                      </w:divBdr>
                    </w:div>
                  </w:divsChild>
                </w:div>
                <w:div w:id="1671955131">
                  <w:marLeft w:val="0"/>
                  <w:marRight w:val="0"/>
                  <w:marTop w:val="0"/>
                  <w:marBottom w:val="0"/>
                  <w:divBdr>
                    <w:top w:val="none" w:sz="0" w:space="0" w:color="auto"/>
                    <w:left w:val="none" w:sz="0" w:space="0" w:color="auto"/>
                    <w:bottom w:val="none" w:sz="0" w:space="0" w:color="auto"/>
                    <w:right w:val="none" w:sz="0" w:space="0" w:color="auto"/>
                  </w:divBdr>
                  <w:divsChild>
                    <w:div w:id="1578007683">
                      <w:marLeft w:val="0"/>
                      <w:marRight w:val="0"/>
                      <w:marTop w:val="0"/>
                      <w:marBottom w:val="0"/>
                      <w:divBdr>
                        <w:top w:val="none" w:sz="0" w:space="0" w:color="auto"/>
                        <w:left w:val="none" w:sz="0" w:space="0" w:color="auto"/>
                        <w:bottom w:val="none" w:sz="0" w:space="0" w:color="auto"/>
                        <w:right w:val="none" w:sz="0" w:space="0" w:color="auto"/>
                      </w:divBdr>
                    </w:div>
                  </w:divsChild>
                </w:div>
                <w:div w:id="1016687150">
                  <w:marLeft w:val="0"/>
                  <w:marRight w:val="0"/>
                  <w:marTop w:val="0"/>
                  <w:marBottom w:val="0"/>
                  <w:divBdr>
                    <w:top w:val="none" w:sz="0" w:space="0" w:color="auto"/>
                    <w:left w:val="none" w:sz="0" w:space="0" w:color="auto"/>
                    <w:bottom w:val="none" w:sz="0" w:space="0" w:color="auto"/>
                    <w:right w:val="none" w:sz="0" w:space="0" w:color="auto"/>
                  </w:divBdr>
                  <w:divsChild>
                    <w:div w:id="1420904014">
                      <w:marLeft w:val="0"/>
                      <w:marRight w:val="0"/>
                      <w:marTop w:val="0"/>
                      <w:marBottom w:val="0"/>
                      <w:divBdr>
                        <w:top w:val="none" w:sz="0" w:space="0" w:color="auto"/>
                        <w:left w:val="none" w:sz="0" w:space="0" w:color="auto"/>
                        <w:bottom w:val="none" w:sz="0" w:space="0" w:color="auto"/>
                        <w:right w:val="none" w:sz="0" w:space="0" w:color="auto"/>
                      </w:divBdr>
                    </w:div>
                  </w:divsChild>
                </w:div>
                <w:div w:id="2073499711">
                  <w:marLeft w:val="0"/>
                  <w:marRight w:val="0"/>
                  <w:marTop w:val="0"/>
                  <w:marBottom w:val="0"/>
                  <w:divBdr>
                    <w:top w:val="none" w:sz="0" w:space="0" w:color="auto"/>
                    <w:left w:val="none" w:sz="0" w:space="0" w:color="auto"/>
                    <w:bottom w:val="none" w:sz="0" w:space="0" w:color="auto"/>
                    <w:right w:val="none" w:sz="0" w:space="0" w:color="auto"/>
                  </w:divBdr>
                  <w:divsChild>
                    <w:div w:id="431971241">
                      <w:marLeft w:val="0"/>
                      <w:marRight w:val="0"/>
                      <w:marTop w:val="0"/>
                      <w:marBottom w:val="0"/>
                      <w:divBdr>
                        <w:top w:val="none" w:sz="0" w:space="0" w:color="auto"/>
                        <w:left w:val="none" w:sz="0" w:space="0" w:color="auto"/>
                        <w:bottom w:val="none" w:sz="0" w:space="0" w:color="auto"/>
                        <w:right w:val="none" w:sz="0" w:space="0" w:color="auto"/>
                      </w:divBdr>
                    </w:div>
                  </w:divsChild>
                </w:div>
                <w:div w:id="264271908">
                  <w:marLeft w:val="0"/>
                  <w:marRight w:val="0"/>
                  <w:marTop w:val="0"/>
                  <w:marBottom w:val="0"/>
                  <w:divBdr>
                    <w:top w:val="none" w:sz="0" w:space="0" w:color="auto"/>
                    <w:left w:val="none" w:sz="0" w:space="0" w:color="auto"/>
                    <w:bottom w:val="none" w:sz="0" w:space="0" w:color="auto"/>
                    <w:right w:val="none" w:sz="0" w:space="0" w:color="auto"/>
                  </w:divBdr>
                  <w:divsChild>
                    <w:div w:id="927890735">
                      <w:marLeft w:val="0"/>
                      <w:marRight w:val="0"/>
                      <w:marTop w:val="0"/>
                      <w:marBottom w:val="0"/>
                      <w:divBdr>
                        <w:top w:val="none" w:sz="0" w:space="0" w:color="auto"/>
                        <w:left w:val="none" w:sz="0" w:space="0" w:color="auto"/>
                        <w:bottom w:val="none" w:sz="0" w:space="0" w:color="auto"/>
                        <w:right w:val="none" w:sz="0" w:space="0" w:color="auto"/>
                      </w:divBdr>
                    </w:div>
                  </w:divsChild>
                </w:div>
                <w:div w:id="2041271883">
                  <w:marLeft w:val="0"/>
                  <w:marRight w:val="0"/>
                  <w:marTop w:val="0"/>
                  <w:marBottom w:val="0"/>
                  <w:divBdr>
                    <w:top w:val="none" w:sz="0" w:space="0" w:color="auto"/>
                    <w:left w:val="none" w:sz="0" w:space="0" w:color="auto"/>
                    <w:bottom w:val="none" w:sz="0" w:space="0" w:color="auto"/>
                    <w:right w:val="none" w:sz="0" w:space="0" w:color="auto"/>
                  </w:divBdr>
                  <w:divsChild>
                    <w:div w:id="770900645">
                      <w:marLeft w:val="0"/>
                      <w:marRight w:val="0"/>
                      <w:marTop w:val="0"/>
                      <w:marBottom w:val="0"/>
                      <w:divBdr>
                        <w:top w:val="none" w:sz="0" w:space="0" w:color="auto"/>
                        <w:left w:val="none" w:sz="0" w:space="0" w:color="auto"/>
                        <w:bottom w:val="none" w:sz="0" w:space="0" w:color="auto"/>
                        <w:right w:val="none" w:sz="0" w:space="0" w:color="auto"/>
                      </w:divBdr>
                    </w:div>
                  </w:divsChild>
                </w:div>
                <w:div w:id="30040671">
                  <w:marLeft w:val="0"/>
                  <w:marRight w:val="0"/>
                  <w:marTop w:val="0"/>
                  <w:marBottom w:val="0"/>
                  <w:divBdr>
                    <w:top w:val="none" w:sz="0" w:space="0" w:color="auto"/>
                    <w:left w:val="none" w:sz="0" w:space="0" w:color="auto"/>
                    <w:bottom w:val="none" w:sz="0" w:space="0" w:color="auto"/>
                    <w:right w:val="none" w:sz="0" w:space="0" w:color="auto"/>
                  </w:divBdr>
                  <w:divsChild>
                    <w:div w:id="201064758">
                      <w:marLeft w:val="0"/>
                      <w:marRight w:val="0"/>
                      <w:marTop w:val="0"/>
                      <w:marBottom w:val="0"/>
                      <w:divBdr>
                        <w:top w:val="none" w:sz="0" w:space="0" w:color="auto"/>
                        <w:left w:val="none" w:sz="0" w:space="0" w:color="auto"/>
                        <w:bottom w:val="none" w:sz="0" w:space="0" w:color="auto"/>
                        <w:right w:val="none" w:sz="0" w:space="0" w:color="auto"/>
                      </w:divBdr>
                    </w:div>
                  </w:divsChild>
                </w:div>
                <w:div w:id="1622615089">
                  <w:marLeft w:val="0"/>
                  <w:marRight w:val="0"/>
                  <w:marTop w:val="0"/>
                  <w:marBottom w:val="0"/>
                  <w:divBdr>
                    <w:top w:val="none" w:sz="0" w:space="0" w:color="auto"/>
                    <w:left w:val="none" w:sz="0" w:space="0" w:color="auto"/>
                    <w:bottom w:val="none" w:sz="0" w:space="0" w:color="auto"/>
                    <w:right w:val="none" w:sz="0" w:space="0" w:color="auto"/>
                  </w:divBdr>
                  <w:divsChild>
                    <w:div w:id="2009675739">
                      <w:marLeft w:val="0"/>
                      <w:marRight w:val="0"/>
                      <w:marTop w:val="0"/>
                      <w:marBottom w:val="0"/>
                      <w:divBdr>
                        <w:top w:val="none" w:sz="0" w:space="0" w:color="auto"/>
                        <w:left w:val="none" w:sz="0" w:space="0" w:color="auto"/>
                        <w:bottom w:val="none" w:sz="0" w:space="0" w:color="auto"/>
                        <w:right w:val="none" w:sz="0" w:space="0" w:color="auto"/>
                      </w:divBdr>
                    </w:div>
                  </w:divsChild>
                </w:div>
                <w:div w:id="1364289355">
                  <w:marLeft w:val="0"/>
                  <w:marRight w:val="0"/>
                  <w:marTop w:val="0"/>
                  <w:marBottom w:val="0"/>
                  <w:divBdr>
                    <w:top w:val="none" w:sz="0" w:space="0" w:color="auto"/>
                    <w:left w:val="none" w:sz="0" w:space="0" w:color="auto"/>
                    <w:bottom w:val="none" w:sz="0" w:space="0" w:color="auto"/>
                    <w:right w:val="none" w:sz="0" w:space="0" w:color="auto"/>
                  </w:divBdr>
                  <w:divsChild>
                    <w:div w:id="2111462348">
                      <w:marLeft w:val="0"/>
                      <w:marRight w:val="0"/>
                      <w:marTop w:val="0"/>
                      <w:marBottom w:val="0"/>
                      <w:divBdr>
                        <w:top w:val="none" w:sz="0" w:space="0" w:color="auto"/>
                        <w:left w:val="none" w:sz="0" w:space="0" w:color="auto"/>
                        <w:bottom w:val="none" w:sz="0" w:space="0" w:color="auto"/>
                        <w:right w:val="none" w:sz="0" w:space="0" w:color="auto"/>
                      </w:divBdr>
                    </w:div>
                  </w:divsChild>
                </w:div>
                <w:div w:id="1627858689">
                  <w:marLeft w:val="0"/>
                  <w:marRight w:val="0"/>
                  <w:marTop w:val="0"/>
                  <w:marBottom w:val="0"/>
                  <w:divBdr>
                    <w:top w:val="none" w:sz="0" w:space="0" w:color="auto"/>
                    <w:left w:val="none" w:sz="0" w:space="0" w:color="auto"/>
                    <w:bottom w:val="none" w:sz="0" w:space="0" w:color="auto"/>
                    <w:right w:val="none" w:sz="0" w:space="0" w:color="auto"/>
                  </w:divBdr>
                  <w:divsChild>
                    <w:div w:id="1084647687">
                      <w:marLeft w:val="0"/>
                      <w:marRight w:val="0"/>
                      <w:marTop w:val="0"/>
                      <w:marBottom w:val="0"/>
                      <w:divBdr>
                        <w:top w:val="none" w:sz="0" w:space="0" w:color="auto"/>
                        <w:left w:val="none" w:sz="0" w:space="0" w:color="auto"/>
                        <w:bottom w:val="none" w:sz="0" w:space="0" w:color="auto"/>
                        <w:right w:val="none" w:sz="0" w:space="0" w:color="auto"/>
                      </w:divBdr>
                    </w:div>
                  </w:divsChild>
                </w:div>
                <w:div w:id="1005397547">
                  <w:marLeft w:val="0"/>
                  <w:marRight w:val="0"/>
                  <w:marTop w:val="0"/>
                  <w:marBottom w:val="0"/>
                  <w:divBdr>
                    <w:top w:val="none" w:sz="0" w:space="0" w:color="auto"/>
                    <w:left w:val="none" w:sz="0" w:space="0" w:color="auto"/>
                    <w:bottom w:val="none" w:sz="0" w:space="0" w:color="auto"/>
                    <w:right w:val="none" w:sz="0" w:space="0" w:color="auto"/>
                  </w:divBdr>
                  <w:divsChild>
                    <w:div w:id="1460759187">
                      <w:marLeft w:val="0"/>
                      <w:marRight w:val="0"/>
                      <w:marTop w:val="0"/>
                      <w:marBottom w:val="0"/>
                      <w:divBdr>
                        <w:top w:val="none" w:sz="0" w:space="0" w:color="auto"/>
                        <w:left w:val="none" w:sz="0" w:space="0" w:color="auto"/>
                        <w:bottom w:val="none" w:sz="0" w:space="0" w:color="auto"/>
                        <w:right w:val="none" w:sz="0" w:space="0" w:color="auto"/>
                      </w:divBdr>
                    </w:div>
                  </w:divsChild>
                </w:div>
                <w:div w:id="2011789127">
                  <w:marLeft w:val="0"/>
                  <w:marRight w:val="0"/>
                  <w:marTop w:val="0"/>
                  <w:marBottom w:val="0"/>
                  <w:divBdr>
                    <w:top w:val="none" w:sz="0" w:space="0" w:color="auto"/>
                    <w:left w:val="none" w:sz="0" w:space="0" w:color="auto"/>
                    <w:bottom w:val="none" w:sz="0" w:space="0" w:color="auto"/>
                    <w:right w:val="none" w:sz="0" w:space="0" w:color="auto"/>
                  </w:divBdr>
                  <w:divsChild>
                    <w:div w:id="1538155887">
                      <w:marLeft w:val="0"/>
                      <w:marRight w:val="0"/>
                      <w:marTop w:val="0"/>
                      <w:marBottom w:val="0"/>
                      <w:divBdr>
                        <w:top w:val="none" w:sz="0" w:space="0" w:color="auto"/>
                        <w:left w:val="none" w:sz="0" w:space="0" w:color="auto"/>
                        <w:bottom w:val="none" w:sz="0" w:space="0" w:color="auto"/>
                        <w:right w:val="none" w:sz="0" w:space="0" w:color="auto"/>
                      </w:divBdr>
                    </w:div>
                  </w:divsChild>
                </w:div>
                <w:div w:id="546064681">
                  <w:marLeft w:val="0"/>
                  <w:marRight w:val="0"/>
                  <w:marTop w:val="0"/>
                  <w:marBottom w:val="0"/>
                  <w:divBdr>
                    <w:top w:val="none" w:sz="0" w:space="0" w:color="auto"/>
                    <w:left w:val="none" w:sz="0" w:space="0" w:color="auto"/>
                    <w:bottom w:val="none" w:sz="0" w:space="0" w:color="auto"/>
                    <w:right w:val="none" w:sz="0" w:space="0" w:color="auto"/>
                  </w:divBdr>
                  <w:divsChild>
                    <w:div w:id="220139001">
                      <w:marLeft w:val="0"/>
                      <w:marRight w:val="0"/>
                      <w:marTop w:val="0"/>
                      <w:marBottom w:val="0"/>
                      <w:divBdr>
                        <w:top w:val="none" w:sz="0" w:space="0" w:color="auto"/>
                        <w:left w:val="none" w:sz="0" w:space="0" w:color="auto"/>
                        <w:bottom w:val="none" w:sz="0" w:space="0" w:color="auto"/>
                        <w:right w:val="none" w:sz="0" w:space="0" w:color="auto"/>
                      </w:divBdr>
                    </w:div>
                  </w:divsChild>
                </w:div>
                <w:div w:id="1526334509">
                  <w:marLeft w:val="0"/>
                  <w:marRight w:val="0"/>
                  <w:marTop w:val="0"/>
                  <w:marBottom w:val="0"/>
                  <w:divBdr>
                    <w:top w:val="none" w:sz="0" w:space="0" w:color="auto"/>
                    <w:left w:val="none" w:sz="0" w:space="0" w:color="auto"/>
                    <w:bottom w:val="none" w:sz="0" w:space="0" w:color="auto"/>
                    <w:right w:val="none" w:sz="0" w:space="0" w:color="auto"/>
                  </w:divBdr>
                  <w:divsChild>
                    <w:div w:id="1176652741">
                      <w:marLeft w:val="0"/>
                      <w:marRight w:val="0"/>
                      <w:marTop w:val="0"/>
                      <w:marBottom w:val="0"/>
                      <w:divBdr>
                        <w:top w:val="none" w:sz="0" w:space="0" w:color="auto"/>
                        <w:left w:val="none" w:sz="0" w:space="0" w:color="auto"/>
                        <w:bottom w:val="none" w:sz="0" w:space="0" w:color="auto"/>
                        <w:right w:val="none" w:sz="0" w:space="0" w:color="auto"/>
                      </w:divBdr>
                    </w:div>
                  </w:divsChild>
                </w:div>
                <w:div w:id="1826623102">
                  <w:marLeft w:val="0"/>
                  <w:marRight w:val="0"/>
                  <w:marTop w:val="0"/>
                  <w:marBottom w:val="0"/>
                  <w:divBdr>
                    <w:top w:val="none" w:sz="0" w:space="0" w:color="auto"/>
                    <w:left w:val="none" w:sz="0" w:space="0" w:color="auto"/>
                    <w:bottom w:val="none" w:sz="0" w:space="0" w:color="auto"/>
                    <w:right w:val="none" w:sz="0" w:space="0" w:color="auto"/>
                  </w:divBdr>
                  <w:divsChild>
                    <w:div w:id="1187257122">
                      <w:marLeft w:val="0"/>
                      <w:marRight w:val="0"/>
                      <w:marTop w:val="0"/>
                      <w:marBottom w:val="0"/>
                      <w:divBdr>
                        <w:top w:val="none" w:sz="0" w:space="0" w:color="auto"/>
                        <w:left w:val="none" w:sz="0" w:space="0" w:color="auto"/>
                        <w:bottom w:val="none" w:sz="0" w:space="0" w:color="auto"/>
                        <w:right w:val="none" w:sz="0" w:space="0" w:color="auto"/>
                      </w:divBdr>
                    </w:div>
                  </w:divsChild>
                </w:div>
                <w:div w:id="117115491">
                  <w:marLeft w:val="0"/>
                  <w:marRight w:val="0"/>
                  <w:marTop w:val="0"/>
                  <w:marBottom w:val="0"/>
                  <w:divBdr>
                    <w:top w:val="none" w:sz="0" w:space="0" w:color="auto"/>
                    <w:left w:val="none" w:sz="0" w:space="0" w:color="auto"/>
                    <w:bottom w:val="none" w:sz="0" w:space="0" w:color="auto"/>
                    <w:right w:val="none" w:sz="0" w:space="0" w:color="auto"/>
                  </w:divBdr>
                  <w:divsChild>
                    <w:div w:id="306403381">
                      <w:marLeft w:val="0"/>
                      <w:marRight w:val="0"/>
                      <w:marTop w:val="0"/>
                      <w:marBottom w:val="0"/>
                      <w:divBdr>
                        <w:top w:val="none" w:sz="0" w:space="0" w:color="auto"/>
                        <w:left w:val="none" w:sz="0" w:space="0" w:color="auto"/>
                        <w:bottom w:val="none" w:sz="0" w:space="0" w:color="auto"/>
                        <w:right w:val="none" w:sz="0" w:space="0" w:color="auto"/>
                      </w:divBdr>
                    </w:div>
                  </w:divsChild>
                </w:div>
                <w:div w:id="448823040">
                  <w:marLeft w:val="0"/>
                  <w:marRight w:val="0"/>
                  <w:marTop w:val="0"/>
                  <w:marBottom w:val="0"/>
                  <w:divBdr>
                    <w:top w:val="none" w:sz="0" w:space="0" w:color="auto"/>
                    <w:left w:val="none" w:sz="0" w:space="0" w:color="auto"/>
                    <w:bottom w:val="none" w:sz="0" w:space="0" w:color="auto"/>
                    <w:right w:val="none" w:sz="0" w:space="0" w:color="auto"/>
                  </w:divBdr>
                  <w:divsChild>
                    <w:div w:id="1938513787">
                      <w:marLeft w:val="0"/>
                      <w:marRight w:val="0"/>
                      <w:marTop w:val="0"/>
                      <w:marBottom w:val="0"/>
                      <w:divBdr>
                        <w:top w:val="none" w:sz="0" w:space="0" w:color="auto"/>
                        <w:left w:val="none" w:sz="0" w:space="0" w:color="auto"/>
                        <w:bottom w:val="none" w:sz="0" w:space="0" w:color="auto"/>
                        <w:right w:val="none" w:sz="0" w:space="0" w:color="auto"/>
                      </w:divBdr>
                    </w:div>
                  </w:divsChild>
                </w:div>
                <w:div w:id="1039090237">
                  <w:marLeft w:val="0"/>
                  <w:marRight w:val="0"/>
                  <w:marTop w:val="0"/>
                  <w:marBottom w:val="0"/>
                  <w:divBdr>
                    <w:top w:val="none" w:sz="0" w:space="0" w:color="auto"/>
                    <w:left w:val="none" w:sz="0" w:space="0" w:color="auto"/>
                    <w:bottom w:val="none" w:sz="0" w:space="0" w:color="auto"/>
                    <w:right w:val="none" w:sz="0" w:space="0" w:color="auto"/>
                  </w:divBdr>
                  <w:divsChild>
                    <w:div w:id="1525632971">
                      <w:marLeft w:val="0"/>
                      <w:marRight w:val="0"/>
                      <w:marTop w:val="0"/>
                      <w:marBottom w:val="0"/>
                      <w:divBdr>
                        <w:top w:val="none" w:sz="0" w:space="0" w:color="auto"/>
                        <w:left w:val="none" w:sz="0" w:space="0" w:color="auto"/>
                        <w:bottom w:val="none" w:sz="0" w:space="0" w:color="auto"/>
                        <w:right w:val="none" w:sz="0" w:space="0" w:color="auto"/>
                      </w:divBdr>
                    </w:div>
                  </w:divsChild>
                </w:div>
                <w:div w:id="1739135939">
                  <w:marLeft w:val="0"/>
                  <w:marRight w:val="0"/>
                  <w:marTop w:val="0"/>
                  <w:marBottom w:val="0"/>
                  <w:divBdr>
                    <w:top w:val="none" w:sz="0" w:space="0" w:color="auto"/>
                    <w:left w:val="none" w:sz="0" w:space="0" w:color="auto"/>
                    <w:bottom w:val="none" w:sz="0" w:space="0" w:color="auto"/>
                    <w:right w:val="none" w:sz="0" w:space="0" w:color="auto"/>
                  </w:divBdr>
                  <w:divsChild>
                    <w:div w:id="713895862">
                      <w:marLeft w:val="0"/>
                      <w:marRight w:val="0"/>
                      <w:marTop w:val="0"/>
                      <w:marBottom w:val="0"/>
                      <w:divBdr>
                        <w:top w:val="none" w:sz="0" w:space="0" w:color="auto"/>
                        <w:left w:val="none" w:sz="0" w:space="0" w:color="auto"/>
                        <w:bottom w:val="none" w:sz="0" w:space="0" w:color="auto"/>
                        <w:right w:val="none" w:sz="0" w:space="0" w:color="auto"/>
                      </w:divBdr>
                    </w:div>
                  </w:divsChild>
                </w:div>
                <w:div w:id="551889413">
                  <w:marLeft w:val="0"/>
                  <w:marRight w:val="0"/>
                  <w:marTop w:val="0"/>
                  <w:marBottom w:val="0"/>
                  <w:divBdr>
                    <w:top w:val="none" w:sz="0" w:space="0" w:color="auto"/>
                    <w:left w:val="none" w:sz="0" w:space="0" w:color="auto"/>
                    <w:bottom w:val="none" w:sz="0" w:space="0" w:color="auto"/>
                    <w:right w:val="none" w:sz="0" w:space="0" w:color="auto"/>
                  </w:divBdr>
                  <w:divsChild>
                    <w:div w:id="354501014">
                      <w:marLeft w:val="0"/>
                      <w:marRight w:val="0"/>
                      <w:marTop w:val="0"/>
                      <w:marBottom w:val="0"/>
                      <w:divBdr>
                        <w:top w:val="none" w:sz="0" w:space="0" w:color="auto"/>
                        <w:left w:val="none" w:sz="0" w:space="0" w:color="auto"/>
                        <w:bottom w:val="none" w:sz="0" w:space="0" w:color="auto"/>
                        <w:right w:val="none" w:sz="0" w:space="0" w:color="auto"/>
                      </w:divBdr>
                    </w:div>
                  </w:divsChild>
                </w:div>
                <w:div w:id="1194464710">
                  <w:marLeft w:val="0"/>
                  <w:marRight w:val="0"/>
                  <w:marTop w:val="0"/>
                  <w:marBottom w:val="0"/>
                  <w:divBdr>
                    <w:top w:val="none" w:sz="0" w:space="0" w:color="auto"/>
                    <w:left w:val="none" w:sz="0" w:space="0" w:color="auto"/>
                    <w:bottom w:val="none" w:sz="0" w:space="0" w:color="auto"/>
                    <w:right w:val="none" w:sz="0" w:space="0" w:color="auto"/>
                  </w:divBdr>
                  <w:divsChild>
                    <w:div w:id="609748460">
                      <w:marLeft w:val="0"/>
                      <w:marRight w:val="0"/>
                      <w:marTop w:val="0"/>
                      <w:marBottom w:val="0"/>
                      <w:divBdr>
                        <w:top w:val="none" w:sz="0" w:space="0" w:color="auto"/>
                        <w:left w:val="none" w:sz="0" w:space="0" w:color="auto"/>
                        <w:bottom w:val="none" w:sz="0" w:space="0" w:color="auto"/>
                        <w:right w:val="none" w:sz="0" w:space="0" w:color="auto"/>
                      </w:divBdr>
                    </w:div>
                  </w:divsChild>
                </w:div>
                <w:div w:id="1351373406">
                  <w:marLeft w:val="0"/>
                  <w:marRight w:val="0"/>
                  <w:marTop w:val="0"/>
                  <w:marBottom w:val="0"/>
                  <w:divBdr>
                    <w:top w:val="none" w:sz="0" w:space="0" w:color="auto"/>
                    <w:left w:val="none" w:sz="0" w:space="0" w:color="auto"/>
                    <w:bottom w:val="none" w:sz="0" w:space="0" w:color="auto"/>
                    <w:right w:val="none" w:sz="0" w:space="0" w:color="auto"/>
                  </w:divBdr>
                  <w:divsChild>
                    <w:div w:id="1804346586">
                      <w:marLeft w:val="0"/>
                      <w:marRight w:val="0"/>
                      <w:marTop w:val="0"/>
                      <w:marBottom w:val="0"/>
                      <w:divBdr>
                        <w:top w:val="none" w:sz="0" w:space="0" w:color="auto"/>
                        <w:left w:val="none" w:sz="0" w:space="0" w:color="auto"/>
                        <w:bottom w:val="none" w:sz="0" w:space="0" w:color="auto"/>
                        <w:right w:val="none" w:sz="0" w:space="0" w:color="auto"/>
                      </w:divBdr>
                    </w:div>
                  </w:divsChild>
                </w:div>
                <w:div w:id="432676040">
                  <w:marLeft w:val="0"/>
                  <w:marRight w:val="0"/>
                  <w:marTop w:val="0"/>
                  <w:marBottom w:val="0"/>
                  <w:divBdr>
                    <w:top w:val="none" w:sz="0" w:space="0" w:color="auto"/>
                    <w:left w:val="none" w:sz="0" w:space="0" w:color="auto"/>
                    <w:bottom w:val="none" w:sz="0" w:space="0" w:color="auto"/>
                    <w:right w:val="none" w:sz="0" w:space="0" w:color="auto"/>
                  </w:divBdr>
                  <w:divsChild>
                    <w:div w:id="2072728833">
                      <w:marLeft w:val="0"/>
                      <w:marRight w:val="0"/>
                      <w:marTop w:val="0"/>
                      <w:marBottom w:val="0"/>
                      <w:divBdr>
                        <w:top w:val="none" w:sz="0" w:space="0" w:color="auto"/>
                        <w:left w:val="none" w:sz="0" w:space="0" w:color="auto"/>
                        <w:bottom w:val="none" w:sz="0" w:space="0" w:color="auto"/>
                        <w:right w:val="none" w:sz="0" w:space="0" w:color="auto"/>
                      </w:divBdr>
                    </w:div>
                  </w:divsChild>
                </w:div>
                <w:div w:id="64032757">
                  <w:marLeft w:val="0"/>
                  <w:marRight w:val="0"/>
                  <w:marTop w:val="0"/>
                  <w:marBottom w:val="0"/>
                  <w:divBdr>
                    <w:top w:val="none" w:sz="0" w:space="0" w:color="auto"/>
                    <w:left w:val="none" w:sz="0" w:space="0" w:color="auto"/>
                    <w:bottom w:val="none" w:sz="0" w:space="0" w:color="auto"/>
                    <w:right w:val="none" w:sz="0" w:space="0" w:color="auto"/>
                  </w:divBdr>
                  <w:divsChild>
                    <w:div w:id="966005608">
                      <w:marLeft w:val="0"/>
                      <w:marRight w:val="0"/>
                      <w:marTop w:val="0"/>
                      <w:marBottom w:val="0"/>
                      <w:divBdr>
                        <w:top w:val="none" w:sz="0" w:space="0" w:color="auto"/>
                        <w:left w:val="none" w:sz="0" w:space="0" w:color="auto"/>
                        <w:bottom w:val="none" w:sz="0" w:space="0" w:color="auto"/>
                        <w:right w:val="none" w:sz="0" w:space="0" w:color="auto"/>
                      </w:divBdr>
                    </w:div>
                  </w:divsChild>
                </w:div>
                <w:div w:id="1664047994">
                  <w:marLeft w:val="0"/>
                  <w:marRight w:val="0"/>
                  <w:marTop w:val="0"/>
                  <w:marBottom w:val="0"/>
                  <w:divBdr>
                    <w:top w:val="none" w:sz="0" w:space="0" w:color="auto"/>
                    <w:left w:val="none" w:sz="0" w:space="0" w:color="auto"/>
                    <w:bottom w:val="none" w:sz="0" w:space="0" w:color="auto"/>
                    <w:right w:val="none" w:sz="0" w:space="0" w:color="auto"/>
                  </w:divBdr>
                  <w:divsChild>
                    <w:div w:id="884293439">
                      <w:marLeft w:val="0"/>
                      <w:marRight w:val="0"/>
                      <w:marTop w:val="0"/>
                      <w:marBottom w:val="0"/>
                      <w:divBdr>
                        <w:top w:val="none" w:sz="0" w:space="0" w:color="auto"/>
                        <w:left w:val="none" w:sz="0" w:space="0" w:color="auto"/>
                        <w:bottom w:val="none" w:sz="0" w:space="0" w:color="auto"/>
                        <w:right w:val="none" w:sz="0" w:space="0" w:color="auto"/>
                      </w:divBdr>
                    </w:div>
                  </w:divsChild>
                </w:div>
                <w:div w:id="426538461">
                  <w:marLeft w:val="0"/>
                  <w:marRight w:val="0"/>
                  <w:marTop w:val="0"/>
                  <w:marBottom w:val="0"/>
                  <w:divBdr>
                    <w:top w:val="none" w:sz="0" w:space="0" w:color="auto"/>
                    <w:left w:val="none" w:sz="0" w:space="0" w:color="auto"/>
                    <w:bottom w:val="none" w:sz="0" w:space="0" w:color="auto"/>
                    <w:right w:val="none" w:sz="0" w:space="0" w:color="auto"/>
                  </w:divBdr>
                  <w:divsChild>
                    <w:div w:id="2129542846">
                      <w:marLeft w:val="0"/>
                      <w:marRight w:val="0"/>
                      <w:marTop w:val="0"/>
                      <w:marBottom w:val="0"/>
                      <w:divBdr>
                        <w:top w:val="none" w:sz="0" w:space="0" w:color="auto"/>
                        <w:left w:val="none" w:sz="0" w:space="0" w:color="auto"/>
                        <w:bottom w:val="none" w:sz="0" w:space="0" w:color="auto"/>
                        <w:right w:val="none" w:sz="0" w:space="0" w:color="auto"/>
                      </w:divBdr>
                    </w:div>
                  </w:divsChild>
                </w:div>
                <w:div w:id="1920560395">
                  <w:marLeft w:val="0"/>
                  <w:marRight w:val="0"/>
                  <w:marTop w:val="0"/>
                  <w:marBottom w:val="0"/>
                  <w:divBdr>
                    <w:top w:val="none" w:sz="0" w:space="0" w:color="auto"/>
                    <w:left w:val="none" w:sz="0" w:space="0" w:color="auto"/>
                    <w:bottom w:val="none" w:sz="0" w:space="0" w:color="auto"/>
                    <w:right w:val="none" w:sz="0" w:space="0" w:color="auto"/>
                  </w:divBdr>
                  <w:divsChild>
                    <w:div w:id="1196384082">
                      <w:marLeft w:val="0"/>
                      <w:marRight w:val="0"/>
                      <w:marTop w:val="0"/>
                      <w:marBottom w:val="0"/>
                      <w:divBdr>
                        <w:top w:val="none" w:sz="0" w:space="0" w:color="auto"/>
                        <w:left w:val="none" w:sz="0" w:space="0" w:color="auto"/>
                        <w:bottom w:val="none" w:sz="0" w:space="0" w:color="auto"/>
                        <w:right w:val="none" w:sz="0" w:space="0" w:color="auto"/>
                      </w:divBdr>
                    </w:div>
                  </w:divsChild>
                </w:div>
                <w:div w:id="530193597">
                  <w:marLeft w:val="0"/>
                  <w:marRight w:val="0"/>
                  <w:marTop w:val="0"/>
                  <w:marBottom w:val="0"/>
                  <w:divBdr>
                    <w:top w:val="none" w:sz="0" w:space="0" w:color="auto"/>
                    <w:left w:val="none" w:sz="0" w:space="0" w:color="auto"/>
                    <w:bottom w:val="none" w:sz="0" w:space="0" w:color="auto"/>
                    <w:right w:val="none" w:sz="0" w:space="0" w:color="auto"/>
                  </w:divBdr>
                  <w:divsChild>
                    <w:div w:id="1946768561">
                      <w:marLeft w:val="0"/>
                      <w:marRight w:val="0"/>
                      <w:marTop w:val="0"/>
                      <w:marBottom w:val="0"/>
                      <w:divBdr>
                        <w:top w:val="none" w:sz="0" w:space="0" w:color="auto"/>
                        <w:left w:val="none" w:sz="0" w:space="0" w:color="auto"/>
                        <w:bottom w:val="none" w:sz="0" w:space="0" w:color="auto"/>
                        <w:right w:val="none" w:sz="0" w:space="0" w:color="auto"/>
                      </w:divBdr>
                    </w:div>
                  </w:divsChild>
                </w:div>
                <w:div w:id="594871832">
                  <w:marLeft w:val="0"/>
                  <w:marRight w:val="0"/>
                  <w:marTop w:val="0"/>
                  <w:marBottom w:val="0"/>
                  <w:divBdr>
                    <w:top w:val="none" w:sz="0" w:space="0" w:color="auto"/>
                    <w:left w:val="none" w:sz="0" w:space="0" w:color="auto"/>
                    <w:bottom w:val="none" w:sz="0" w:space="0" w:color="auto"/>
                    <w:right w:val="none" w:sz="0" w:space="0" w:color="auto"/>
                  </w:divBdr>
                  <w:divsChild>
                    <w:div w:id="16275640">
                      <w:marLeft w:val="0"/>
                      <w:marRight w:val="0"/>
                      <w:marTop w:val="0"/>
                      <w:marBottom w:val="0"/>
                      <w:divBdr>
                        <w:top w:val="none" w:sz="0" w:space="0" w:color="auto"/>
                        <w:left w:val="none" w:sz="0" w:space="0" w:color="auto"/>
                        <w:bottom w:val="none" w:sz="0" w:space="0" w:color="auto"/>
                        <w:right w:val="none" w:sz="0" w:space="0" w:color="auto"/>
                      </w:divBdr>
                    </w:div>
                  </w:divsChild>
                </w:div>
                <w:div w:id="1585720046">
                  <w:marLeft w:val="0"/>
                  <w:marRight w:val="0"/>
                  <w:marTop w:val="0"/>
                  <w:marBottom w:val="0"/>
                  <w:divBdr>
                    <w:top w:val="none" w:sz="0" w:space="0" w:color="auto"/>
                    <w:left w:val="none" w:sz="0" w:space="0" w:color="auto"/>
                    <w:bottom w:val="none" w:sz="0" w:space="0" w:color="auto"/>
                    <w:right w:val="none" w:sz="0" w:space="0" w:color="auto"/>
                  </w:divBdr>
                  <w:divsChild>
                    <w:div w:id="1138259832">
                      <w:marLeft w:val="0"/>
                      <w:marRight w:val="0"/>
                      <w:marTop w:val="0"/>
                      <w:marBottom w:val="0"/>
                      <w:divBdr>
                        <w:top w:val="none" w:sz="0" w:space="0" w:color="auto"/>
                        <w:left w:val="none" w:sz="0" w:space="0" w:color="auto"/>
                        <w:bottom w:val="none" w:sz="0" w:space="0" w:color="auto"/>
                        <w:right w:val="none" w:sz="0" w:space="0" w:color="auto"/>
                      </w:divBdr>
                    </w:div>
                  </w:divsChild>
                </w:div>
                <w:div w:id="1132407483">
                  <w:marLeft w:val="0"/>
                  <w:marRight w:val="0"/>
                  <w:marTop w:val="0"/>
                  <w:marBottom w:val="0"/>
                  <w:divBdr>
                    <w:top w:val="none" w:sz="0" w:space="0" w:color="auto"/>
                    <w:left w:val="none" w:sz="0" w:space="0" w:color="auto"/>
                    <w:bottom w:val="none" w:sz="0" w:space="0" w:color="auto"/>
                    <w:right w:val="none" w:sz="0" w:space="0" w:color="auto"/>
                  </w:divBdr>
                  <w:divsChild>
                    <w:div w:id="323583644">
                      <w:marLeft w:val="0"/>
                      <w:marRight w:val="0"/>
                      <w:marTop w:val="0"/>
                      <w:marBottom w:val="0"/>
                      <w:divBdr>
                        <w:top w:val="none" w:sz="0" w:space="0" w:color="auto"/>
                        <w:left w:val="none" w:sz="0" w:space="0" w:color="auto"/>
                        <w:bottom w:val="none" w:sz="0" w:space="0" w:color="auto"/>
                        <w:right w:val="none" w:sz="0" w:space="0" w:color="auto"/>
                      </w:divBdr>
                    </w:div>
                  </w:divsChild>
                </w:div>
                <w:div w:id="909659521">
                  <w:marLeft w:val="0"/>
                  <w:marRight w:val="0"/>
                  <w:marTop w:val="0"/>
                  <w:marBottom w:val="0"/>
                  <w:divBdr>
                    <w:top w:val="none" w:sz="0" w:space="0" w:color="auto"/>
                    <w:left w:val="none" w:sz="0" w:space="0" w:color="auto"/>
                    <w:bottom w:val="none" w:sz="0" w:space="0" w:color="auto"/>
                    <w:right w:val="none" w:sz="0" w:space="0" w:color="auto"/>
                  </w:divBdr>
                  <w:divsChild>
                    <w:div w:id="1468859564">
                      <w:marLeft w:val="0"/>
                      <w:marRight w:val="0"/>
                      <w:marTop w:val="0"/>
                      <w:marBottom w:val="0"/>
                      <w:divBdr>
                        <w:top w:val="none" w:sz="0" w:space="0" w:color="auto"/>
                        <w:left w:val="none" w:sz="0" w:space="0" w:color="auto"/>
                        <w:bottom w:val="none" w:sz="0" w:space="0" w:color="auto"/>
                        <w:right w:val="none" w:sz="0" w:space="0" w:color="auto"/>
                      </w:divBdr>
                    </w:div>
                  </w:divsChild>
                </w:div>
                <w:div w:id="807094214">
                  <w:marLeft w:val="0"/>
                  <w:marRight w:val="0"/>
                  <w:marTop w:val="0"/>
                  <w:marBottom w:val="0"/>
                  <w:divBdr>
                    <w:top w:val="none" w:sz="0" w:space="0" w:color="auto"/>
                    <w:left w:val="none" w:sz="0" w:space="0" w:color="auto"/>
                    <w:bottom w:val="none" w:sz="0" w:space="0" w:color="auto"/>
                    <w:right w:val="none" w:sz="0" w:space="0" w:color="auto"/>
                  </w:divBdr>
                  <w:divsChild>
                    <w:div w:id="1842354806">
                      <w:marLeft w:val="0"/>
                      <w:marRight w:val="0"/>
                      <w:marTop w:val="0"/>
                      <w:marBottom w:val="0"/>
                      <w:divBdr>
                        <w:top w:val="none" w:sz="0" w:space="0" w:color="auto"/>
                        <w:left w:val="none" w:sz="0" w:space="0" w:color="auto"/>
                        <w:bottom w:val="none" w:sz="0" w:space="0" w:color="auto"/>
                        <w:right w:val="none" w:sz="0" w:space="0" w:color="auto"/>
                      </w:divBdr>
                    </w:div>
                  </w:divsChild>
                </w:div>
                <w:div w:id="71125053">
                  <w:marLeft w:val="0"/>
                  <w:marRight w:val="0"/>
                  <w:marTop w:val="0"/>
                  <w:marBottom w:val="0"/>
                  <w:divBdr>
                    <w:top w:val="none" w:sz="0" w:space="0" w:color="auto"/>
                    <w:left w:val="none" w:sz="0" w:space="0" w:color="auto"/>
                    <w:bottom w:val="none" w:sz="0" w:space="0" w:color="auto"/>
                    <w:right w:val="none" w:sz="0" w:space="0" w:color="auto"/>
                  </w:divBdr>
                  <w:divsChild>
                    <w:div w:id="26225550">
                      <w:marLeft w:val="0"/>
                      <w:marRight w:val="0"/>
                      <w:marTop w:val="0"/>
                      <w:marBottom w:val="0"/>
                      <w:divBdr>
                        <w:top w:val="none" w:sz="0" w:space="0" w:color="auto"/>
                        <w:left w:val="none" w:sz="0" w:space="0" w:color="auto"/>
                        <w:bottom w:val="none" w:sz="0" w:space="0" w:color="auto"/>
                        <w:right w:val="none" w:sz="0" w:space="0" w:color="auto"/>
                      </w:divBdr>
                    </w:div>
                  </w:divsChild>
                </w:div>
                <w:div w:id="921177693">
                  <w:marLeft w:val="0"/>
                  <w:marRight w:val="0"/>
                  <w:marTop w:val="0"/>
                  <w:marBottom w:val="0"/>
                  <w:divBdr>
                    <w:top w:val="none" w:sz="0" w:space="0" w:color="auto"/>
                    <w:left w:val="none" w:sz="0" w:space="0" w:color="auto"/>
                    <w:bottom w:val="none" w:sz="0" w:space="0" w:color="auto"/>
                    <w:right w:val="none" w:sz="0" w:space="0" w:color="auto"/>
                  </w:divBdr>
                  <w:divsChild>
                    <w:div w:id="2020421310">
                      <w:marLeft w:val="0"/>
                      <w:marRight w:val="0"/>
                      <w:marTop w:val="0"/>
                      <w:marBottom w:val="0"/>
                      <w:divBdr>
                        <w:top w:val="none" w:sz="0" w:space="0" w:color="auto"/>
                        <w:left w:val="none" w:sz="0" w:space="0" w:color="auto"/>
                        <w:bottom w:val="none" w:sz="0" w:space="0" w:color="auto"/>
                        <w:right w:val="none" w:sz="0" w:space="0" w:color="auto"/>
                      </w:divBdr>
                    </w:div>
                  </w:divsChild>
                </w:div>
                <w:div w:id="825973222">
                  <w:marLeft w:val="0"/>
                  <w:marRight w:val="0"/>
                  <w:marTop w:val="0"/>
                  <w:marBottom w:val="0"/>
                  <w:divBdr>
                    <w:top w:val="none" w:sz="0" w:space="0" w:color="auto"/>
                    <w:left w:val="none" w:sz="0" w:space="0" w:color="auto"/>
                    <w:bottom w:val="none" w:sz="0" w:space="0" w:color="auto"/>
                    <w:right w:val="none" w:sz="0" w:space="0" w:color="auto"/>
                  </w:divBdr>
                  <w:divsChild>
                    <w:div w:id="104077221">
                      <w:marLeft w:val="0"/>
                      <w:marRight w:val="0"/>
                      <w:marTop w:val="0"/>
                      <w:marBottom w:val="0"/>
                      <w:divBdr>
                        <w:top w:val="none" w:sz="0" w:space="0" w:color="auto"/>
                        <w:left w:val="none" w:sz="0" w:space="0" w:color="auto"/>
                        <w:bottom w:val="none" w:sz="0" w:space="0" w:color="auto"/>
                        <w:right w:val="none" w:sz="0" w:space="0" w:color="auto"/>
                      </w:divBdr>
                    </w:div>
                  </w:divsChild>
                </w:div>
                <w:div w:id="918254580">
                  <w:marLeft w:val="0"/>
                  <w:marRight w:val="0"/>
                  <w:marTop w:val="0"/>
                  <w:marBottom w:val="0"/>
                  <w:divBdr>
                    <w:top w:val="none" w:sz="0" w:space="0" w:color="auto"/>
                    <w:left w:val="none" w:sz="0" w:space="0" w:color="auto"/>
                    <w:bottom w:val="none" w:sz="0" w:space="0" w:color="auto"/>
                    <w:right w:val="none" w:sz="0" w:space="0" w:color="auto"/>
                  </w:divBdr>
                  <w:divsChild>
                    <w:div w:id="1599169835">
                      <w:marLeft w:val="0"/>
                      <w:marRight w:val="0"/>
                      <w:marTop w:val="0"/>
                      <w:marBottom w:val="0"/>
                      <w:divBdr>
                        <w:top w:val="none" w:sz="0" w:space="0" w:color="auto"/>
                        <w:left w:val="none" w:sz="0" w:space="0" w:color="auto"/>
                        <w:bottom w:val="none" w:sz="0" w:space="0" w:color="auto"/>
                        <w:right w:val="none" w:sz="0" w:space="0" w:color="auto"/>
                      </w:divBdr>
                    </w:div>
                  </w:divsChild>
                </w:div>
                <w:div w:id="1055397726">
                  <w:marLeft w:val="0"/>
                  <w:marRight w:val="0"/>
                  <w:marTop w:val="0"/>
                  <w:marBottom w:val="0"/>
                  <w:divBdr>
                    <w:top w:val="none" w:sz="0" w:space="0" w:color="auto"/>
                    <w:left w:val="none" w:sz="0" w:space="0" w:color="auto"/>
                    <w:bottom w:val="none" w:sz="0" w:space="0" w:color="auto"/>
                    <w:right w:val="none" w:sz="0" w:space="0" w:color="auto"/>
                  </w:divBdr>
                  <w:divsChild>
                    <w:div w:id="2132280362">
                      <w:marLeft w:val="0"/>
                      <w:marRight w:val="0"/>
                      <w:marTop w:val="0"/>
                      <w:marBottom w:val="0"/>
                      <w:divBdr>
                        <w:top w:val="none" w:sz="0" w:space="0" w:color="auto"/>
                        <w:left w:val="none" w:sz="0" w:space="0" w:color="auto"/>
                        <w:bottom w:val="none" w:sz="0" w:space="0" w:color="auto"/>
                        <w:right w:val="none" w:sz="0" w:space="0" w:color="auto"/>
                      </w:divBdr>
                    </w:div>
                  </w:divsChild>
                </w:div>
                <w:div w:id="1506092769">
                  <w:marLeft w:val="0"/>
                  <w:marRight w:val="0"/>
                  <w:marTop w:val="0"/>
                  <w:marBottom w:val="0"/>
                  <w:divBdr>
                    <w:top w:val="none" w:sz="0" w:space="0" w:color="auto"/>
                    <w:left w:val="none" w:sz="0" w:space="0" w:color="auto"/>
                    <w:bottom w:val="none" w:sz="0" w:space="0" w:color="auto"/>
                    <w:right w:val="none" w:sz="0" w:space="0" w:color="auto"/>
                  </w:divBdr>
                  <w:divsChild>
                    <w:div w:id="184638940">
                      <w:marLeft w:val="0"/>
                      <w:marRight w:val="0"/>
                      <w:marTop w:val="0"/>
                      <w:marBottom w:val="0"/>
                      <w:divBdr>
                        <w:top w:val="none" w:sz="0" w:space="0" w:color="auto"/>
                        <w:left w:val="none" w:sz="0" w:space="0" w:color="auto"/>
                        <w:bottom w:val="none" w:sz="0" w:space="0" w:color="auto"/>
                        <w:right w:val="none" w:sz="0" w:space="0" w:color="auto"/>
                      </w:divBdr>
                    </w:div>
                  </w:divsChild>
                </w:div>
                <w:div w:id="14037099">
                  <w:marLeft w:val="0"/>
                  <w:marRight w:val="0"/>
                  <w:marTop w:val="0"/>
                  <w:marBottom w:val="0"/>
                  <w:divBdr>
                    <w:top w:val="none" w:sz="0" w:space="0" w:color="auto"/>
                    <w:left w:val="none" w:sz="0" w:space="0" w:color="auto"/>
                    <w:bottom w:val="none" w:sz="0" w:space="0" w:color="auto"/>
                    <w:right w:val="none" w:sz="0" w:space="0" w:color="auto"/>
                  </w:divBdr>
                  <w:divsChild>
                    <w:div w:id="6195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7387">
          <w:marLeft w:val="0"/>
          <w:marRight w:val="0"/>
          <w:marTop w:val="0"/>
          <w:marBottom w:val="0"/>
          <w:divBdr>
            <w:top w:val="none" w:sz="0" w:space="0" w:color="auto"/>
            <w:left w:val="none" w:sz="0" w:space="0" w:color="auto"/>
            <w:bottom w:val="none" w:sz="0" w:space="0" w:color="auto"/>
            <w:right w:val="none" w:sz="0" w:space="0" w:color="auto"/>
          </w:divBdr>
          <w:divsChild>
            <w:div w:id="556236669">
              <w:marLeft w:val="0"/>
              <w:marRight w:val="0"/>
              <w:marTop w:val="0"/>
              <w:marBottom w:val="0"/>
              <w:divBdr>
                <w:top w:val="none" w:sz="0" w:space="0" w:color="auto"/>
                <w:left w:val="none" w:sz="0" w:space="0" w:color="auto"/>
                <w:bottom w:val="none" w:sz="0" w:space="0" w:color="auto"/>
                <w:right w:val="none" w:sz="0" w:space="0" w:color="auto"/>
              </w:divBdr>
            </w:div>
            <w:div w:id="1328509519">
              <w:marLeft w:val="0"/>
              <w:marRight w:val="0"/>
              <w:marTop w:val="0"/>
              <w:marBottom w:val="0"/>
              <w:divBdr>
                <w:top w:val="none" w:sz="0" w:space="0" w:color="auto"/>
                <w:left w:val="none" w:sz="0" w:space="0" w:color="auto"/>
                <w:bottom w:val="none" w:sz="0" w:space="0" w:color="auto"/>
                <w:right w:val="none" w:sz="0" w:space="0" w:color="auto"/>
              </w:divBdr>
              <w:divsChild>
                <w:div w:id="534855181">
                  <w:marLeft w:val="0"/>
                  <w:marRight w:val="0"/>
                  <w:marTop w:val="0"/>
                  <w:marBottom w:val="0"/>
                  <w:divBdr>
                    <w:top w:val="none" w:sz="0" w:space="0" w:color="auto"/>
                    <w:left w:val="none" w:sz="0" w:space="0" w:color="auto"/>
                    <w:bottom w:val="none" w:sz="0" w:space="0" w:color="auto"/>
                    <w:right w:val="none" w:sz="0" w:space="0" w:color="auto"/>
                  </w:divBdr>
                  <w:divsChild>
                    <w:div w:id="2130322081">
                      <w:marLeft w:val="0"/>
                      <w:marRight w:val="0"/>
                      <w:marTop w:val="0"/>
                      <w:marBottom w:val="0"/>
                      <w:divBdr>
                        <w:top w:val="none" w:sz="0" w:space="0" w:color="auto"/>
                        <w:left w:val="none" w:sz="0" w:space="0" w:color="auto"/>
                        <w:bottom w:val="none" w:sz="0" w:space="0" w:color="auto"/>
                        <w:right w:val="none" w:sz="0" w:space="0" w:color="auto"/>
                      </w:divBdr>
                    </w:div>
                  </w:divsChild>
                </w:div>
                <w:div w:id="973482824">
                  <w:marLeft w:val="0"/>
                  <w:marRight w:val="0"/>
                  <w:marTop w:val="0"/>
                  <w:marBottom w:val="0"/>
                  <w:divBdr>
                    <w:top w:val="none" w:sz="0" w:space="0" w:color="auto"/>
                    <w:left w:val="none" w:sz="0" w:space="0" w:color="auto"/>
                    <w:bottom w:val="none" w:sz="0" w:space="0" w:color="auto"/>
                    <w:right w:val="none" w:sz="0" w:space="0" w:color="auto"/>
                  </w:divBdr>
                  <w:divsChild>
                    <w:div w:id="69084491">
                      <w:marLeft w:val="0"/>
                      <w:marRight w:val="0"/>
                      <w:marTop w:val="0"/>
                      <w:marBottom w:val="0"/>
                      <w:divBdr>
                        <w:top w:val="none" w:sz="0" w:space="0" w:color="auto"/>
                        <w:left w:val="none" w:sz="0" w:space="0" w:color="auto"/>
                        <w:bottom w:val="none" w:sz="0" w:space="0" w:color="auto"/>
                        <w:right w:val="none" w:sz="0" w:space="0" w:color="auto"/>
                      </w:divBdr>
                    </w:div>
                  </w:divsChild>
                </w:div>
                <w:div w:id="167915235">
                  <w:marLeft w:val="0"/>
                  <w:marRight w:val="0"/>
                  <w:marTop w:val="0"/>
                  <w:marBottom w:val="0"/>
                  <w:divBdr>
                    <w:top w:val="none" w:sz="0" w:space="0" w:color="auto"/>
                    <w:left w:val="none" w:sz="0" w:space="0" w:color="auto"/>
                    <w:bottom w:val="none" w:sz="0" w:space="0" w:color="auto"/>
                    <w:right w:val="none" w:sz="0" w:space="0" w:color="auto"/>
                  </w:divBdr>
                  <w:divsChild>
                    <w:div w:id="181558068">
                      <w:marLeft w:val="0"/>
                      <w:marRight w:val="0"/>
                      <w:marTop w:val="0"/>
                      <w:marBottom w:val="0"/>
                      <w:divBdr>
                        <w:top w:val="none" w:sz="0" w:space="0" w:color="auto"/>
                        <w:left w:val="none" w:sz="0" w:space="0" w:color="auto"/>
                        <w:bottom w:val="none" w:sz="0" w:space="0" w:color="auto"/>
                        <w:right w:val="none" w:sz="0" w:space="0" w:color="auto"/>
                      </w:divBdr>
                    </w:div>
                  </w:divsChild>
                </w:div>
                <w:div w:id="971862582">
                  <w:marLeft w:val="0"/>
                  <w:marRight w:val="0"/>
                  <w:marTop w:val="0"/>
                  <w:marBottom w:val="0"/>
                  <w:divBdr>
                    <w:top w:val="none" w:sz="0" w:space="0" w:color="auto"/>
                    <w:left w:val="none" w:sz="0" w:space="0" w:color="auto"/>
                    <w:bottom w:val="none" w:sz="0" w:space="0" w:color="auto"/>
                    <w:right w:val="none" w:sz="0" w:space="0" w:color="auto"/>
                  </w:divBdr>
                  <w:divsChild>
                    <w:div w:id="1531532539">
                      <w:marLeft w:val="0"/>
                      <w:marRight w:val="0"/>
                      <w:marTop w:val="0"/>
                      <w:marBottom w:val="0"/>
                      <w:divBdr>
                        <w:top w:val="none" w:sz="0" w:space="0" w:color="auto"/>
                        <w:left w:val="none" w:sz="0" w:space="0" w:color="auto"/>
                        <w:bottom w:val="none" w:sz="0" w:space="0" w:color="auto"/>
                        <w:right w:val="none" w:sz="0" w:space="0" w:color="auto"/>
                      </w:divBdr>
                    </w:div>
                  </w:divsChild>
                </w:div>
                <w:div w:id="1342514281">
                  <w:marLeft w:val="0"/>
                  <w:marRight w:val="0"/>
                  <w:marTop w:val="0"/>
                  <w:marBottom w:val="0"/>
                  <w:divBdr>
                    <w:top w:val="none" w:sz="0" w:space="0" w:color="auto"/>
                    <w:left w:val="none" w:sz="0" w:space="0" w:color="auto"/>
                    <w:bottom w:val="none" w:sz="0" w:space="0" w:color="auto"/>
                    <w:right w:val="none" w:sz="0" w:space="0" w:color="auto"/>
                  </w:divBdr>
                  <w:divsChild>
                    <w:div w:id="689180522">
                      <w:marLeft w:val="0"/>
                      <w:marRight w:val="0"/>
                      <w:marTop w:val="0"/>
                      <w:marBottom w:val="0"/>
                      <w:divBdr>
                        <w:top w:val="none" w:sz="0" w:space="0" w:color="auto"/>
                        <w:left w:val="none" w:sz="0" w:space="0" w:color="auto"/>
                        <w:bottom w:val="none" w:sz="0" w:space="0" w:color="auto"/>
                        <w:right w:val="none" w:sz="0" w:space="0" w:color="auto"/>
                      </w:divBdr>
                    </w:div>
                  </w:divsChild>
                </w:div>
                <w:div w:id="1659992226">
                  <w:marLeft w:val="0"/>
                  <w:marRight w:val="0"/>
                  <w:marTop w:val="0"/>
                  <w:marBottom w:val="0"/>
                  <w:divBdr>
                    <w:top w:val="none" w:sz="0" w:space="0" w:color="auto"/>
                    <w:left w:val="none" w:sz="0" w:space="0" w:color="auto"/>
                    <w:bottom w:val="none" w:sz="0" w:space="0" w:color="auto"/>
                    <w:right w:val="none" w:sz="0" w:space="0" w:color="auto"/>
                  </w:divBdr>
                  <w:divsChild>
                    <w:div w:id="1438017105">
                      <w:marLeft w:val="0"/>
                      <w:marRight w:val="0"/>
                      <w:marTop w:val="0"/>
                      <w:marBottom w:val="0"/>
                      <w:divBdr>
                        <w:top w:val="none" w:sz="0" w:space="0" w:color="auto"/>
                        <w:left w:val="none" w:sz="0" w:space="0" w:color="auto"/>
                        <w:bottom w:val="none" w:sz="0" w:space="0" w:color="auto"/>
                        <w:right w:val="none" w:sz="0" w:space="0" w:color="auto"/>
                      </w:divBdr>
                    </w:div>
                  </w:divsChild>
                </w:div>
                <w:div w:id="1027944479">
                  <w:marLeft w:val="0"/>
                  <w:marRight w:val="0"/>
                  <w:marTop w:val="0"/>
                  <w:marBottom w:val="0"/>
                  <w:divBdr>
                    <w:top w:val="none" w:sz="0" w:space="0" w:color="auto"/>
                    <w:left w:val="none" w:sz="0" w:space="0" w:color="auto"/>
                    <w:bottom w:val="none" w:sz="0" w:space="0" w:color="auto"/>
                    <w:right w:val="none" w:sz="0" w:space="0" w:color="auto"/>
                  </w:divBdr>
                  <w:divsChild>
                    <w:div w:id="2095128463">
                      <w:marLeft w:val="0"/>
                      <w:marRight w:val="0"/>
                      <w:marTop w:val="0"/>
                      <w:marBottom w:val="0"/>
                      <w:divBdr>
                        <w:top w:val="none" w:sz="0" w:space="0" w:color="auto"/>
                        <w:left w:val="none" w:sz="0" w:space="0" w:color="auto"/>
                        <w:bottom w:val="none" w:sz="0" w:space="0" w:color="auto"/>
                        <w:right w:val="none" w:sz="0" w:space="0" w:color="auto"/>
                      </w:divBdr>
                    </w:div>
                  </w:divsChild>
                </w:div>
                <w:div w:id="1379818719">
                  <w:marLeft w:val="0"/>
                  <w:marRight w:val="0"/>
                  <w:marTop w:val="0"/>
                  <w:marBottom w:val="0"/>
                  <w:divBdr>
                    <w:top w:val="none" w:sz="0" w:space="0" w:color="auto"/>
                    <w:left w:val="none" w:sz="0" w:space="0" w:color="auto"/>
                    <w:bottom w:val="none" w:sz="0" w:space="0" w:color="auto"/>
                    <w:right w:val="none" w:sz="0" w:space="0" w:color="auto"/>
                  </w:divBdr>
                  <w:divsChild>
                    <w:div w:id="743726372">
                      <w:marLeft w:val="0"/>
                      <w:marRight w:val="0"/>
                      <w:marTop w:val="0"/>
                      <w:marBottom w:val="0"/>
                      <w:divBdr>
                        <w:top w:val="none" w:sz="0" w:space="0" w:color="auto"/>
                        <w:left w:val="none" w:sz="0" w:space="0" w:color="auto"/>
                        <w:bottom w:val="none" w:sz="0" w:space="0" w:color="auto"/>
                        <w:right w:val="none" w:sz="0" w:space="0" w:color="auto"/>
                      </w:divBdr>
                    </w:div>
                  </w:divsChild>
                </w:div>
                <w:div w:id="968435010">
                  <w:marLeft w:val="0"/>
                  <w:marRight w:val="0"/>
                  <w:marTop w:val="0"/>
                  <w:marBottom w:val="0"/>
                  <w:divBdr>
                    <w:top w:val="none" w:sz="0" w:space="0" w:color="auto"/>
                    <w:left w:val="none" w:sz="0" w:space="0" w:color="auto"/>
                    <w:bottom w:val="none" w:sz="0" w:space="0" w:color="auto"/>
                    <w:right w:val="none" w:sz="0" w:space="0" w:color="auto"/>
                  </w:divBdr>
                  <w:divsChild>
                    <w:div w:id="1802839251">
                      <w:marLeft w:val="0"/>
                      <w:marRight w:val="0"/>
                      <w:marTop w:val="0"/>
                      <w:marBottom w:val="0"/>
                      <w:divBdr>
                        <w:top w:val="none" w:sz="0" w:space="0" w:color="auto"/>
                        <w:left w:val="none" w:sz="0" w:space="0" w:color="auto"/>
                        <w:bottom w:val="none" w:sz="0" w:space="0" w:color="auto"/>
                        <w:right w:val="none" w:sz="0" w:space="0" w:color="auto"/>
                      </w:divBdr>
                    </w:div>
                  </w:divsChild>
                </w:div>
                <w:div w:id="788280295">
                  <w:marLeft w:val="0"/>
                  <w:marRight w:val="0"/>
                  <w:marTop w:val="0"/>
                  <w:marBottom w:val="0"/>
                  <w:divBdr>
                    <w:top w:val="none" w:sz="0" w:space="0" w:color="auto"/>
                    <w:left w:val="none" w:sz="0" w:space="0" w:color="auto"/>
                    <w:bottom w:val="none" w:sz="0" w:space="0" w:color="auto"/>
                    <w:right w:val="none" w:sz="0" w:space="0" w:color="auto"/>
                  </w:divBdr>
                  <w:divsChild>
                    <w:div w:id="1441336379">
                      <w:marLeft w:val="0"/>
                      <w:marRight w:val="0"/>
                      <w:marTop w:val="0"/>
                      <w:marBottom w:val="0"/>
                      <w:divBdr>
                        <w:top w:val="none" w:sz="0" w:space="0" w:color="auto"/>
                        <w:left w:val="none" w:sz="0" w:space="0" w:color="auto"/>
                        <w:bottom w:val="none" w:sz="0" w:space="0" w:color="auto"/>
                        <w:right w:val="none" w:sz="0" w:space="0" w:color="auto"/>
                      </w:divBdr>
                    </w:div>
                  </w:divsChild>
                </w:div>
                <w:div w:id="1052583349">
                  <w:marLeft w:val="0"/>
                  <w:marRight w:val="0"/>
                  <w:marTop w:val="0"/>
                  <w:marBottom w:val="0"/>
                  <w:divBdr>
                    <w:top w:val="none" w:sz="0" w:space="0" w:color="auto"/>
                    <w:left w:val="none" w:sz="0" w:space="0" w:color="auto"/>
                    <w:bottom w:val="none" w:sz="0" w:space="0" w:color="auto"/>
                    <w:right w:val="none" w:sz="0" w:space="0" w:color="auto"/>
                  </w:divBdr>
                  <w:divsChild>
                    <w:div w:id="835534143">
                      <w:marLeft w:val="0"/>
                      <w:marRight w:val="0"/>
                      <w:marTop w:val="0"/>
                      <w:marBottom w:val="0"/>
                      <w:divBdr>
                        <w:top w:val="none" w:sz="0" w:space="0" w:color="auto"/>
                        <w:left w:val="none" w:sz="0" w:space="0" w:color="auto"/>
                        <w:bottom w:val="none" w:sz="0" w:space="0" w:color="auto"/>
                        <w:right w:val="none" w:sz="0" w:space="0" w:color="auto"/>
                      </w:divBdr>
                    </w:div>
                  </w:divsChild>
                </w:div>
                <w:div w:id="531843583">
                  <w:marLeft w:val="0"/>
                  <w:marRight w:val="0"/>
                  <w:marTop w:val="0"/>
                  <w:marBottom w:val="0"/>
                  <w:divBdr>
                    <w:top w:val="none" w:sz="0" w:space="0" w:color="auto"/>
                    <w:left w:val="none" w:sz="0" w:space="0" w:color="auto"/>
                    <w:bottom w:val="none" w:sz="0" w:space="0" w:color="auto"/>
                    <w:right w:val="none" w:sz="0" w:space="0" w:color="auto"/>
                  </w:divBdr>
                  <w:divsChild>
                    <w:div w:id="310988246">
                      <w:marLeft w:val="0"/>
                      <w:marRight w:val="0"/>
                      <w:marTop w:val="0"/>
                      <w:marBottom w:val="0"/>
                      <w:divBdr>
                        <w:top w:val="none" w:sz="0" w:space="0" w:color="auto"/>
                        <w:left w:val="none" w:sz="0" w:space="0" w:color="auto"/>
                        <w:bottom w:val="none" w:sz="0" w:space="0" w:color="auto"/>
                        <w:right w:val="none" w:sz="0" w:space="0" w:color="auto"/>
                      </w:divBdr>
                    </w:div>
                  </w:divsChild>
                </w:div>
                <w:div w:id="1014041395">
                  <w:marLeft w:val="0"/>
                  <w:marRight w:val="0"/>
                  <w:marTop w:val="0"/>
                  <w:marBottom w:val="0"/>
                  <w:divBdr>
                    <w:top w:val="none" w:sz="0" w:space="0" w:color="auto"/>
                    <w:left w:val="none" w:sz="0" w:space="0" w:color="auto"/>
                    <w:bottom w:val="none" w:sz="0" w:space="0" w:color="auto"/>
                    <w:right w:val="none" w:sz="0" w:space="0" w:color="auto"/>
                  </w:divBdr>
                  <w:divsChild>
                    <w:div w:id="1482962729">
                      <w:marLeft w:val="0"/>
                      <w:marRight w:val="0"/>
                      <w:marTop w:val="0"/>
                      <w:marBottom w:val="0"/>
                      <w:divBdr>
                        <w:top w:val="none" w:sz="0" w:space="0" w:color="auto"/>
                        <w:left w:val="none" w:sz="0" w:space="0" w:color="auto"/>
                        <w:bottom w:val="none" w:sz="0" w:space="0" w:color="auto"/>
                        <w:right w:val="none" w:sz="0" w:space="0" w:color="auto"/>
                      </w:divBdr>
                    </w:div>
                  </w:divsChild>
                </w:div>
                <w:div w:id="1422481723">
                  <w:marLeft w:val="0"/>
                  <w:marRight w:val="0"/>
                  <w:marTop w:val="0"/>
                  <w:marBottom w:val="0"/>
                  <w:divBdr>
                    <w:top w:val="none" w:sz="0" w:space="0" w:color="auto"/>
                    <w:left w:val="none" w:sz="0" w:space="0" w:color="auto"/>
                    <w:bottom w:val="none" w:sz="0" w:space="0" w:color="auto"/>
                    <w:right w:val="none" w:sz="0" w:space="0" w:color="auto"/>
                  </w:divBdr>
                  <w:divsChild>
                    <w:div w:id="836072525">
                      <w:marLeft w:val="0"/>
                      <w:marRight w:val="0"/>
                      <w:marTop w:val="0"/>
                      <w:marBottom w:val="0"/>
                      <w:divBdr>
                        <w:top w:val="none" w:sz="0" w:space="0" w:color="auto"/>
                        <w:left w:val="none" w:sz="0" w:space="0" w:color="auto"/>
                        <w:bottom w:val="none" w:sz="0" w:space="0" w:color="auto"/>
                        <w:right w:val="none" w:sz="0" w:space="0" w:color="auto"/>
                      </w:divBdr>
                    </w:div>
                  </w:divsChild>
                </w:div>
                <w:div w:id="137038131">
                  <w:marLeft w:val="0"/>
                  <w:marRight w:val="0"/>
                  <w:marTop w:val="0"/>
                  <w:marBottom w:val="0"/>
                  <w:divBdr>
                    <w:top w:val="none" w:sz="0" w:space="0" w:color="auto"/>
                    <w:left w:val="none" w:sz="0" w:space="0" w:color="auto"/>
                    <w:bottom w:val="none" w:sz="0" w:space="0" w:color="auto"/>
                    <w:right w:val="none" w:sz="0" w:space="0" w:color="auto"/>
                  </w:divBdr>
                  <w:divsChild>
                    <w:div w:id="1469056407">
                      <w:marLeft w:val="0"/>
                      <w:marRight w:val="0"/>
                      <w:marTop w:val="0"/>
                      <w:marBottom w:val="0"/>
                      <w:divBdr>
                        <w:top w:val="none" w:sz="0" w:space="0" w:color="auto"/>
                        <w:left w:val="none" w:sz="0" w:space="0" w:color="auto"/>
                        <w:bottom w:val="none" w:sz="0" w:space="0" w:color="auto"/>
                        <w:right w:val="none" w:sz="0" w:space="0" w:color="auto"/>
                      </w:divBdr>
                    </w:div>
                  </w:divsChild>
                </w:div>
                <w:div w:id="763913925">
                  <w:marLeft w:val="0"/>
                  <w:marRight w:val="0"/>
                  <w:marTop w:val="0"/>
                  <w:marBottom w:val="0"/>
                  <w:divBdr>
                    <w:top w:val="none" w:sz="0" w:space="0" w:color="auto"/>
                    <w:left w:val="none" w:sz="0" w:space="0" w:color="auto"/>
                    <w:bottom w:val="none" w:sz="0" w:space="0" w:color="auto"/>
                    <w:right w:val="none" w:sz="0" w:space="0" w:color="auto"/>
                  </w:divBdr>
                  <w:divsChild>
                    <w:div w:id="1707288366">
                      <w:marLeft w:val="0"/>
                      <w:marRight w:val="0"/>
                      <w:marTop w:val="0"/>
                      <w:marBottom w:val="0"/>
                      <w:divBdr>
                        <w:top w:val="none" w:sz="0" w:space="0" w:color="auto"/>
                        <w:left w:val="none" w:sz="0" w:space="0" w:color="auto"/>
                        <w:bottom w:val="none" w:sz="0" w:space="0" w:color="auto"/>
                        <w:right w:val="none" w:sz="0" w:space="0" w:color="auto"/>
                      </w:divBdr>
                    </w:div>
                  </w:divsChild>
                </w:div>
                <w:div w:id="970596920">
                  <w:marLeft w:val="0"/>
                  <w:marRight w:val="0"/>
                  <w:marTop w:val="0"/>
                  <w:marBottom w:val="0"/>
                  <w:divBdr>
                    <w:top w:val="none" w:sz="0" w:space="0" w:color="auto"/>
                    <w:left w:val="none" w:sz="0" w:space="0" w:color="auto"/>
                    <w:bottom w:val="none" w:sz="0" w:space="0" w:color="auto"/>
                    <w:right w:val="none" w:sz="0" w:space="0" w:color="auto"/>
                  </w:divBdr>
                  <w:divsChild>
                    <w:div w:id="1089884764">
                      <w:marLeft w:val="0"/>
                      <w:marRight w:val="0"/>
                      <w:marTop w:val="0"/>
                      <w:marBottom w:val="0"/>
                      <w:divBdr>
                        <w:top w:val="none" w:sz="0" w:space="0" w:color="auto"/>
                        <w:left w:val="none" w:sz="0" w:space="0" w:color="auto"/>
                        <w:bottom w:val="none" w:sz="0" w:space="0" w:color="auto"/>
                        <w:right w:val="none" w:sz="0" w:space="0" w:color="auto"/>
                      </w:divBdr>
                    </w:div>
                  </w:divsChild>
                </w:div>
                <w:div w:id="411195597">
                  <w:marLeft w:val="0"/>
                  <w:marRight w:val="0"/>
                  <w:marTop w:val="0"/>
                  <w:marBottom w:val="0"/>
                  <w:divBdr>
                    <w:top w:val="none" w:sz="0" w:space="0" w:color="auto"/>
                    <w:left w:val="none" w:sz="0" w:space="0" w:color="auto"/>
                    <w:bottom w:val="none" w:sz="0" w:space="0" w:color="auto"/>
                    <w:right w:val="none" w:sz="0" w:space="0" w:color="auto"/>
                  </w:divBdr>
                  <w:divsChild>
                    <w:div w:id="1441878946">
                      <w:marLeft w:val="0"/>
                      <w:marRight w:val="0"/>
                      <w:marTop w:val="0"/>
                      <w:marBottom w:val="0"/>
                      <w:divBdr>
                        <w:top w:val="none" w:sz="0" w:space="0" w:color="auto"/>
                        <w:left w:val="none" w:sz="0" w:space="0" w:color="auto"/>
                        <w:bottom w:val="none" w:sz="0" w:space="0" w:color="auto"/>
                        <w:right w:val="none" w:sz="0" w:space="0" w:color="auto"/>
                      </w:divBdr>
                    </w:div>
                  </w:divsChild>
                </w:div>
                <w:div w:id="789275414">
                  <w:marLeft w:val="0"/>
                  <w:marRight w:val="0"/>
                  <w:marTop w:val="0"/>
                  <w:marBottom w:val="0"/>
                  <w:divBdr>
                    <w:top w:val="none" w:sz="0" w:space="0" w:color="auto"/>
                    <w:left w:val="none" w:sz="0" w:space="0" w:color="auto"/>
                    <w:bottom w:val="none" w:sz="0" w:space="0" w:color="auto"/>
                    <w:right w:val="none" w:sz="0" w:space="0" w:color="auto"/>
                  </w:divBdr>
                  <w:divsChild>
                    <w:div w:id="1371996341">
                      <w:marLeft w:val="0"/>
                      <w:marRight w:val="0"/>
                      <w:marTop w:val="0"/>
                      <w:marBottom w:val="0"/>
                      <w:divBdr>
                        <w:top w:val="none" w:sz="0" w:space="0" w:color="auto"/>
                        <w:left w:val="none" w:sz="0" w:space="0" w:color="auto"/>
                        <w:bottom w:val="none" w:sz="0" w:space="0" w:color="auto"/>
                        <w:right w:val="none" w:sz="0" w:space="0" w:color="auto"/>
                      </w:divBdr>
                    </w:div>
                  </w:divsChild>
                </w:div>
                <w:div w:id="1949501617">
                  <w:marLeft w:val="0"/>
                  <w:marRight w:val="0"/>
                  <w:marTop w:val="0"/>
                  <w:marBottom w:val="0"/>
                  <w:divBdr>
                    <w:top w:val="none" w:sz="0" w:space="0" w:color="auto"/>
                    <w:left w:val="none" w:sz="0" w:space="0" w:color="auto"/>
                    <w:bottom w:val="none" w:sz="0" w:space="0" w:color="auto"/>
                    <w:right w:val="none" w:sz="0" w:space="0" w:color="auto"/>
                  </w:divBdr>
                  <w:divsChild>
                    <w:div w:id="1438210484">
                      <w:marLeft w:val="0"/>
                      <w:marRight w:val="0"/>
                      <w:marTop w:val="0"/>
                      <w:marBottom w:val="0"/>
                      <w:divBdr>
                        <w:top w:val="none" w:sz="0" w:space="0" w:color="auto"/>
                        <w:left w:val="none" w:sz="0" w:space="0" w:color="auto"/>
                        <w:bottom w:val="none" w:sz="0" w:space="0" w:color="auto"/>
                        <w:right w:val="none" w:sz="0" w:space="0" w:color="auto"/>
                      </w:divBdr>
                    </w:div>
                  </w:divsChild>
                </w:div>
                <w:div w:id="765461324">
                  <w:marLeft w:val="0"/>
                  <w:marRight w:val="0"/>
                  <w:marTop w:val="0"/>
                  <w:marBottom w:val="0"/>
                  <w:divBdr>
                    <w:top w:val="none" w:sz="0" w:space="0" w:color="auto"/>
                    <w:left w:val="none" w:sz="0" w:space="0" w:color="auto"/>
                    <w:bottom w:val="none" w:sz="0" w:space="0" w:color="auto"/>
                    <w:right w:val="none" w:sz="0" w:space="0" w:color="auto"/>
                  </w:divBdr>
                  <w:divsChild>
                    <w:div w:id="190344991">
                      <w:marLeft w:val="0"/>
                      <w:marRight w:val="0"/>
                      <w:marTop w:val="0"/>
                      <w:marBottom w:val="0"/>
                      <w:divBdr>
                        <w:top w:val="none" w:sz="0" w:space="0" w:color="auto"/>
                        <w:left w:val="none" w:sz="0" w:space="0" w:color="auto"/>
                        <w:bottom w:val="none" w:sz="0" w:space="0" w:color="auto"/>
                        <w:right w:val="none" w:sz="0" w:space="0" w:color="auto"/>
                      </w:divBdr>
                    </w:div>
                  </w:divsChild>
                </w:div>
                <w:div w:id="2128766446">
                  <w:marLeft w:val="0"/>
                  <w:marRight w:val="0"/>
                  <w:marTop w:val="0"/>
                  <w:marBottom w:val="0"/>
                  <w:divBdr>
                    <w:top w:val="none" w:sz="0" w:space="0" w:color="auto"/>
                    <w:left w:val="none" w:sz="0" w:space="0" w:color="auto"/>
                    <w:bottom w:val="none" w:sz="0" w:space="0" w:color="auto"/>
                    <w:right w:val="none" w:sz="0" w:space="0" w:color="auto"/>
                  </w:divBdr>
                  <w:divsChild>
                    <w:div w:id="19371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7553">
          <w:marLeft w:val="0"/>
          <w:marRight w:val="0"/>
          <w:marTop w:val="0"/>
          <w:marBottom w:val="0"/>
          <w:divBdr>
            <w:top w:val="none" w:sz="0" w:space="0" w:color="auto"/>
            <w:left w:val="none" w:sz="0" w:space="0" w:color="auto"/>
            <w:bottom w:val="none" w:sz="0" w:space="0" w:color="auto"/>
            <w:right w:val="none" w:sz="0" w:space="0" w:color="auto"/>
          </w:divBdr>
          <w:divsChild>
            <w:div w:id="179049419">
              <w:marLeft w:val="0"/>
              <w:marRight w:val="0"/>
              <w:marTop w:val="0"/>
              <w:marBottom w:val="0"/>
              <w:divBdr>
                <w:top w:val="none" w:sz="0" w:space="0" w:color="auto"/>
                <w:left w:val="none" w:sz="0" w:space="0" w:color="auto"/>
                <w:bottom w:val="none" w:sz="0" w:space="0" w:color="auto"/>
                <w:right w:val="none" w:sz="0" w:space="0" w:color="auto"/>
              </w:divBdr>
            </w:div>
            <w:div w:id="140738049">
              <w:marLeft w:val="0"/>
              <w:marRight w:val="0"/>
              <w:marTop w:val="0"/>
              <w:marBottom w:val="0"/>
              <w:divBdr>
                <w:top w:val="none" w:sz="0" w:space="0" w:color="auto"/>
                <w:left w:val="none" w:sz="0" w:space="0" w:color="auto"/>
                <w:bottom w:val="none" w:sz="0" w:space="0" w:color="auto"/>
                <w:right w:val="none" w:sz="0" w:space="0" w:color="auto"/>
              </w:divBdr>
              <w:divsChild>
                <w:div w:id="1778520184">
                  <w:marLeft w:val="0"/>
                  <w:marRight w:val="0"/>
                  <w:marTop w:val="0"/>
                  <w:marBottom w:val="0"/>
                  <w:divBdr>
                    <w:top w:val="none" w:sz="0" w:space="0" w:color="auto"/>
                    <w:left w:val="none" w:sz="0" w:space="0" w:color="auto"/>
                    <w:bottom w:val="none" w:sz="0" w:space="0" w:color="auto"/>
                    <w:right w:val="none" w:sz="0" w:space="0" w:color="auto"/>
                  </w:divBdr>
                  <w:divsChild>
                    <w:div w:id="1501778482">
                      <w:marLeft w:val="0"/>
                      <w:marRight w:val="0"/>
                      <w:marTop w:val="0"/>
                      <w:marBottom w:val="0"/>
                      <w:divBdr>
                        <w:top w:val="none" w:sz="0" w:space="0" w:color="auto"/>
                        <w:left w:val="none" w:sz="0" w:space="0" w:color="auto"/>
                        <w:bottom w:val="none" w:sz="0" w:space="0" w:color="auto"/>
                        <w:right w:val="none" w:sz="0" w:space="0" w:color="auto"/>
                      </w:divBdr>
                    </w:div>
                  </w:divsChild>
                </w:div>
                <w:div w:id="1573127034">
                  <w:marLeft w:val="0"/>
                  <w:marRight w:val="0"/>
                  <w:marTop w:val="0"/>
                  <w:marBottom w:val="0"/>
                  <w:divBdr>
                    <w:top w:val="none" w:sz="0" w:space="0" w:color="auto"/>
                    <w:left w:val="none" w:sz="0" w:space="0" w:color="auto"/>
                    <w:bottom w:val="none" w:sz="0" w:space="0" w:color="auto"/>
                    <w:right w:val="none" w:sz="0" w:space="0" w:color="auto"/>
                  </w:divBdr>
                  <w:divsChild>
                    <w:div w:id="1394692374">
                      <w:marLeft w:val="0"/>
                      <w:marRight w:val="0"/>
                      <w:marTop w:val="0"/>
                      <w:marBottom w:val="0"/>
                      <w:divBdr>
                        <w:top w:val="none" w:sz="0" w:space="0" w:color="auto"/>
                        <w:left w:val="none" w:sz="0" w:space="0" w:color="auto"/>
                        <w:bottom w:val="none" w:sz="0" w:space="0" w:color="auto"/>
                        <w:right w:val="none" w:sz="0" w:space="0" w:color="auto"/>
                      </w:divBdr>
                    </w:div>
                  </w:divsChild>
                </w:div>
                <w:div w:id="1941453904">
                  <w:marLeft w:val="0"/>
                  <w:marRight w:val="0"/>
                  <w:marTop w:val="0"/>
                  <w:marBottom w:val="0"/>
                  <w:divBdr>
                    <w:top w:val="none" w:sz="0" w:space="0" w:color="auto"/>
                    <w:left w:val="none" w:sz="0" w:space="0" w:color="auto"/>
                    <w:bottom w:val="none" w:sz="0" w:space="0" w:color="auto"/>
                    <w:right w:val="none" w:sz="0" w:space="0" w:color="auto"/>
                  </w:divBdr>
                  <w:divsChild>
                    <w:div w:id="1632206429">
                      <w:marLeft w:val="0"/>
                      <w:marRight w:val="0"/>
                      <w:marTop w:val="0"/>
                      <w:marBottom w:val="0"/>
                      <w:divBdr>
                        <w:top w:val="none" w:sz="0" w:space="0" w:color="auto"/>
                        <w:left w:val="none" w:sz="0" w:space="0" w:color="auto"/>
                        <w:bottom w:val="none" w:sz="0" w:space="0" w:color="auto"/>
                        <w:right w:val="none" w:sz="0" w:space="0" w:color="auto"/>
                      </w:divBdr>
                    </w:div>
                  </w:divsChild>
                </w:div>
                <w:div w:id="547838899">
                  <w:marLeft w:val="0"/>
                  <w:marRight w:val="0"/>
                  <w:marTop w:val="0"/>
                  <w:marBottom w:val="0"/>
                  <w:divBdr>
                    <w:top w:val="none" w:sz="0" w:space="0" w:color="auto"/>
                    <w:left w:val="none" w:sz="0" w:space="0" w:color="auto"/>
                    <w:bottom w:val="none" w:sz="0" w:space="0" w:color="auto"/>
                    <w:right w:val="none" w:sz="0" w:space="0" w:color="auto"/>
                  </w:divBdr>
                  <w:divsChild>
                    <w:div w:id="1928689763">
                      <w:marLeft w:val="0"/>
                      <w:marRight w:val="0"/>
                      <w:marTop w:val="0"/>
                      <w:marBottom w:val="0"/>
                      <w:divBdr>
                        <w:top w:val="none" w:sz="0" w:space="0" w:color="auto"/>
                        <w:left w:val="none" w:sz="0" w:space="0" w:color="auto"/>
                        <w:bottom w:val="none" w:sz="0" w:space="0" w:color="auto"/>
                        <w:right w:val="none" w:sz="0" w:space="0" w:color="auto"/>
                      </w:divBdr>
                    </w:div>
                  </w:divsChild>
                </w:div>
                <w:div w:id="1877624373">
                  <w:marLeft w:val="0"/>
                  <w:marRight w:val="0"/>
                  <w:marTop w:val="0"/>
                  <w:marBottom w:val="0"/>
                  <w:divBdr>
                    <w:top w:val="none" w:sz="0" w:space="0" w:color="auto"/>
                    <w:left w:val="none" w:sz="0" w:space="0" w:color="auto"/>
                    <w:bottom w:val="none" w:sz="0" w:space="0" w:color="auto"/>
                    <w:right w:val="none" w:sz="0" w:space="0" w:color="auto"/>
                  </w:divBdr>
                  <w:divsChild>
                    <w:div w:id="238370553">
                      <w:marLeft w:val="0"/>
                      <w:marRight w:val="0"/>
                      <w:marTop w:val="0"/>
                      <w:marBottom w:val="0"/>
                      <w:divBdr>
                        <w:top w:val="none" w:sz="0" w:space="0" w:color="auto"/>
                        <w:left w:val="none" w:sz="0" w:space="0" w:color="auto"/>
                        <w:bottom w:val="none" w:sz="0" w:space="0" w:color="auto"/>
                        <w:right w:val="none" w:sz="0" w:space="0" w:color="auto"/>
                      </w:divBdr>
                    </w:div>
                  </w:divsChild>
                </w:div>
                <w:div w:id="600378735">
                  <w:marLeft w:val="0"/>
                  <w:marRight w:val="0"/>
                  <w:marTop w:val="0"/>
                  <w:marBottom w:val="0"/>
                  <w:divBdr>
                    <w:top w:val="none" w:sz="0" w:space="0" w:color="auto"/>
                    <w:left w:val="none" w:sz="0" w:space="0" w:color="auto"/>
                    <w:bottom w:val="none" w:sz="0" w:space="0" w:color="auto"/>
                    <w:right w:val="none" w:sz="0" w:space="0" w:color="auto"/>
                  </w:divBdr>
                  <w:divsChild>
                    <w:div w:id="221675066">
                      <w:marLeft w:val="0"/>
                      <w:marRight w:val="0"/>
                      <w:marTop w:val="0"/>
                      <w:marBottom w:val="0"/>
                      <w:divBdr>
                        <w:top w:val="none" w:sz="0" w:space="0" w:color="auto"/>
                        <w:left w:val="none" w:sz="0" w:space="0" w:color="auto"/>
                        <w:bottom w:val="none" w:sz="0" w:space="0" w:color="auto"/>
                        <w:right w:val="none" w:sz="0" w:space="0" w:color="auto"/>
                      </w:divBdr>
                    </w:div>
                  </w:divsChild>
                </w:div>
                <w:div w:id="956178775">
                  <w:marLeft w:val="0"/>
                  <w:marRight w:val="0"/>
                  <w:marTop w:val="0"/>
                  <w:marBottom w:val="0"/>
                  <w:divBdr>
                    <w:top w:val="none" w:sz="0" w:space="0" w:color="auto"/>
                    <w:left w:val="none" w:sz="0" w:space="0" w:color="auto"/>
                    <w:bottom w:val="none" w:sz="0" w:space="0" w:color="auto"/>
                    <w:right w:val="none" w:sz="0" w:space="0" w:color="auto"/>
                  </w:divBdr>
                  <w:divsChild>
                    <w:div w:id="1751852787">
                      <w:marLeft w:val="0"/>
                      <w:marRight w:val="0"/>
                      <w:marTop w:val="0"/>
                      <w:marBottom w:val="0"/>
                      <w:divBdr>
                        <w:top w:val="none" w:sz="0" w:space="0" w:color="auto"/>
                        <w:left w:val="none" w:sz="0" w:space="0" w:color="auto"/>
                        <w:bottom w:val="none" w:sz="0" w:space="0" w:color="auto"/>
                        <w:right w:val="none" w:sz="0" w:space="0" w:color="auto"/>
                      </w:divBdr>
                    </w:div>
                  </w:divsChild>
                </w:div>
                <w:div w:id="240412650">
                  <w:marLeft w:val="0"/>
                  <w:marRight w:val="0"/>
                  <w:marTop w:val="0"/>
                  <w:marBottom w:val="0"/>
                  <w:divBdr>
                    <w:top w:val="none" w:sz="0" w:space="0" w:color="auto"/>
                    <w:left w:val="none" w:sz="0" w:space="0" w:color="auto"/>
                    <w:bottom w:val="none" w:sz="0" w:space="0" w:color="auto"/>
                    <w:right w:val="none" w:sz="0" w:space="0" w:color="auto"/>
                  </w:divBdr>
                  <w:divsChild>
                    <w:div w:id="595410108">
                      <w:marLeft w:val="0"/>
                      <w:marRight w:val="0"/>
                      <w:marTop w:val="0"/>
                      <w:marBottom w:val="0"/>
                      <w:divBdr>
                        <w:top w:val="none" w:sz="0" w:space="0" w:color="auto"/>
                        <w:left w:val="none" w:sz="0" w:space="0" w:color="auto"/>
                        <w:bottom w:val="none" w:sz="0" w:space="0" w:color="auto"/>
                        <w:right w:val="none" w:sz="0" w:space="0" w:color="auto"/>
                      </w:divBdr>
                    </w:div>
                  </w:divsChild>
                </w:div>
                <w:div w:id="1830171966">
                  <w:marLeft w:val="0"/>
                  <w:marRight w:val="0"/>
                  <w:marTop w:val="0"/>
                  <w:marBottom w:val="0"/>
                  <w:divBdr>
                    <w:top w:val="none" w:sz="0" w:space="0" w:color="auto"/>
                    <w:left w:val="none" w:sz="0" w:space="0" w:color="auto"/>
                    <w:bottom w:val="none" w:sz="0" w:space="0" w:color="auto"/>
                    <w:right w:val="none" w:sz="0" w:space="0" w:color="auto"/>
                  </w:divBdr>
                  <w:divsChild>
                    <w:div w:id="828599416">
                      <w:marLeft w:val="0"/>
                      <w:marRight w:val="0"/>
                      <w:marTop w:val="0"/>
                      <w:marBottom w:val="0"/>
                      <w:divBdr>
                        <w:top w:val="none" w:sz="0" w:space="0" w:color="auto"/>
                        <w:left w:val="none" w:sz="0" w:space="0" w:color="auto"/>
                        <w:bottom w:val="none" w:sz="0" w:space="0" w:color="auto"/>
                        <w:right w:val="none" w:sz="0" w:space="0" w:color="auto"/>
                      </w:divBdr>
                    </w:div>
                  </w:divsChild>
                </w:div>
                <w:div w:id="249775486">
                  <w:marLeft w:val="0"/>
                  <w:marRight w:val="0"/>
                  <w:marTop w:val="0"/>
                  <w:marBottom w:val="0"/>
                  <w:divBdr>
                    <w:top w:val="none" w:sz="0" w:space="0" w:color="auto"/>
                    <w:left w:val="none" w:sz="0" w:space="0" w:color="auto"/>
                    <w:bottom w:val="none" w:sz="0" w:space="0" w:color="auto"/>
                    <w:right w:val="none" w:sz="0" w:space="0" w:color="auto"/>
                  </w:divBdr>
                  <w:divsChild>
                    <w:div w:id="700327122">
                      <w:marLeft w:val="0"/>
                      <w:marRight w:val="0"/>
                      <w:marTop w:val="0"/>
                      <w:marBottom w:val="0"/>
                      <w:divBdr>
                        <w:top w:val="none" w:sz="0" w:space="0" w:color="auto"/>
                        <w:left w:val="none" w:sz="0" w:space="0" w:color="auto"/>
                        <w:bottom w:val="none" w:sz="0" w:space="0" w:color="auto"/>
                        <w:right w:val="none" w:sz="0" w:space="0" w:color="auto"/>
                      </w:divBdr>
                    </w:div>
                  </w:divsChild>
                </w:div>
                <w:div w:id="148982754">
                  <w:marLeft w:val="0"/>
                  <w:marRight w:val="0"/>
                  <w:marTop w:val="0"/>
                  <w:marBottom w:val="0"/>
                  <w:divBdr>
                    <w:top w:val="none" w:sz="0" w:space="0" w:color="auto"/>
                    <w:left w:val="none" w:sz="0" w:space="0" w:color="auto"/>
                    <w:bottom w:val="none" w:sz="0" w:space="0" w:color="auto"/>
                    <w:right w:val="none" w:sz="0" w:space="0" w:color="auto"/>
                  </w:divBdr>
                  <w:divsChild>
                    <w:div w:id="151334545">
                      <w:marLeft w:val="0"/>
                      <w:marRight w:val="0"/>
                      <w:marTop w:val="0"/>
                      <w:marBottom w:val="0"/>
                      <w:divBdr>
                        <w:top w:val="none" w:sz="0" w:space="0" w:color="auto"/>
                        <w:left w:val="none" w:sz="0" w:space="0" w:color="auto"/>
                        <w:bottom w:val="none" w:sz="0" w:space="0" w:color="auto"/>
                        <w:right w:val="none" w:sz="0" w:space="0" w:color="auto"/>
                      </w:divBdr>
                    </w:div>
                  </w:divsChild>
                </w:div>
                <w:div w:id="1189290845">
                  <w:marLeft w:val="0"/>
                  <w:marRight w:val="0"/>
                  <w:marTop w:val="0"/>
                  <w:marBottom w:val="0"/>
                  <w:divBdr>
                    <w:top w:val="none" w:sz="0" w:space="0" w:color="auto"/>
                    <w:left w:val="none" w:sz="0" w:space="0" w:color="auto"/>
                    <w:bottom w:val="none" w:sz="0" w:space="0" w:color="auto"/>
                    <w:right w:val="none" w:sz="0" w:space="0" w:color="auto"/>
                  </w:divBdr>
                  <w:divsChild>
                    <w:div w:id="841898923">
                      <w:marLeft w:val="0"/>
                      <w:marRight w:val="0"/>
                      <w:marTop w:val="0"/>
                      <w:marBottom w:val="0"/>
                      <w:divBdr>
                        <w:top w:val="none" w:sz="0" w:space="0" w:color="auto"/>
                        <w:left w:val="none" w:sz="0" w:space="0" w:color="auto"/>
                        <w:bottom w:val="none" w:sz="0" w:space="0" w:color="auto"/>
                        <w:right w:val="none" w:sz="0" w:space="0" w:color="auto"/>
                      </w:divBdr>
                    </w:div>
                  </w:divsChild>
                </w:div>
                <w:div w:id="1582521220">
                  <w:marLeft w:val="0"/>
                  <w:marRight w:val="0"/>
                  <w:marTop w:val="0"/>
                  <w:marBottom w:val="0"/>
                  <w:divBdr>
                    <w:top w:val="none" w:sz="0" w:space="0" w:color="auto"/>
                    <w:left w:val="none" w:sz="0" w:space="0" w:color="auto"/>
                    <w:bottom w:val="none" w:sz="0" w:space="0" w:color="auto"/>
                    <w:right w:val="none" w:sz="0" w:space="0" w:color="auto"/>
                  </w:divBdr>
                  <w:divsChild>
                    <w:div w:id="745420749">
                      <w:marLeft w:val="0"/>
                      <w:marRight w:val="0"/>
                      <w:marTop w:val="0"/>
                      <w:marBottom w:val="0"/>
                      <w:divBdr>
                        <w:top w:val="none" w:sz="0" w:space="0" w:color="auto"/>
                        <w:left w:val="none" w:sz="0" w:space="0" w:color="auto"/>
                        <w:bottom w:val="none" w:sz="0" w:space="0" w:color="auto"/>
                        <w:right w:val="none" w:sz="0" w:space="0" w:color="auto"/>
                      </w:divBdr>
                    </w:div>
                  </w:divsChild>
                </w:div>
                <w:div w:id="1638677922">
                  <w:marLeft w:val="0"/>
                  <w:marRight w:val="0"/>
                  <w:marTop w:val="0"/>
                  <w:marBottom w:val="0"/>
                  <w:divBdr>
                    <w:top w:val="none" w:sz="0" w:space="0" w:color="auto"/>
                    <w:left w:val="none" w:sz="0" w:space="0" w:color="auto"/>
                    <w:bottom w:val="none" w:sz="0" w:space="0" w:color="auto"/>
                    <w:right w:val="none" w:sz="0" w:space="0" w:color="auto"/>
                  </w:divBdr>
                  <w:divsChild>
                    <w:div w:id="1789158386">
                      <w:marLeft w:val="0"/>
                      <w:marRight w:val="0"/>
                      <w:marTop w:val="0"/>
                      <w:marBottom w:val="0"/>
                      <w:divBdr>
                        <w:top w:val="none" w:sz="0" w:space="0" w:color="auto"/>
                        <w:left w:val="none" w:sz="0" w:space="0" w:color="auto"/>
                        <w:bottom w:val="none" w:sz="0" w:space="0" w:color="auto"/>
                        <w:right w:val="none" w:sz="0" w:space="0" w:color="auto"/>
                      </w:divBdr>
                    </w:div>
                  </w:divsChild>
                </w:div>
                <w:div w:id="676729503">
                  <w:marLeft w:val="0"/>
                  <w:marRight w:val="0"/>
                  <w:marTop w:val="0"/>
                  <w:marBottom w:val="0"/>
                  <w:divBdr>
                    <w:top w:val="none" w:sz="0" w:space="0" w:color="auto"/>
                    <w:left w:val="none" w:sz="0" w:space="0" w:color="auto"/>
                    <w:bottom w:val="none" w:sz="0" w:space="0" w:color="auto"/>
                    <w:right w:val="none" w:sz="0" w:space="0" w:color="auto"/>
                  </w:divBdr>
                  <w:divsChild>
                    <w:div w:id="2108843953">
                      <w:marLeft w:val="0"/>
                      <w:marRight w:val="0"/>
                      <w:marTop w:val="0"/>
                      <w:marBottom w:val="0"/>
                      <w:divBdr>
                        <w:top w:val="none" w:sz="0" w:space="0" w:color="auto"/>
                        <w:left w:val="none" w:sz="0" w:space="0" w:color="auto"/>
                        <w:bottom w:val="none" w:sz="0" w:space="0" w:color="auto"/>
                        <w:right w:val="none" w:sz="0" w:space="0" w:color="auto"/>
                      </w:divBdr>
                    </w:div>
                  </w:divsChild>
                </w:div>
                <w:div w:id="754211678">
                  <w:marLeft w:val="0"/>
                  <w:marRight w:val="0"/>
                  <w:marTop w:val="0"/>
                  <w:marBottom w:val="0"/>
                  <w:divBdr>
                    <w:top w:val="none" w:sz="0" w:space="0" w:color="auto"/>
                    <w:left w:val="none" w:sz="0" w:space="0" w:color="auto"/>
                    <w:bottom w:val="none" w:sz="0" w:space="0" w:color="auto"/>
                    <w:right w:val="none" w:sz="0" w:space="0" w:color="auto"/>
                  </w:divBdr>
                  <w:divsChild>
                    <w:div w:id="1722943496">
                      <w:marLeft w:val="0"/>
                      <w:marRight w:val="0"/>
                      <w:marTop w:val="0"/>
                      <w:marBottom w:val="0"/>
                      <w:divBdr>
                        <w:top w:val="none" w:sz="0" w:space="0" w:color="auto"/>
                        <w:left w:val="none" w:sz="0" w:space="0" w:color="auto"/>
                        <w:bottom w:val="none" w:sz="0" w:space="0" w:color="auto"/>
                        <w:right w:val="none" w:sz="0" w:space="0" w:color="auto"/>
                      </w:divBdr>
                    </w:div>
                  </w:divsChild>
                </w:div>
                <w:div w:id="181211580">
                  <w:marLeft w:val="0"/>
                  <w:marRight w:val="0"/>
                  <w:marTop w:val="0"/>
                  <w:marBottom w:val="0"/>
                  <w:divBdr>
                    <w:top w:val="none" w:sz="0" w:space="0" w:color="auto"/>
                    <w:left w:val="none" w:sz="0" w:space="0" w:color="auto"/>
                    <w:bottom w:val="none" w:sz="0" w:space="0" w:color="auto"/>
                    <w:right w:val="none" w:sz="0" w:space="0" w:color="auto"/>
                  </w:divBdr>
                  <w:divsChild>
                    <w:div w:id="1532105603">
                      <w:marLeft w:val="0"/>
                      <w:marRight w:val="0"/>
                      <w:marTop w:val="0"/>
                      <w:marBottom w:val="0"/>
                      <w:divBdr>
                        <w:top w:val="none" w:sz="0" w:space="0" w:color="auto"/>
                        <w:left w:val="none" w:sz="0" w:space="0" w:color="auto"/>
                        <w:bottom w:val="none" w:sz="0" w:space="0" w:color="auto"/>
                        <w:right w:val="none" w:sz="0" w:space="0" w:color="auto"/>
                      </w:divBdr>
                    </w:div>
                  </w:divsChild>
                </w:div>
                <w:div w:id="2105689131">
                  <w:marLeft w:val="0"/>
                  <w:marRight w:val="0"/>
                  <w:marTop w:val="0"/>
                  <w:marBottom w:val="0"/>
                  <w:divBdr>
                    <w:top w:val="none" w:sz="0" w:space="0" w:color="auto"/>
                    <w:left w:val="none" w:sz="0" w:space="0" w:color="auto"/>
                    <w:bottom w:val="none" w:sz="0" w:space="0" w:color="auto"/>
                    <w:right w:val="none" w:sz="0" w:space="0" w:color="auto"/>
                  </w:divBdr>
                  <w:divsChild>
                    <w:div w:id="1596597470">
                      <w:marLeft w:val="0"/>
                      <w:marRight w:val="0"/>
                      <w:marTop w:val="0"/>
                      <w:marBottom w:val="0"/>
                      <w:divBdr>
                        <w:top w:val="none" w:sz="0" w:space="0" w:color="auto"/>
                        <w:left w:val="none" w:sz="0" w:space="0" w:color="auto"/>
                        <w:bottom w:val="none" w:sz="0" w:space="0" w:color="auto"/>
                        <w:right w:val="none" w:sz="0" w:space="0" w:color="auto"/>
                      </w:divBdr>
                    </w:div>
                  </w:divsChild>
                </w:div>
                <w:div w:id="753862889">
                  <w:marLeft w:val="0"/>
                  <w:marRight w:val="0"/>
                  <w:marTop w:val="0"/>
                  <w:marBottom w:val="0"/>
                  <w:divBdr>
                    <w:top w:val="none" w:sz="0" w:space="0" w:color="auto"/>
                    <w:left w:val="none" w:sz="0" w:space="0" w:color="auto"/>
                    <w:bottom w:val="none" w:sz="0" w:space="0" w:color="auto"/>
                    <w:right w:val="none" w:sz="0" w:space="0" w:color="auto"/>
                  </w:divBdr>
                  <w:divsChild>
                    <w:div w:id="788469319">
                      <w:marLeft w:val="0"/>
                      <w:marRight w:val="0"/>
                      <w:marTop w:val="0"/>
                      <w:marBottom w:val="0"/>
                      <w:divBdr>
                        <w:top w:val="none" w:sz="0" w:space="0" w:color="auto"/>
                        <w:left w:val="none" w:sz="0" w:space="0" w:color="auto"/>
                        <w:bottom w:val="none" w:sz="0" w:space="0" w:color="auto"/>
                        <w:right w:val="none" w:sz="0" w:space="0" w:color="auto"/>
                      </w:divBdr>
                    </w:div>
                  </w:divsChild>
                </w:div>
                <w:div w:id="629828167">
                  <w:marLeft w:val="0"/>
                  <w:marRight w:val="0"/>
                  <w:marTop w:val="0"/>
                  <w:marBottom w:val="0"/>
                  <w:divBdr>
                    <w:top w:val="none" w:sz="0" w:space="0" w:color="auto"/>
                    <w:left w:val="none" w:sz="0" w:space="0" w:color="auto"/>
                    <w:bottom w:val="none" w:sz="0" w:space="0" w:color="auto"/>
                    <w:right w:val="none" w:sz="0" w:space="0" w:color="auto"/>
                  </w:divBdr>
                  <w:divsChild>
                    <w:div w:id="1425608809">
                      <w:marLeft w:val="0"/>
                      <w:marRight w:val="0"/>
                      <w:marTop w:val="0"/>
                      <w:marBottom w:val="0"/>
                      <w:divBdr>
                        <w:top w:val="none" w:sz="0" w:space="0" w:color="auto"/>
                        <w:left w:val="none" w:sz="0" w:space="0" w:color="auto"/>
                        <w:bottom w:val="none" w:sz="0" w:space="0" w:color="auto"/>
                        <w:right w:val="none" w:sz="0" w:space="0" w:color="auto"/>
                      </w:divBdr>
                    </w:div>
                  </w:divsChild>
                </w:div>
                <w:div w:id="1282229553">
                  <w:marLeft w:val="0"/>
                  <w:marRight w:val="0"/>
                  <w:marTop w:val="0"/>
                  <w:marBottom w:val="0"/>
                  <w:divBdr>
                    <w:top w:val="none" w:sz="0" w:space="0" w:color="auto"/>
                    <w:left w:val="none" w:sz="0" w:space="0" w:color="auto"/>
                    <w:bottom w:val="none" w:sz="0" w:space="0" w:color="auto"/>
                    <w:right w:val="none" w:sz="0" w:space="0" w:color="auto"/>
                  </w:divBdr>
                  <w:divsChild>
                    <w:div w:id="1101418954">
                      <w:marLeft w:val="0"/>
                      <w:marRight w:val="0"/>
                      <w:marTop w:val="0"/>
                      <w:marBottom w:val="0"/>
                      <w:divBdr>
                        <w:top w:val="none" w:sz="0" w:space="0" w:color="auto"/>
                        <w:left w:val="none" w:sz="0" w:space="0" w:color="auto"/>
                        <w:bottom w:val="none" w:sz="0" w:space="0" w:color="auto"/>
                        <w:right w:val="none" w:sz="0" w:space="0" w:color="auto"/>
                      </w:divBdr>
                    </w:div>
                  </w:divsChild>
                </w:div>
                <w:div w:id="805781328">
                  <w:marLeft w:val="0"/>
                  <w:marRight w:val="0"/>
                  <w:marTop w:val="0"/>
                  <w:marBottom w:val="0"/>
                  <w:divBdr>
                    <w:top w:val="none" w:sz="0" w:space="0" w:color="auto"/>
                    <w:left w:val="none" w:sz="0" w:space="0" w:color="auto"/>
                    <w:bottom w:val="none" w:sz="0" w:space="0" w:color="auto"/>
                    <w:right w:val="none" w:sz="0" w:space="0" w:color="auto"/>
                  </w:divBdr>
                  <w:divsChild>
                    <w:div w:id="1971204524">
                      <w:marLeft w:val="0"/>
                      <w:marRight w:val="0"/>
                      <w:marTop w:val="0"/>
                      <w:marBottom w:val="0"/>
                      <w:divBdr>
                        <w:top w:val="none" w:sz="0" w:space="0" w:color="auto"/>
                        <w:left w:val="none" w:sz="0" w:space="0" w:color="auto"/>
                        <w:bottom w:val="none" w:sz="0" w:space="0" w:color="auto"/>
                        <w:right w:val="none" w:sz="0" w:space="0" w:color="auto"/>
                      </w:divBdr>
                    </w:div>
                  </w:divsChild>
                </w:div>
                <w:div w:id="619384658">
                  <w:marLeft w:val="0"/>
                  <w:marRight w:val="0"/>
                  <w:marTop w:val="0"/>
                  <w:marBottom w:val="0"/>
                  <w:divBdr>
                    <w:top w:val="none" w:sz="0" w:space="0" w:color="auto"/>
                    <w:left w:val="none" w:sz="0" w:space="0" w:color="auto"/>
                    <w:bottom w:val="none" w:sz="0" w:space="0" w:color="auto"/>
                    <w:right w:val="none" w:sz="0" w:space="0" w:color="auto"/>
                  </w:divBdr>
                  <w:divsChild>
                    <w:div w:id="2062635165">
                      <w:marLeft w:val="0"/>
                      <w:marRight w:val="0"/>
                      <w:marTop w:val="0"/>
                      <w:marBottom w:val="0"/>
                      <w:divBdr>
                        <w:top w:val="none" w:sz="0" w:space="0" w:color="auto"/>
                        <w:left w:val="none" w:sz="0" w:space="0" w:color="auto"/>
                        <w:bottom w:val="none" w:sz="0" w:space="0" w:color="auto"/>
                        <w:right w:val="none" w:sz="0" w:space="0" w:color="auto"/>
                      </w:divBdr>
                    </w:div>
                  </w:divsChild>
                </w:div>
                <w:div w:id="380446444">
                  <w:marLeft w:val="0"/>
                  <w:marRight w:val="0"/>
                  <w:marTop w:val="0"/>
                  <w:marBottom w:val="0"/>
                  <w:divBdr>
                    <w:top w:val="none" w:sz="0" w:space="0" w:color="auto"/>
                    <w:left w:val="none" w:sz="0" w:space="0" w:color="auto"/>
                    <w:bottom w:val="none" w:sz="0" w:space="0" w:color="auto"/>
                    <w:right w:val="none" w:sz="0" w:space="0" w:color="auto"/>
                  </w:divBdr>
                  <w:divsChild>
                    <w:div w:id="1539969419">
                      <w:marLeft w:val="0"/>
                      <w:marRight w:val="0"/>
                      <w:marTop w:val="0"/>
                      <w:marBottom w:val="0"/>
                      <w:divBdr>
                        <w:top w:val="none" w:sz="0" w:space="0" w:color="auto"/>
                        <w:left w:val="none" w:sz="0" w:space="0" w:color="auto"/>
                        <w:bottom w:val="none" w:sz="0" w:space="0" w:color="auto"/>
                        <w:right w:val="none" w:sz="0" w:space="0" w:color="auto"/>
                      </w:divBdr>
                    </w:div>
                  </w:divsChild>
                </w:div>
                <w:div w:id="1491015990">
                  <w:marLeft w:val="0"/>
                  <w:marRight w:val="0"/>
                  <w:marTop w:val="0"/>
                  <w:marBottom w:val="0"/>
                  <w:divBdr>
                    <w:top w:val="none" w:sz="0" w:space="0" w:color="auto"/>
                    <w:left w:val="none" w:sz="0" w:space="0" w:color="auto"/>
                    <w:bottom w:val="none" w:sz="0" w:space="0" w:color="auto"/>
                    <w:right w:val="none" w:sz="0" w:space="0" w:color="auto"/>
                  </w:divBdr>
                  <w:divsChild>
                    <w:div w:id="1057624501">
                      <w:marLeft w:val="0"/>
                      <w:marRight w:val="0"/>
                      <w:marTop w:val="0"/>
                      <w:marBottom w:val="0"/>
                      <w:divBdr>
                        <w:top w:val="none" w:sz="0" w:space="0" w:color="auto"/>
                        <w:left w:val="none" w:sz="0" w:space="0" w:color="auto"/>
                        <w:bottom w:val="none" w:sz="0" w:space="0" w:color="auto"/>
                        <w:right w:val="none" w:sz="0" w:space="0" w:color="auto"/>
                      </w:divBdr>
                    </w:div>
                  </w:divsChild>
                </w:div>
                <w:div w:id="266282011">
                  <w:marLeft w:val="0"/>
                  <w:marRight w:val="0"/>
                  <w:marTop w:val="0"/>
                  <w:marBottom w:val="0"/>
                  <w:divBdr>
                    <w:top w:val="none" w:sz="0" w:space="0" w:color="auto"/>
                    <w:left w:val="none" w:sz="0" w:space="0" w:color="auto"/>
                    <w:bottom w:val="none" w:sz="0" w:space="0" w:color="auto"/>
                    <w:right w:val="none" w:sz="0" w:space="0" w:color="auto"/>
                  </w:divBdr>
                  <w:divsChild>
                    <w:div w:id="1119684122">
                      <w:marLeft w:val="0"/>
                      <w:marRight w:val="0"/>
                      <w:marTop w:val="0"/>
                      <w:marBottom w:val="0"/>
                      <w:divBdr>
                        <w:top w:val="none" w:sz="0" w:space="0" w:color="auto"/>
                        <w:left w:val="none" w:sz="0" w:space="0" w:color="auto"/>
                        <w:bottom w:val="none" w:sz="0" w:space="0" w:color="auto"/>
                        <w:right w:val="none" w:sz="0" w:space="0" w:color="auto"/>
                      </w:divBdr>
                    </w:div>
                  </w:divsChild>
                </w:div>
                <w:div w:id="1445687047">
                  <w:marLeft w:val="0"/>
                  <w:marRight w:val="0"/>
                  <w:marTop w:val="0"/>
                  <w:marBottom w:val="0"/>
                  <w:divBdr>
                    <w:top w:val="none" w:sz="0" w:space="0" w:color="auto"/>
                    <w:left w:val="none" w:sz="0" w:space="0" w:color="auto"/>
                    <w:bottom w:val="none" w:sz="0" w:space="0" w:color="auto"/>
                    <w:right w:val="none" w:sz="0" w:space="0" w:color="auto"/>
                  </w:divBdr>
                  <w:divsChild>
                    <w:div w:id="974335358">
                      <w:marLeft w:val="0"/>
                      <w:marRight w:val="0"/>
                      <w:marTop w:val="0"/>
                      <w:marBottom w:val="0"/>
                      <w:divBdr>
                        <w:top w:val="none" w:sz="0" w:space="0" w:color="auto"/>
                        <w:left w:val="none" w:sz="0" w:space="0" w:color="auto"/>
                        <w:bottom w:val="none" w:sz="0" w:space="0" w:color="auto"/>
                        <w:right w:val="none" w:sz="0" w:space="0" w:color="auto"/>
                      </w:divBdr>
                    </w:div>
                  </w:divsChild>
                </w:div>
                <w:div w:id="2094890314">
                  <w:marLeft w:val="0"/>
                  <w:marRight w:val="0"/>
                  <w:marTop w:val="0"/>
                  <w:marBottom w:val="0"/>
                  <w:divBdr>
                    <w:top w:val="none" w:sz="0" w:space="0" w:color="auto"/>
                    <w:left w:val="none" w:sz="0" w:space="0" w:color="auto"/>
                    <w:bottom w:val="none" w:sz="0" w:space="0" w:color="auto"/>
                    <w:right w:val="none" w:sz="0" w:space="0" w:color="auto"/>
                  </w:divBdr>
                  <w:divsChild>
                    <w:div w:id="2114395481">
                      <w:marLeft w:val="0"/>
                      <w:marRight w:val="0"/>
                      <w:marTop w:val="0"/>
                      <w:marBottom w:val="0"/>
                      <w:divBdr>
                        <w:top w:val="none" w:sz="0" w:space="0" w:color="auto"/>
                        <w:left w:val="none" w:sz="0" w:space="0" w:color="auto"/>
                        <w:bottom w:val="none" w:sz="0" w:space="0" w:color="auto"/>
                        <w:right w:val="none" w:sz="0" w:space="0" w:color="auto"/>
                      </w:divBdr>
                    </w:div>
                  </w:divsChild>
                </w:div>
                <w:div w:id="591351541">
                  <w:marLeft w:val="0"/>
                  <w:marRight w:val="0"/>
                  <w:marTop w:val="0"/>
                  <w:marBottom w:val="0"/>
                  <w:divBdr>
                    <w:top w:val="none" w:sz="0" w:space="0" w:color="auto"/>
                    <w:left w:val="none" w:sz="0" w:space="0" w:color="auto"/>
                    <w:bottom w:val="none" w:sz="0" w:space="0" w:color="auto"/>
                    <w:right w:val="none" w:sz="0" w:space="0" w:color="auto"/>
                  </w:divBdr>
                  <w:divsChild>
                    <w:div w:id="991375744">
                      <w:marLeft w:val="0"/>
                      <w:marRight w:val="0"/>
                      <w:marTop w:val="0"/>
                      <w:marBottom w:val="0"/>
                      <w:divBdr>
                        <w:top w:val="none" w:sz="0" w:space="0" w:color="auto"/>
                        <w:left w:val="none" w:sz="0" w:space="0" w:color="auto"/>
                        <w:bottom w:val="none" w:sz="0" w:space="0" w:color="auto"/>
                        <w:right w:val="none" w:sz="0" w:space="0" w:color="auto"/>
                      </w:divBdr>
                    </w:div>
                  </w:divsChild>
                </w:div>
                <w:div w:id="301814434">
                  <w:marLeft w:val="0"/>
                  <w:marRight w:val="0"/>
                  <w:marTop w:val="0"/>
                  <w:marBottom w:val="0"/>
                  <w:divBdr>
                    <w:top w:val="none" w:sz="0" w:space="0" w:color="auto"/>
                    <w:left w:val="none" w:sz="0" w:space="0" w:color="auto"/>
                    <w:bottom w:val="none" w:sz="0" w:space="0" w:color="auto"/>
                    <w:right w:val="none" w:sz="0" w:space="0" w:color="auto"/>
                  </w:divBdr>
                  <w:divsChild>
                    <w:div w:id="808596417">
                      <w:marLeft w:val="0"/>
                      <w:marRight w:val="0"/>
                      <w:marTop w:val="0"/>
                      <w:marBottom w:val="0"/>
                      <w:divBdr>
                        <w:top w:val="none" w:sz="0" w:space="0" w:color="auto"/>
                        <w:left w:val="none" w:sz="0" w:space="0" w:color="auto"/>
                        <w:bottom w:val="none" w:sz="0" w:space="0" w:color="auto"/>
                        <w:right w:val="none" w:sz="0" w:space="0" w:color="auto"/>
                      </w:divBdr>
                    </w:div>
                  </w:divsChild>
                </w:div>
                <w:div w:id="1748380730">
                  <w:marLeft w:val="0"/>
                  <w:marRight w:val="0"/>
                  <w:marTop w:val="0"/>
                  <w:marBottom w:val="0"/>
                  <w:divBdr>
                    <w:top w:val="none" w:sz="0" w:space="0" w:color="auto"/>
                    <w:left w:val="none" w:sz="0" w:space="0" w:color="auto"/>
                    <w:bottom w:val="none" w:sz="0" w:space="0" w:color="auto"/>
                    <w:right w:val="none" w:sz="0" w:space="0" w:color="auto"/>
                  </w:divBdr>
                  <w:divsChild>
                    <w:div w:id="1070227442">
                      <w:marLeft w:val="0"/>
                      <w:marRight w:val="0"/>
                      <w:marTop w:val="0"/>
                      <w:marBottom w:val="0"/>
                      <w:divBdr>
                        <w:top w:val="none" w:sz="0" w:space="0" w:color="auto"/>
                        <w:left w:val="none" w:sz="0" w:space="0" w:color="auto"/>
                        <w:bottom w:val="none" w:sz="0" w:space="0" w:color="auto"/>
                        <w:right w:val="none" w:sz="0" w:space="0" w:color="auto"/>
                      </w:divBdr>
                    </w:div>
                  </w:divsChild>
                </w:div>
                <w:div w:id="72163163">
                  <w:marLeft w:val="0"/>
                  <w:marRight w:val="0"/>
                  <w:marTop w:val="0"/>
                  <w:marBottom w:val="0"/>
                  <w:divBdr>
                    <w:top w:val="none" w:sz="0" w:space="0" w:color="auto"/>
                    <w:left w:val="none" w:sz="0" w:space="0" w:color="auto"/>
                    <w:bottom w:val="none" w:sz="0" w:space="0" w:color="auto"/>
                    <w:right w:val="none" w:sz="0" w:space="0" w:color="auto"/>
                  </w:divBdr>
                  <w:divsChild>
                    <w:div w:id="1301113750">
                      <w:marLeft w:val="0"/>
                      <w:marRight w:val="0"/>
                      <w:marTop w:val="0"/>
                      <w:marBottom w:val="0"/>
                      <w:divBdr>
                        <w:top w:val="none" w:sz="0" w:space="0" w:color="auto"/>
                        <w:left w:val="none" w:sz="0" w:space="0" w:color="auto"/>
                        <w:bottom w:val="none" w:sz="0" w:space="0" w:color="auto"/>
                        <w:right w:val="none" w:sz="0" w:space="0" w:color="auto"/>
                      </w:divBdr>
                    </w:div>
                  </w:divsChild>
                </w:div>
                <w:div w:id="1768959186">
                  <w:marLeft w:val="0"/>
                  <w:marRight w:val="0"/>
                  <w:marTop w:val="0"/>
                  <w:marBottom w:val="0"/>
                  <w:divBdr>
                    <w:top w:val="none" w:sz="0" w:space="0" w:color="auto"/>
                    <w:left w:val="none" w:sz="0" w:space="0" w:color="auto"/>
                    <w:bottom w:val="none" w:sz="0" w:space="0" w:color="auto"/>
                    <w:right w:val="none" w:sz="0" w:space="0" w:color="auto"/>
                  </w:divBdr>
                  <w:divsChild>
                    <w:div w:id="2029940490">
                      <w:marLeft w:val="0"/>
                      <w:marRight w:val="0"/>
                      <w:marTop w:val="0"/>
                      <w:marBottom w:val="0"/>
                      <w:divBdr>
                        <w:top w:val="none" w:sz="0" w:space="0" w:color="auto"/>
                        <w:left w:val="none" w:sz="0" w:space="0" w:color="auto"/>
                        <w:bottom w:val="none" w:sz="0" w:space="0" w:color="auto"/>
                        <w:right w:val="none" w:sz="0" w:space="0" w:color="auto"/>
                      </w:divBdr>
                    </w:div>
                  </w:divsChild>
                </w:div>
                <w:div w:id="1353610890">
                  <w:marLeft w:val="0"/>
                  <w:marRight w:val="0"/>
                  <w:marTop w:val="0"/>
                  <w:marBottom w:val="0"/>
                  <w:divBdr>
                    <w:top w:val="none" w:sz="0" w:space="0" w:color="auto"/>
                    <w:left w:val="none" w:sz="0" w:space="0" w:color="auto"/>
                    <w:bottom w:val="none" w:sz="0" w:space="0" w:color="auto"/>
                    <w:right w:val="none" w:sz="0" w:space="0" w:color="auto"/>
                  </w:divBdr>
                  <w:divsChild>
                    <w:div w:id="2016568923">
                      <w:marLeft w:val="0"/>
                      <w:marRight w:val="0"/>
                      <w:marTop w:val="0"/>
                      <w:marBottom w:val="0"/>
                      <w:divBdr>
                        <w:top w:val="none" w:sz="0" w:space="0" w:color="auto"/>
                        <w:left w:val="none" w:sz="0" w:space="0" w:color="auto"/>
                        <w:bottom w:val="none" w:sz="0" w:space="0" w:color="auto"/>
                        <w:right w:val="none" w:sz="0" w:space="0" w:color="auto"/>
                      </w:divBdr>
                    </w:div>
                  </w:divsChild>
                </w:div>
                <w:div w:id="2027519533">
                  <w:marLeft w:val="0"/>
                  <w:marRight w:val="0"/>
                  <w:marTop w:val="0"/>
                  <w:marBottom w:val="0"/>
                  <w:divBdr>
                    <w:top w:val="none" w:sz="0" w:space="0" w:color="auto"/>
                    <w:left w:val="none" w:sz="0" w:space="0" w:color="auto"/>
                    <w:bottom w:val="none" w:sz="0" w:space="0" w:color="auto"/>
                    <w:right w:val="none" w:sz="0" w:space="0" w:color="auto"/>
                  </w:divBdr>
                  <w:divsChild>
                    <w:div w:id="1086221800">
                      <w:marLeft w:val="0"/>
                      <w:marRight w:val="0"/>
                      <w:marTop w:val="0"/>
                      <w:marBottom w:val="0"/>
                      <w:divBdr>
                        <w:top w:val="none" w:sz="0" w:space="0" w:color="auto"/>
                        <w:left w:val="none" w:sz="0" w:space="0" w:color="auto"/>
                        <w:bottom w:val="none" w:sz="0" w:space="0" w:color="auto"/>
                        <w:right w:val="none" w:sz="0" w:space="0" w:color="auto"/>
                      </w:divBdr>
                    </w:div>
                  </w:divsChild>
                </w:div>
                <w:div w:id="2027633940">
                  <w:marLeft w:val="0"/>
                  <w:marRight w:val="0"/>
                  <w:marTop w:val="0"/>
                  <w:marBottom w:val="0"/>
                  <w:divBdr>
                    <w:top w:val="none" w:sz="0" w:space="0" w:color="auto"/>
                    <w:left w:val="none" w:sz="0" w:space="0" w:color="auto"/>
                    <w:bottom w:val="none" w:sz="0" w:space="0" w:color="auto"/>
                    <w:right w:val="none" w:sz="0" w:space="0" w:color="auto"/>
                  </w:divBdr>
                  <w:divsChild>
                    <w:div w:id="844629823">
                      <w:marLeft w:val="0"/>
                      <w:marRight w:val="0"/>
                      <w:marTop w:val="0"/>
                      <w:marBottom w:val="0"/>
                      <w:divBdr>
                        <w:top w:val="none" w:sz="0" w:space="0" w:color="auto"/>
                        <w:left w:val="none" w:sz="0" w:space="0" w:color="auto"/>
                        <w:bottom w:val="none" w:sz="0" w:space="0" w:color="auto"/>
                        <w:right w:val="none" w:sz="0" w:space="0" w:color="auto"/>
                      </w:divBdr>
                    </w:div>
                  </w:divsChild>
                </w:div>
                <w:div w:id="581795401">
                  <w:marLeft w:val="0"/>
                  <w:marRight w:val="0"/>
                  <w:marTop w:val="0"/>
                  <w:marBottom w:val="0"/>
                  <w:divBdr>
                    <w:top w:val="none" w:sz="0" w:space="0" w:color="auto"/>
                    <w:left w:val="none" w:sz="0" w:space="0" w:color="auto"/>
                    <w:bottom w:val="none" w:sz="0" w:space="0" w:color="auto"/>
                    <w:right w:val="none" w:sz="0" w:space="0" w:color="auto"/>
                  </w:divBdr>
                  <w:divsChild>
                    <w:div w:id="863713905">
                      <w:marLeft w:val="0"/>
                      <w:marRight w:val="0"/>
                      <w:marTop w:val="0"/>
                      <w:marBottom w:val="0"/>
                      <w:divBdr>
                        <w:top w:val="none" w:sz="0" w:space="0" w:color="auto"/>
                        <w:left w:val="none" w:sz="0" w:space="0" w:color="auto"/>
                        <w:bottom w:val="none" w:sz="0" w:space="0" w:color="auto"/>
                        <w:right w:val="none" w:sz="0" w:space="0" w:color="auto"/>
                      </w:divBdr>
                    </w:div>
                  </w:divsChild>
                </w:div>
                <w:div w:id="133455160">
                  <w:marLeft w:val="0"/>
                  <w:marRight w:val="0"/>
                  <w:marTop w:val="0"/>
                  <w:marBottom w:val="0"/>
                  <w:divBdr>
                    <w:top w:val="none" w:sz="0" w:space="0" w:color="auto"/>
                    <w:left w:val="none" w:sz="0" w:space="0" w:color="auto"/>
                    <w:bottom w:val="none" w:sz="0" w:space="0" w:color="auto"/>
                    <w:right w:val="none" w:sz="0" w:space="0" w:color="auto"/>
                  </w:divBdr>
                  <w:divsChild>
                    <w:div w:id="1680933868">
                      <w:marLeft w:val="0"/>
                      <w:marRight w:val="0"/>
                      <w:marTop w:val="0"/>
                      <w:marBottom w:val="0"/>
                      <w:divBdr>
                        <w:top w:val="none" w:sz="0" w:space="0" w:color="auto"/>
                        <w:left w:val="none" w:sz="0" w:space="0" w:color="auto"/>
                        <w:bottom w:val="none" w:sz="0" w:space="0" w:color="auto"/>
                        <w:right w:val="none" w:sz="0" w:space="0" w:color="auto"/>
                      </w:divBdr>
                    </w:div>
                  </w:divsChild>
                </w:div>
                <w:div w:id="1610890269">
                  <w:marLeft w:val="0"/>
                  <w:marRight w:val="0"/>
                  <w:marTop w:val="0"/>
                  <w:marBottom w:val="0"/>
                  <w:divBdr>
                    <w:top w:val="none" w:sz="0" w:space="0" w:color="auto"/>
                    <w:left w:val="none" w:sz="0" w:space="0" w:color="auto"/>
                    <w:bottom w:val="none" w:sz="0" w:space="0" w:color="auto"/>
                    <w:right w:val="none" w:sz="0" w:space="0" w:color="auto"/>
                  </w:divBdr>
                  <w:divsChild>
                    <w:div w:id="1455907809">
                      <w:marLeft w:val="0"/>
                      <w:marRight w:val="0"/>
                      <w:marTop w:val="0"/>
                      <w:marBottom w:val="0"/>
                      <w:divBdr>
                        <w:top w:val="none" w:sz="0" w:space="0" w:color="auto"/>
                        <w:left w:val="none" w:sz="0" w:space="0" w:color="auto"/>
                        <w:bottom w:val="none" w:sz="0" w:space="0" w:color="auto"/>
                        <w:right w:val="none" w:sz="0" w:space="0" w:color="auto"/>
                      </w:divBdr>
                    </w:div>
                  </w:divsChild>
                </w:div>
                <w:div w:id="891230879">
                  <w:marLeft w:val="0"/>
                  <w:marRight w:val="0"/>
                  <w:marTop w:val="0"/>
                  <w:marBottom w:val="0"/>
                  <w:divBdr>
                    <w:top w:val="none" w:sz="0" w:space="0" w:color="auto"/>
                    <w:left w:val="none" w:sz="0" w:space="0" w:color="auto"/>
                    <w:bottom w:val="none" w:sz="0" w:space="0" w:color="auto"/>
                    <w:right w:val="none" w:sz="0" w:space="0" w:color="auto"/>
                  </w:divBdr>
                  <w:divsChild>
                    <w:div w:id="1254972540">
                      <w:marLeft w:val="0"/>
                      <w:marRight w:val="0"/>
                      <w:marTop w:val="0"/>
                      <w:marBottom w:val="0"/>
                      <w:divBdr>
                        <w:top w:val="none" w:sz="0" w:space="0" w:color="auto"/>
                        <w:left w:val="none" w:sz="0" w:space="0" w:color="auto"/>
                        <w:bottom w:val="none" w:sz="0" w:space="0" w:color="auto"/>
                        <w:right w:val="none" w:sz="0" w:space="0" w:color="auto"/>
                      </w:divBdr>
                    </w:div>
                  </w:divsChild>
                </w:div>
                <w:div w:id="1343625822">
                  <w:marLeft w:val="0"/>
                  <w:marRight w:val="0"/>
                  <w:marTop w:val="0"/>
                  <w:marBottom w:val="0"/>
                  <w:divBdr>
                    <w:top w:val="none" w:sz="0" w:space="0" w:color="auto"/>
                    <w:left w:val="none" w:sz="0" w:space="0" w:color="auto"/>
                    <w:bottom w:val="none" w:sz="0" w:space="0" w:color="auto"/>
                    <w:right w:val="none" w:sz="0" w:space="0" w:color="auto"/>
                  </w:divBdr>
                  <w:divsChild>
                    <w:div w:id="1381712682">
                      <w:marLeft w:val="0"/>
                      <w:marRight w:val="0"/>
                      <w:marTop w:val="0"/>
                      <w:marBottom w:val="0"/>
                      <w:divBdr>
                        <w:top w:val="none" w:sz="0" w:space="0" w:color="auto"/>
                        <w:left w:val="none" w:sz="0" w:space="0" w:color="auto"/>
                        <w:bottom w:val="none" w:sz="0" w:space="0" w:color="auto"/>
                        <w:right w:val="none" w:sz="0" w:space="0" w:color="auto"/>
                      </w:divBdr>
                    </w:div>
                  </w:divsChild>
                </w:div>
                <w:div w:id="1832676058">
                  <w:marLeft w:val="0"/>
                  <w:marRight w:val="0"/>
                  <w:marTop w:val="0"/>
                  <w:marBottom w:val="0"/>
                  <w:divBdr>
                    <w:top w:val="none" w:sz="0" w:space="0" w:color="auto"/>
                    <w:left w:val="none" w:sz="0" w:space="0" w:color="auto"/>
                    <w:bottom w:val="none" w:sz="0" w:space="0" w:color="auto"/>
                    <w:right w:val="none" w:sz="0" w:space="0" w:color="auto"/>
                  </w:divBdr>
                  <w:divsChild>
                    <w:div w:id="293950072">
                      <w:marLeft w:val="0"/>
                      <w:marRight w:val="0"/>
                      <w:marTop w:val="0"/>
                      <w:marBottom w:val="0"/>
                      <w:divBdr>
                        <w:top w:val="none" w:sz="0" w:space="0" w:color="auto"/>
                        <w:left w:val="none" w:sz="0" w:space="0" w:color="auto"/>
                        <w:bottom w:val="none" w:sz="0" w:space="0" w:color="auto"/>
                        <w:right w:val="none" w:sz="0" w:space="0" w:color="auto"/>
                      </w:divBdr>
                    </w:div>
                  </w:divsChild>
                </w:div>
                <w:div w:id="1755396971">
                  <w:marLeft w:val="0"/>
                  <w:marRight w:val="0"/>
                  <w:marTop w:val="0"/>
                  <w:marBottom w:val="0"/>
                  <w:divBdr>
                    <w:top w:val="none" w:sz="0" w:space="0" w:color="auto"/>
                    <w:left w:val="none" w:sz="0" w:space="0" w:color="auto"/>
                    <w:bottom w:val="none" w:sz="0" w:space="0" w:color="auto"/>
                    <w:right w:val="none" w:sz="0" w:space="0" w:color="auto"/>
                  </w:divBdr>
                  <w:divsChild>
                    <w:div w:id="1237978983">
                      <w:marLeft w:val="0"/>
                      <w:marRight w:val="0"/>
                      <w:marTop w:val="0"/>
                      <w:marBottom w:val="0"/>
                      <w:divBdr>
                        <w:top w:val="none" w:sz="0" w:space="0" w:color="auto"/>
                        <w:left w:val="none" w:sz="0" w:space="0" w:color="auto"/>
                        <w:bottom w:val="none" w:sz="0" w:space="0" w:color="auto"/>
                        <w:right w:val="none" w:sz="0" w:space="0" w:color="auto"/>
                      </w:divBdr>
                    </w:div>
                  </w:divsChild>
                </w:div>
                <w:div w:id="1063720575">
                  <w:marLeft w:val="0"/>
                  <w:marRight w:val="0"/>
                  <w:marTop w:val="0"/>
                  <w:marBottom w:val="0"/>
                  <w:divBdr>
                    <w:top w:val="none" w:sz="0" w:space="0" w:color="auto"/>
                    <w:left w:val="none" w:sz="0" w:space="0" w:color="auto"/>
                    <w:bottom w:val="none" w:sz="0" w:space="0" w:color="auto"/>
                    <w:right w:val="none" w:sz="0" w:space="0" w:color="auto"/>
                  </w:divBdr>
                  <w:divsChild>
                    <w:div w:id="258828717">
                      <w:marLeft w:val="0"/>
                      <w:marRight w:val="0"/>
                      <w:marTop w:val="0"/>
                      <w:marBottom w:val="0"/>
                      <w:divBdr>
                        <w:top w:val="none" w:sz="0" w:space="0" w:color="auto"/>
                        <w:left w:val="none" w:sz="0" w:space="0" w:color="auto"/>
                        <w:bottom w:val="none" w:sz="0" w:space="0" w:color="auto"/>
                        <w:right w:val="none" w:sz="0" w:space="0" w:color="auto"/>
                      </w:divBdr>
                    </w:div>
                  </w:divsChild>
                </w:div>
                <w:div w:id="494684492">
                  <w:marLeft w:val="0"/>
                  <w:marRight w:val="0"/>
                  <w:marTop w:val="0"/>
                  <w:marBottom w:val="0"/>
                  <w:divBdr>
                    <w:top w:val="none" w:sz="0" w:space="0" w:color="auto"/>
                    <w:left w:val="none" w:sz="0" w:space="0" w:color="auto"/>
                    <w:bottom w:val="none" w:sz="0" w:space="0" w:color="auto"/>
                    <w:right w:val="none" w:sz="0" w:space="0" w:color="auto"/>
                  </w:divBdr>
                  <w:divsChild>
                    <w:div w:id="461658099">
                      <w:marLeft w:val="0"/>
                      <w:marRight w:val="0"/>
                      <w:marTop w:val="0"/>
                      <w:marBottom w:val="0"/>
                      <w:divBdr>
                        <w:top w:val="none" w:sz="0" w:space="0" w:color="auto"/>
                        <w:left w:val="none" w:sz="0" w:space="0" w:color="auto"/>
                        <w:bottom w:val="none" w:sz="0" w:space="0" w:color="auto"/>
                        <w:right w:val="none" w:sz="0" w:space="0" w:color="auto"/>
                      </w:divBdr>
                    </w:div>
                  </w:divsChild>
                </w:div>
                <w:div w:id="1966344941">
                  <w:marLeft w:val="0"/>
                  <w:marRight w:val="0"/>
                  <w:marTop w:val="0"/>
                  <w:marBottom w:val="0"/>
                  <w:divBdr>
                    <w:top w:val="none" w:sz="0" w:space="0" w:color="auto"/>
                    <w:left w:val="none" w:sz="0" w:space="0" w:color="auto"/>
                    <w:bottom w:val="none" w:sz="0" w:space="0" w:color="auto"/>
                    <w:right w:val="none" w:sz="0" w:space="0" w:color="auto"/>
                  </w:divBdr>
                  <w:divsChild>
                    <w:div w:id="83038319">
                      <w:marLeft w:val="0"/>
                      <w:marRight w:val="0"/>
                      <w:marTop w:val="0"/>
                      <w:marBottom w:val="0"/>
                      <w:divBdr>
                        <w:top w:val="none" w:sz="0" w:space="0" w:color="auto"/>
                        <w:left w:val="none" w:sz="0" w:space="0" w:color="auto"/>
                        <w:bottom w:val="none" w:sz="0" w:space="0" w:color="auto"/>
                        <w:right w:val="none" w:sz="0" w:space="0" w:color="auto"/>
                      </w:divBdr>
                    </w:div>
                  </w:divsChild>
                </w:div>
                <w:div w:id="1147357726">
                  <w:marLeft w:val="0"/>
                  <w:marRight w:val="0"/>
                  <w:marTop w:val="0"/>
                  <w:marBottom w:val="0"/>
                  <w:divBdr>
                    <w:top w:val="none" w:sz="0" w:space="0" w:color="auto"/>
                    <w:left w:val="none" w:sz="0" w:space="0" w:color="auto"/>
                    <w:bottom w:val="none" w:sz="0" w:space="0" w:color="auto"/>
                    <w:right w:val="none" w:sz="0" w:space="0" w:color="auto"/>
                  </w:divBdr>
                  <w:divsChild>
                    <w:div w:id="8213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05327">
      <w:bodyDiv w:val="1"/>
      <w:marLeft w:val="0"/>
      <w:marRight w:val="0"/>
      <w:marTop w:val="0"/>
      <w:marBottom w:val="0"/>
      <w:divBdr>
        <w:top w:val="none" w:sz="0" w:space="0" w:color="auto"/>
        <w:left w:val="none" w:sz="0" w:space="0" w:color="auto"/>
        <w:bottom w:val="none" w:sz="0" w:space="0" w:color="auto"/>
        <w:right w:val="none" w:sz="0" w:space="0" w:color="auto"/>
      </w:divBdr>
    </w:div>
    <w:div w:id="953635231">
      <w:bodyDiv w:val="1"/>
      <w:marLeft w:val="0"/>
      <w:marRight w:val="0"/>
      <w:marTop w:val="0"/>
      <w:marBottom w:val="0"/>
      <w:divBdr>
        <w:top w:val="none" w:sz="0" w:space="0" w:color="auto"/>
        <w:left w:val="none" w:sz="0" w:space="0" w:color="auto"/>
        <w:bottom w:val="none" w:sz="0" w:space="0" w:color="auto"/>
        <w:right w:val="none" w:sz="0" w:space="0" w:color="auto"/>
      </w:divBdr>
    </w:div>
    <w:div w:id="1191799040">
      <w:bodyDiv w:val="1"/>
      <w:marLeft w:val="0"/>
      <w:marRight w:val="0"/>
      <w:marTop w:val="0"/>
      <w:marBottom w:val="0"/>
      <w:divBdr>
        <w:top w:val="none" w:sz="0" w:space="0" w:color="auto"/>
        <w:left w:val="none" w:sz="0" w:space="0" w:color="auto"/>
        <w:bottom w:val="none" w:sz="0" w:space="0" w:color="auto"/>
        <w:right w:val="none" w:sz="0" w:space="0" w:color="auto"/>
      </w:divBdr>
    </w:div>
    <w:div w:id="1393311217">
      <w:bodyDiv w:val="1"/>
      <w:marLeft w:val="0"/>
      <w:marRight w:val="0"/>
      <w:marTop w:val="0"/>
      <w:marBottom w:val="0"/>
      <w:divBdr>
        <w:top w:val="none" w:sz="0" w:space="0" w:color="auto"/>
        <w:left w:val="none" w:sz="0" w:space="0" w:color="auto"/>
        <w:bottom w:val="none" w:sz="0" w:space="0" w:color="auto"/>
        <w:right w:val="none" w:sz="0" w:space="0" w:color="auto"/>
      </w:divBdr>
    </w:div>
    <w:div w:id="1623999863">
      <w:bodyDiv w:val="1"/>
      <w:marLeft w:val="0"/>
      <w:marRight w:val="0"/>
      <w:marTop w:val="0"/>
      <w:marBottom w:val="0"/>
      <w:divBdr>
        <w:top w:val="none" w:sz="0" w:space="0" w:color="auto"/>
        <w:left w:val="none" w:sz="0" w:space="0" w:color="auto"/>
        <w:bottom w:val="none" w:sz="0" w:space="0" w:color="auto"/>
        <w:right w:val="none" w:sz="0" w:space="0" w:color="auto"/>
      </w:divBdr>
    </w:div>
    <w:div w:id="1935287760">
      <w:bodyDiv w:val="1"/>
      <w:marLeft w:val="0"/>
      <w:marRight w:val="0"/>
      <w:marTop w:val="0"/>
      <w:marBottom w:val="0"/>
      <w:divBdr>
        <w:top w:val="none" w:sz="0" w:space="0" w:color="auto"/>
        <w:left w:val="none" w:sz="0" w:space="0" w:color="auto"/>
        <w:bottom w:val="none" w:sz="0" w:space="0" w:color="auto"/>
        <w:right w:val="none" w:sz="0" w:space="0" w:color="auto"/>
      </w:divBdr>
      <w:divsChild>
        <w:div w:id="264927619">
          <w:marLeft w:val="0"/>
          <w:marRight w:val="0"/>
          <w:marTop w:val="0"/>
          <w:marBottom w:val="0"/>
          <w:divBdr>
            <w:top w:val="none" w:sz="0" w:space="0" w:color="auto"/>
            <w:left w:val="none" w:sz="0" w:space="0" w:color="auto"/>
            <w:bottom w:val="none" w:sz="0" w:space="0" w:color="auto"/>
            <w:right w:val="none" w:sz="0" w:space="0" w:color="auto"/>
          </w:divBdr>
          <w:divsChild>
            <w:div w:id="26298520">
              <w:marLeft w:val="0"/>
              <w:marRight w:val="0"/>
              <w:marTop w:val="0"/>
              <w:marBottom w:val="0"/>
              <w:divBdr>
                <w:top w:val="none" w:sz="0" w:space="0" w:color="auto"/>
                <w:left w:val="none" w:sz="0" w:space="0" w:color="auto"/>
                <w:bottom w:val="none" w:sz="0" w:space="0" w:color="auto"/>
                <w:right w:val="none" w:sz="0" w:space="0" w:color="auto"/>
              </w:divBdr>
            </w:div>
          </w:divsChild>
        </w:div>
        <w:div w:id="1698581121">
          <w:marLeft w:val="0"/>
          <w:marRight w:val="0"/>
          <w:marTop w:val="0"/>
          <w:marBottom w:val="0"/>
          <w:divBdr>
            <w:top w:val="none" w:sz="0" w:space="0" w:color="auto"/>
            <w:left w:val="none" w:sz="0" w:space="0" w:color="auto"/>
            <w:bottom w:val="none" w:sz="0" w:space="0" w:color="auto"/>
            <w:right w:val="none" w:sz="0" w:space="0" w:color="auto"/>
          </w:divBdr>
          <w:divsChild>
            <w:div w:id="1146897492">
              <w:marLeft w:val="0"/>
              <w:marRight w:val="0"/>
              <w:marTop w:val="0"/>
              <w:marBottom w:val="0"/>
              <w:divBdr>
                <w:top w:val="none" w:sz="0" w:space="0" w:color="auto"/>
                <w:left w:val="none" w:sz="0" w:space="0" w:color="auto"/>
                <w:bottom w:val="none" w:sz="0" w:space="0" w:color="auto"/>
                <w:right w:val="none" w:sz="0" w:space="0" w:color="auto"/>
              </w:divBdr>
            </w:div>
            <w:div w:id="1070226287">
              <w:marLeft w:val="0"/>
              <w:marRight w:val="0"/>
              <w:marTop w:val="0"/>
              <w:marBottom w:val="0"/>
              <w:divBdr>
                <w:top w:val="none" w:sz="0" w:space="0" w:color="auto"/>
                <w:left w:val="none" w:sz="0" w:space="0" w:color="auto"/>
                <w:bottom w:val="none" w:sz="0" w:space="0" w:color="auto"/>
                <w:right w:val="none" w:sz="0" w:space="0" w:color="auto"/>
              </w:divBdr>
              <w:divsChild>
                <w:div w:id="1566719981">
                  <w:marLeft w:val="0"/>
                  <w:marRight w:val="0"/>
                  <w:marTop w:val="0"/>
                  <w:marBottom w:val="0"/>
                  <w:divBdr>
                    <w:top w:val="none" w:sz="0" w:space="0" w:color="auto"/>
                    <w:left w:val="none" w:sz="0" w:space="0" w:color="auto"/>
                    <w:bottom w:val="none" w:sz="0" w:space="0" w:color="auto"/>
                    <w:right w:val="none" w:sz="0" w:space="0" w:color="auto"/>
                  </w:divBdr>
                  <w:divsChild>
                    <w:div w:id="1813674161">
                      <w:marLeft w:val="0"/>
                      <w:marRight w:val="0"/>
                      <w:marTop w:val="0"/>
                      <w:marBottom w:val="0"/>
                      <w:divBdr>
                        <w:top w:val="none" w:sz="0" w:space="0" w:color="auto"/>
                        <w:left w:val="none" w:sz="0" w:space="0" w:color="auto"/>
                        <w:bottom w:val="none" w:sz="0" w:space="0" w:color="auto"/>
                        <w:right w:val="none" w:sz="0" w:space="0" w:color="auto"/>
                      </w:divBdr>
                    </w:div>
                  </w:divsChild>
                </w:div>
                <w:div w:id="1195726451">
                  <w:marLeft w:val="0"/>
                  <w:marRight w:val="0"/>
                  <w:marTop w:val="0"/>
                  <w:marBottom w:val="0"/>
                  <w:divBdr>
                    <w:top w:val="none" w:sz="0" w:space="0" w:color="auto"/>
                    <w:left w:val="none" w:sz="0" w:space="0" w:color="auto"/>
                    <w:bottom w:val="none" w:sz="0" w:space="0" w:color="auto"/>
                    <w:right w:val="none" w:sz="0" w:space="0" w:color="auto"/>
                  </w:divBdr>
                  <w:divsChild>
                    <w:div w:id="222985076">
                      <w:marLeft w:val="0"/>
                      <w:marRight w:val="0"/>
                      <w:marTop w:val="0"/>
                      <w:marBottom w:val="0"/>
                      <w:divBdr>
                        <w:top w:val="none" w:sz="0" w:space="0" w:color="auto"/>
                        <w:left w:val="none" w:sz="0" w:space="0" w:color="auto"/>
                        <w:bottom w:val="none" w:sz="0" w:space="0" w:color="auto"/>
                        <w:right w:val="none" w:sz="0" w:space="0" w:color="auto"/>
                      </w:divBdr>
                    </w:div>
                  </w:divsChild>
                </w:div>
                <w:div w:id="283465250">
                  <w:marLeft w:val="0"/>
                  <w:marRight w:val="0"/>
                  <w:marTop w:val="0"/>
                  <w:marBottom w:val="0"/>
                  <w:divBdr>
                    <w:top w:val="none" w:sz="0" w:space="0" w:color="auto"/>
                    <w:left w:val="none" w:sz="0" w:space="0" w:color="auto"/>
                    <w:bottom w:val="none" w:sz="0" w:space="0" w:color="auto"/>
                    <w:right w:val="none" w:sz="0" w:space="0" w:color="auto"/>
                  </w:divBdr>
                  <w:divsChild>
                    <w:div w:id="348915116">
                      <w:marLeft w:val="0"/>
                      <w:marRight w:val="0"/>
                      <w:marTop w:val="0"/>
                      <w:marBottom w:val="0"/>
                      <w:divBdr>
                        <w:top w:val="none" w:sz="0" w:space="0" w:color="auto"/>
                        <w:left w:val="none" w:sz="0" w:space="0" w:color="auto"/>
                        <w:bottom w:val="none" w:sz="0" w:space="0" w:color="auto"/>
                        <w:right w:val="none" w:sz="0" w:space="0" w:color="auto"/>
                      </w:divBdr>
                    </w:div>
                  </w:divsChild>
                </w:div>
                <w:div w:id="621115501">
                  <w:marLeft w:val="0"/>
                  <w:marRight w:val="0"/>
                  <w:marTop w:val="0"/>
                  <w:marBottom w:val="0"/>
                  <w:divBdr>
                    <w:top w:val="none" w:sz="0" w:space="0" w:color="auto"/>
                    <w:left w:val="none" w:sz="0" w:space="0" w:color="auto"/>
                    <w:bottom w:val="none" w:sz="0" w:space="0" w:color="auto"/>
                    <w:right w:val="none" w:sz="0" w:space="0" w:color="auto"/>
                  </w:divBdr>
                  <w:divsChild>
                    <w:div w:id="1963489109">
                      <w:marLeft w:val="0"/>
                      <w:marRight w:val="0"/>
                      <w:marTop w:val="0"/>
                      <w:marBottom w:val="0"/>
                      <w:divBdr>
                        <w:top w:val="none" w:sz="0" w:space="0" w:color="auto"/>
                        <w:left w:val="none" w:sz="0" w:space="0" w:color="auto"/>
                        <w:bottom w:val="none" w:sz="0" w:space="0" w:color="auto"/>
                        <w:right w:val="none" w:sz="0" w:space="0" w:color="auto"/>
                      </w:divBdr>
                    </w:div>
                  </w:divsChild>
                </w:div>
                <w:div w:id="1494294350">
                  <w:marLeft w:val="0"/>
                  <w:marRight w:val="0"/>
                  <w:marTop w:val="0"/>
                  <w:marBottom w:val="0"/>
                  <w:divBdr>
                    <w:top w:val="none" w:sz="0" w:space="0" w:color="auto"/>
                    <w:left w:val="none" w:sz="0" w:space="0" w:color="auto"/>
                    <w:bottom w:val="none" w:sz="0" w:space="0" w:color="auto"/>
                    <w:right w:val="none" w:sz="0" w:space="0" w:color="auto"/>
                  </w:divBdr>
                  <w:divsChild>
                    <w:div w:id="321473490">
                      <w:marLeft w:val="0"/>
                      <w:marRight w:val="0"/>
                      <w:marTop w:val="0"/>
                      <w:marBottom w:val="0"/>
                      <w:divBdr>
                        <w:top w:val="none" w:sz="0" w:space="0" w:color="auto"/>
                        <w:left w:val="none" w:sz="0" w:space="0" w:color="auto"/>
                        <w:bottom w:val="none" w:sz="0" w:space="0" w:color="auto"/>
                        <w:right w:val="none" w:sz="0" w:space="0" w:color="auto"/>
                      </w:divBdr>
                    </w:div>
                  </w:divsChild>
                </w:div>
                <w:div w:id="1215701540">
                  <w:marLeft w:val="0"/>
                  <w:marRight w:val="0"/>
                  <w:marTop w:val="0"/>
                  <w:marBottom w:val="0"/>
                  <w:divBdr>
                    <w:top w:val="none" w:sz="0" w:space="0" w:color="auto"/>
                    <w:left w:val="none" w:sz="0" w:space="0" w:color="auto"/>
                    <w:bottom w:val="none" w:sz="0" w:space="0" w:color="auto"/>
                    <w:right w:val="none" w:sz="0" w:space="0" w:color="auto"/>
                  </w:divBdr>
                  <w:divsChild>
                    <w:div w:id="2064256653">
                      <w:marLeft w:val="0"/>
                      <w:marRight w:val="0"/>
                      <w:marTop w:val="0"/>
                      <w:marBottom w:val="0"/>
                      <w:divBdr>
                        <w:top w:val="none" w:sz="0" w:space="0" w:color="auto"/>
                        <w:left w:val="none" w:sz="0" w:space="0" w:color="auto"/>
                        <w:bottom w:val="none" w:sz="0" w:space="0" w:color="auto"/>
                        <w:right w:val="none" w:sz="0" w:space="0" w:color="auto"/>
                      </w:divBdr>
                    </w:div>
                  </w:divsChild>
                </w:div>
                <w:div w:id="868252241">
                  <w:marLeft w:val="0"/>
                  <w:marRight w:val="0"/>
                  <w:marTop w:val="0"/>
                  <w:marBottom w:val="0"/>
                  <w:divBdr>
                    <w:top w:val="none" w:sz="0" w:space="0" w:color="auto"/>
                    <w:left w:val="none" w:sz="0" w:space="0" w:color="auto"/>
                    <w:bottom w:val="none" w:sz="0" w:space="0" w:color="auto"/>
                    <w:right w:val="none" w:sz="0" w:space="0" w:color="auto"/>
                  </w:divBdr>
                  <w:divsChild>
                    <w:div w:id="1604418323">
                      <w:marLeft w:val="0"/>
                      <w:marRight w:val="0"/>
                      <w:marTop w:val="0"/>
                      <w:marBottom w:val="0"/>
                      <w:divBdr>
                        <w:top w:val="none" w:sz="0" w:space="0" w:color="auto"/>
                        <w:left w:val="none" w:sz="0" w:space="0" w:color="auto"/>
                        <w:bottom w:val="none" w:sz="0" w:space="0" w:color="auto"/>
                        <w:right w:val="none" w:sz="0" w:space="0" w:color="auto"/>
                      </w:divBdr>
                    </w:div>
                  </w:divsChild>
                </w:div>
                <w:div w:id="1966082444">
                  <w:marLeft w:val="0"/>
                  <w:marRight w:val="0"/>
                  <w:marTop w:val="0"/>
                  <w:marBottom w:val="0"/>
                  <w:divBdr>
                    <w:top w:val="none" w:sz="0" w:space="0" w:color="auto"/>
                    <w:left w:val="none" w:sz="0" w:space="0" w:color="auto"/>
                    <w:bottom w:val="none" w:sz="0" w:space="0" w:color="auto"/>
                    <w:right w:val="none" w:sz="0" w:space="0" w:color="auto"/>
                  </w:divBdr>
                  <w:divsChild>
                    <w:div w:id="598368309">
                      <w:marLeft w:val="0"/>
                      <w:marRight w:val="0"/>
                      <w:marTop w:val="0"/>
                      <w:marBottom w:val="0"/>
                      <w:divBdr>
                        <w:top w:val="none" w:sz="0" w:space="0" w:color="auto"/>
                        <w:left w:val="none" w:sz="0" w:space="0" w:color="auto"/>
                        <w:bottom w:val="none" w:sz="0" w:space="0" w:color="auto"/>
                        <w:right w:val="none" w:sz="0" w:space="0" w:color="auto"/>
                      </w:divBdr>
                    </w:div>
                  </w:divsChild>
                </w:div>
                <w:div w:id="1157382061">
                  <w:marLeft w:val="0"/>
                  <w:marRight w:val="0"/>
                  <w:marTop w:val="0"/>
                  <w:marBottom w:val="0"/>
                  <w:divBdr>
                    <w:top w:val="none" w:sz="0" w:space="0" w:color="auto"/>
                    <w:left w:val="none" w:sz="0" w:space="0" w:color="auto"/>
                    <w:bottom w:val="none" w:sz="0" w:space="0" w:color="auto"/>
                    <w:right w:val="none" w:sz="0" w:space="0" w:color="auto"/>
                  </w:divBdr>
                  <w:divsChild>
                    <w:div w:id="960458485">
                      <w:marLeft w:val="0"/>
                      <w:marRight w:val="0"/>
                      <w:marTop w:val="0"/>
                      <w:marBottom w:val="0"/>
                      <w:divBdr>
                        <w:top w:val="none" w:sz="0" w:space="0" w:color="auto"/>
                        <w:left w:val="none" w:sz="0" w:space="0" w:color="auto"/>
                        <w:bottom w:val="none" w:sz="0" w:space="0" w:color="auto"/>
                        <w:right w:val="none" w:sz="0" w:space="0" w:color="auto"/>
                      </w:divBdr>
                    </w:div>
                  </w:divsChild>
                </w:div>
                <w:div w:id="204949063">
                  <w:marLeft w:val="0"/>
                  <w:marRight w:val="0"/>
                  <w:marTop w:val="0"/>
                  <w:marBottom w:val="0"/>
                  <w:divBdr>
                    <w:top w:val="none" w:sz="0" w:space="0" w:color="auto"/>
                    <w:left w:val="none" w:sz="0" w:space="0" w:color="auto"/>
                    <w:bottom w:val="none" w:sz="0" w:space="0" w:color="auto"/>
                    <w:right w:val="none" w:sz="0" w:space="0" w:color="auto"/>
                  </w:divBdr>
                  <w:divsChild>
                    <w:div w:id="1611546342">
                      <w:marLeft w:val="0"/>
                      <w:marRight w:val="0"/>
                      <w:marTop w:val="0"/>
                      <w:marBottom w:val="0"/>
                      <w:divBdr>
                        <w:top w:val="none" w:sz="0" w:space="0" w:color="auto"/>
                        <w:left w:val="none" w:sz="0" w:space="0" w:color="auto"/>
                        <w:bottom w:val="none" w:sz="0" w:space="0" w:color="auto"/>
                        <w:right w:val="none" w:sz="0" w:space="0" w:color="auto"/>
                      </w:divBdr>
                    </w:div>
                  </w:divsChild>
                </w:div>
                <w:div w:id="617563075">
                  <w:marLeft w:val="0"/>
                  <w:marRight w:val="0"/>
                  <w:marTop w:val="0"/>
                  <w:marBottom w:val="0"/>
                  <w:divBdr>
                    <w:top w:val="none" w:sz="0" w:space="0" w:color="auto"/>
                    <w:left w:val="none" w:sz="0" w:space="0" w:color="auto"/>
                    <w:bottom w:val="none" w:sz="0" w:space="0" w:color="auto"/>
                    <w:right w:val="none" w:sz="0" w:space="0" w:color="auto"/>
                  </w:divBdr>
                  <w:divsChild>
                    <w:div w:id="796797852">
                      <w:marLeft w:val="0"/>
                      <w:marRight w:val="0"/>
                      <w:marTop w:val="0"/>
                      <w:marBottom w:val="0"/>
                      <w:divBdr>
                        <w:top w:val="none" w:sz="0" w:space="0" w:color="auto"/>
                        <w:left w:val="none" w:sz="0" w:space="0" w:color="auto"/>
                        <w:bottom w:val="none" w:sz="0" w:space="0" w:color="auto"/>
                        <w:right w:val="none" w:sz="0" w:space="0" w:color="auto"/>
                      </w:divBdr>
                    </w:div>
                  </w:divsChild>
                </w:div>
                <w:div w:id="1249340432">
                  <w:marLeft w:val="0"/>
                  <w:marRight w:val="0"/>
                  <w:marTop w:val="0"/>
                  <w:marBottom w:val="0"/>
                  <w:divBdr>
                    <w:top w:val="none" w:sz="0" w:space="0" w:color="auto"/>
                    <w:left w:val="none" w:sz="0" w:space="0" w:color="auto"/>
                    <w:bottom w:val="none" w:sz="0" w:space="0" w:color="auto"/>
                    <w:right w:val="none" w:sz="0" w:space="0" w:color="auto"/>
                  </w:divBdr>
                  <w:divsChild>
                    <w:div w:id="893352887">
                      <w:marLeft w:val="0"/>
                      <w:marRight w:val="0"/>
                      <w:marTop w:val="0"/>
                      <w:marBottom w:val="0"/>
                      <w:divBdr>
                        <w:top w:val="none" w:sz="0" w:space="0" w:color="auto"/>
                        <w:left w:val="none" w:sz="0" w:space="0" w:color="auto"/>
                        <w:bottom w:val="none" w:sz="0" w:space="0" w:color="auto"/>
                        <w:right w:val="none" w:sz="0" w:space="0" w:color="auto"/>
                      </w:divBdr>
                    </w:div>
                  </w:divsChild>
                </w:div>
                <w:div w:id="7607172">
                  <w:marLeft w:val="0"/>
                  <w:marRight w:val="0"/>
                  <w:marTop w:val="0"/>
                  <w:marBottom w:val="0"/>
                  <w:divBdr>
                    <w:top w:val="none" w:sz="0" w:space="0" w:color="auto"/>
                    <w:left w:val="none" w:sz="0" w:space="0" w:color="auto"/>
                    <w:bottom w:val="none" w:sz="0" w:space="0" w:color="auto"/>
                    <w:right w:val="none" w:sz="0" w:space="0" w:color="auto"/>
                  </w:divBdr>
                  <w:divsChild>
                    <w:div w:id="1068579504">
                      <w:marLeft w:val="0"/>
                      <w:marRight w:val="0"/>
                      <w:marTop w:val="0"/>
                      <w:marBottom w:val="0"/>
                      <w:divBdr>
                        <w:top w:val="none" w:sz="0" w:space="0" w:color="auto"/>
                        <w:left w:val="none" w:sz="0" w:space="0" w:color="auto"/>
                        <w:bottom w:val="none" w:sz="0" w:space="0" w:color="auto"/>
                        <w:right w:val="none" w:sz="0" w:space="0" w:color="auto"/>
                      </w:divBdr>
                    </w:div>
                  </w:divsChild>
                </w:div>
                <w:div w:id="945306915">
                  <w:marLeft w:val="0"/>
                  <w:marRight w:val="0"/>
                  <w:marTop w:val="0"/>
                  <w:marBottom w:val="0"/>
                  <w:divBdr>
                    <w:top w:val="none" w:sz="0" w:space="0" w:color="auto"/>
                    <w:left w:val="none" w:sz="0" w:space="0" w:color="auto"/>
                    <w:bottom w:val="none" w:sz="0" w:space="0" w:color="auto"/>
                    <w:right w:val="none" w:sz="0" w:space="0" w:color="auto"/>
                  </w:divBdr>
                  <w:divsChild>
                    <w:div w:id="1210922599">
                      <w:marLeft w:val="0"/>
                      <w:marRight w:val="0"/>
                      <w:marTop w:val="0"/>
                      <w:marBottom w:val="0"/>
                      <w:divBdr>
                        <w:top w:val="none" w:sz="0" w:space="0" w:color="auto"/>
                        <w:left w:val="none" w:sz="0" w:space="0" w:color="auto"/>
                        <w:bottom w:val="none" w:sz="0" w:space="0" w:color="auto"/>
                        <w:right w:val="none" w:sz="0" w:space="0" w:color="auto"/>
                      </w:divBdr>
                    </w:div>
                  </w:divsChild>
                </w:div>
                <w:div w:id="460656002">
                  <w:marLeft w:val="0"/>
                  <w:marRight w:val="0"/>
                  <w:marTop w:val="0"/>
                  <w:marBottom w:val="0"/>
                  <w:divBdr>
                    <w:top w:val="none" w:sz="0" w:space="0" w:color="auto"/>
                    <w:left w:val="none" w:sz="0" w:space="0" w:color="auto"/>
                    <w:bottom w:val="none" w:sz="0" w:space="0" w:color="auto"/>
                    <w:right w:val="none" w:sz="0" w:space="0" w:color="auto"/>
                  </w:divBdr>
                  <w:divsChild>
                    <w:div w:id="1947955686">
                      <w:marLeft w:val="0"/>
                      <w:marRight w:val="0"/>
                      <w:marTop w:val="0"/>
                      <w:marBottom w:val="0"/>
                      <w:divBdr>
                        <w:top w:val="none" w:sz="0" w:space="0" w:color="auto"/>
                        <w:left w:val="none" w:sz="0" w:space="0" w:color="auto"/>
                        <w:bottom w:val="none" w:sz="0" w:space="0" w:color="auto"/>
                        <w:right w:val="none" w:sz="0" w:space="0" w:color="auto"/>
                      </w:divBdr>
                    </w:div>
                  </w:divsChild>
                </w:div>
                <w:div w:id="77680895">
                  <w:marLeft w:val="0"/>
                  <w:marRight w:val="0"/>
                  <w:marTop w:val="0"/>
                  <w:marBottom w:val="0"/>
                  <w:divBdr>
                    <w:top w:val="none" w:sz="0" w:space="0" w:color="auto"/>
                    <w:left w:val="none" w:sz="0" w:space="0" w:color="auto"/>
                    <w:bottom w:val="none" w:sz="0" w:space="0" w:color="auto"/>
                    <w:right w:val="none" w:sz="0" w:space="0" w:color="auto"/>
                  </w:divBdr>
                  <w:divsChild>
                    <w:div w:id="948777400">
                      <w:marLeft w:val="0"/>
                      <w:marRight w:val="0"/>
                      <w:marTop w:val="0"/>
                      <w:marBottom w:val="0"/>
                      <w:divBdr>
                        <w:top w:val="none" w:sz="0" w:space="0" w:color="auto"/>
                        <w:left w:val="none" w:sz="0" w:space="0" w:color="auto"/>
                        <w:bottom w:val="none" w:sz="0" w:space="0" w:color="auto"/>
                        <w:right w:val="none" w:sz="0" w:space="0" w:color="auto"/>
                      </w:divBdr>
                    </w:div>
                  </w:divsChild>
                </w:div>
                <w:div w:id="1411462161">
                  <w:marLeft w:val="0"/>
                  <w:marRight w:val="0"/>
                  <w:marTop w:val="0"/>
                  <w:marBottom w:val="0"/>
                  <w:divBdr>
                    <w:top w:val="none" w:sz="0" w:space="0" w:color="auto"/>
                    <w:left w:val="none" w:sz="0" w:space="0" w:color="auto"/>
                    <w:bottom w:val="none" w:sz="0" w:space="0" w:color="auto"/>
                    <w:right w:val="none" w:sz="0" w:space="0" w:color="auto"/>
                  </w:divBdr>
                  <w:divsChild>
                    <w:div w:id="1511674201">
                      <w:marLeft w:val="0"/>
                      <w:marRight w:val="0"/>
                      <w:marTop w:val="0"/>
                      <w:marBottom w:val="0"/>
                      <w:divBdr>
                        <w:top w:val="none" w:sz="0" w:space="0" w:color="auto"/>
                        <w:left w:val="none" w:sz="0" w:space="0" w:color="auto"/>
                        <w:bottom w:val="none" w:sz="0" w:space="0" w:color="auto"/>
                        <w:right w:val="none" w:sz="0" w:space="0" w:color="auto"/>
                      </w:divBdr>
                    </w:div>
                  </w:divsChild>
                </w:div>
                <w:div w:id="1075783058">
                  <w:marLeft w:val="0"/>
                  <w:marRight w:val="0"/>
                  <w:marTop w:val="0"/>
                  <w:marBottom w:val="0"/>
                  <w:divBdr>
                    <w:top w:val="none" w:sz="0" w:space="0" w:color="auto"/>
                    <w:left w:val="none" w:sz="0" w:space="0" w:color="auto"/>
                    <w:bottom w:val="none" w:sz="0" w:space="0" w:color="auto"/>
                    <w:right w:val="none" w:sz="0" w:space="0" w:color="auto"/>
                  </w:divBdr>
                  <w:divsChild>
                    <w:div w:id="284626833">
                      <w:marLeft w:val="0"/>
                      <w:marRight w:val="0"/>
                      <w:marTop w:val="0"/>
                      <w:marBottom w:val="0"/>
                      <w:divBdr>
                        <w:top w:val="none" w:sz="0" w:space="0" w:color="auto"/>
                        <w:left w:val="none" w:sz="0" w:space="0" w:color="auto"/>
                        <w:bottom w:val="none" w:sz="0" w:space="0" w:color="auto"/>
                        <w:right w:val="none" w:sz="0" w:space="0" w:color="auto"/>
                      </w:divBdr>
                    </w:div>
                  </w:divsChild>
                </w:div>
                <w:div w:id="2034724269">
                  <w:marLeft w:val="0"/>
                  <w:marRight w:val="0"/>
                  <w:marTop w:val="0"/>
                  <w:marBottom w:val="0"/>
                  <w:divBdr>
                    <w:top w:val="none" w:sz="0" w:space="0" w:color="auto"/>
                    <w:left w:val="none" w:sz="0" w:space="0" w:color="auto"/>
                    <w:bottom w:val="none" w:sz="0" w:space="0" w:color="auto"/>
                    <w:right w:val="none" w:sz="0" w:space="0" w:color="auto"/>
                  </w:divBdr>
                  <w:divsChild>
                    <w:div w:id="1945502450">
                      <w:marLeft w:val="0"/>
                      <w:marRight w:val="0"/>
                      <w:marTop w:val="0"/>
                      <w:marBottom w:val="0"/>
                      <w:divBdr>
                        <w:top w:val="none" w:sz="0" w:space="0" w:color="auto"/>
                        <w:left w:val="none" w:sz="0" w:space="0" w:color="auto"/>
                        <w:bottom w:val="none" w:sz="0" w:space="0" w:color="auto"/>
                        <w:right w:val="none" w:sz="0" w:space="0" w:color="auto"/>
                      </w:divBdr>
                    </w:div>
                  </w:divsChild>
                </w:div>
                <w:div w:id="980815259">
                  <w:marLeft w:val="0"/>
                  <w:marRight w:val="0"/>
                  <w:marTop w:val="0"/>
                  <w:marBottom w:val="0"/>
                  <w:divBdr>
                    <w:top w:val="none" w:sz="0" w:space="0" w:color="auto"/>
                    <w:left w:val="none" w:sz="0" w:space="0" w:color="auto"/>
                    <w:bottom w:val="none" w:sz="0" w:space="0" w:color="auto"/>
                    <w:right w:val="none" w:sz="0" w:space="0" w:color="auto"/>
                  </w:divBdr>
                  <w:divsChild>
                    <w:div w:id="896167989">
                      <w:marLeft w:val="0"/>
                      <w:marRight w:val="0"/>
                      <w:marTop w:val="0"/>
                      <w:marBottom w:val="0"/>
                      <w:divBdr>
                        <w:top w:val="none" w:sz="0" w:space="0" w:color="auto"/>
                        <w:left w:val="none" w:sz="0" w:space="0" w:color="auto"/>
                        <w:bottom w:val="none" w:sz="0" w:space="0" w:color="auto"/>
                        <w:right w:val="none" w:sz="0" w:space="0" w:color="auto"/>
                      </w:divBdr>
                    </w:div>
                  </w:divsChild>
                </w:div>
                <w:div w:id="1426655261">
                  <w:marLeft w:val="0"/>
                  <w:marRight w:val="0"/>
                  <w:marTop w:val="0"/>
                  <w:marBottom w:val="0"/>
                  <w:divBdr>
                    <w:top w:val="none" w:sz="0" w:space="0" w:color="auto"/>
                    <w:left w:val="none" w:sz="0" w:space="0" w:color="auto"/>
                    <w:bottom w:val="none" w:sz="0" w:space="0" w:color="auto"/>
                    <w:right w:val="none" w:sz="0" w:space="0" w:color="auto"/>
                  </w:divBdr>
                  <w:divsChild>
                    <w:div w:id="30375400">
                      <w:marLeft w:val="0"/>
                      <w:marRight w:val="0"/>
                      <w:marTop w:val="0"/>
                      <w:marBottom w:val="0"/>
                      <w:divBdr>
                        <w:top w:val="none" w:sz="0" w:space="0" w:color="auto"/>
                        <w:left w:val="none" w:sz="0" w:space="0" w:color="auto"/>
                        <w:bottom w:val="none" w:sz="0" w:space="0" w:color="auto"/>
                        <w:right w:val="none" w:sz="0" w:space="0" w:color="auto"/>
                      </w:divBdr>
                    </w:div>
                  </w:divsChild>
                </w:div>
                <w:div w:id="2023898914">
                  <w:marLeft w:val="0"/>
                  <w:marRight w:val="0"/>
                  <w:marTop w:val="0"/>
                  <w:marBottom w:val="0"/>
                  <w:divBdr>
                    <w:top w:val="none" w:sz="0" w:space="0" w:color="auto"/>
                    <w:left w:val="none" w:sz="0" w:space="0" w:color="auto"/>
                    <w:bottom w:val="none" w:sz="0" w:space="0" w:color="auto"/>
                    <w:right w:val="none" w:sz="0" w:space="0" w:color="auto"/>
                  </w:divBdr>
                  <w:divsChild>
                    <w:div w:id="1122114975">
                      <w:marLeft w:val="0"/>
                      <w:marRight w:val="0"/>
                      <w:marTop w:val="0"/>
                      <w:marBottom w:val="0"/>
                      <w:divBdr>
                        <w:top w:val="none" w:sz="0" w:space="0" w:color="auto"/>
                        <w:left w:val="none" w:sz="0" w:space="0" w:color="auto"/>
                        <w:bottom w:val="none" w:sz="0" w:space="0" w:color="auto"/>
                        <w:right w:val="none" w:sz="0" w:space="0" w:color="auto"/>
                      </w:divBdr>
                    </w:div>
                  </w:divsChild>
                </w:div>
                <w:div w:id="414865253">
                  <w:marLeft w:val="0"/>
                  <w:marRight w:val="0"/>
                  <w:marTop w:val="0"/>
                  <w:marBottom w:val="0"/>
                  <w:divBdr>
                    <w:top w:val="none" w:sz="0" w:space="0" w:color="auto"/>
                    <w:left w:val="none" w:sz="0" w:space="0" w:color="auto"/>
                    <w:bottom w:val="none" w:sz="0" w:space="0" w:color="auto"/>
                    <w:right w:val="none" w:sz="0" w:space="0" w:color="auto"/>
                  </w:divBdr>
                  <w:divsChild>
                    <w:div w:id="320549418">
                      <w:marLeft w:val="0"/>
                      <w:marRight w:val="0"/>
                      <w:marTop w:val="0"/>
                      <w:marBottom w:val="0"/>
                      <w:divBdr>
                        <w:top w:val="none" w:sz="0" w:space="0" w:color="auto"/>
                        <w:left w:val="none" w:sz="0" w:space="0" w:color="auto"/>
                        <w:bottom w:val="none" w:sz="0" w:space="0" w:color="auto"/>
                        <w:right w:val="none" w:sz="0" w:space="0" w:color="auto"/>
                      </w:divBdr>
                    </w:div>
                  </w:divsChild>
                </w:div>
                <w:div w:id="2146967302">
                  <w:marLeft w:val="0"/>
                  <w:marRight w:val="0"/>
                  <w:marTop w:val="0"/>
                  <w:marBottom w:val="0"/>
                  <w:divBdr>
                    <w:top w:val="none" w:sz="0" w:space="0" w:color="auto"/>
                    <w:left w:val="none" w:sz="0" w:space="0" w:color="auto"/>
                    <w:bottom w:val="none" w:sz="0" w:space="0" w:color="auto"/>
                    <w:right w:val="none" w:sz="0" w:space="0" w:color="auto"/>
                  </w:divBdr>
                  <w:divsChild>
                    <w:div w:id="1288320561">
                      <w:marLeft w:val="0"/>
                      <w:marRight w:val="0"/>
                      <w:marTop w:val="0"/>
                      <w:marBottom w:val="0"/>
                      <w:divBdr>
                        <w:top w:val="none" w:sz="0" w:space="0" w:color="auto"/>
                        <w:left w:val="none" w:sz="0" w:space="0" w:color="auto"/>
                        <w:bottom w:val="none" w:sz="0" w:space="0" w:color="auto"/>
                        <w:right w:val="none" w:sz="0" w:space="0" w:color="auto"/>
                      </w:divBdr>
                    </w:div>
                  </w:divsChild>
                </w:div>
                <w:div w:id="1867716768">
                  <w:marLeft w:val="0"/>
                  <w:marRight w:val="0"/>
                  <w:marTop w:val="0"/>
                  <w:marBottom w:val="0"/>
                  <w:divBdr>
                    <w:top w:val="none" w:sz="0" w:space="0" w:color="auto"/>
                    <w:left w:val="none" w:sz="0" w:space="0" w:color="auto"/>
                    <w:bottom w:val="none" w:sz="0" w:space="0" w:color="auto"/>
                    <w:right w:val="none" w:sz="0" w:space="0" w:color="auto"/>
                  </w:divBdr>
                  <w:divsChild>
                    <w:div w:id="916597189">
                      <w:marLeft w:val="0"/>
                      <w:marRight w:val="0"/>
                      <w:marTop w:val="0"/>
                      <w:marBottom w:val="0"/>
                      <w:divBdr>
                        <w:top w:val="none" w:sz="0" w:space="0" w:color="auto"/>
                        <w:left w:val="none" w:sz="0" w:space="0" w:color="auto"/>
                        <w:bottom w:val="none" w:sz="0" w:space="0" w:color="auto"/>
                        <w:right w:val="none" w:sz="0" w:space="0" w:color="auto"/>
                      </w:divBdr>
                    </w:div>
                  </w:divsChild>
                </w:div>
                <w:div w:id="1212614221">
                  <w:marLeft w:val="0"/>
                  <w:marRight w:val="0"/>
                  <w:marTop w:val="0"/>
                  <w:marBottom w:val="0"/>
                  <w:divBdr>
                    <w:top w:val="none" w:sz="0" w:space="0" w:color="auto"/>
                    <w:left w:val="none" w:sz="0" w:space="0" w:color="auto"/>
                    <w:bottom w:val="none" w:sz="0" w:space="0" w:color="auto"/>
                    <w:right w:val="none" w:sz="0" w:space="0" w:color="auto"/>
                  </w:divBdr>
                  <w:divsChild>
                    <w:div w:id="966357676">
                      <w:marLeft w:val="0"/>
                      <w:marRight w:val="0"/>
                      <w:marTop w:val="0"/>
                      <w:marBottom w:val="0"/>
                      <w:divBdr>
                        <w:top w:val="none" w:sz="0" w:space="0" w:color="auto"/>
                        <w:left w:val="none" w:sz="0" w:space="0" w:color="auto"/>
                        <w:bottom w:val="none" w:sz="0" w:space="0" w:color="auto"/>
                        <w:right w:val="none" w:sz="0" w:space="0" w:color="auto"/>
                      </w:divBdr>
                    </w:div>
                  </w:divsChild>
                </w:div>
                <w:div w:id="1299527840">
                  <w:marLeft w:val="0"/>
                  <w:marRight w:val="0"/>
                  <w:marTop w:val="0"/>
                  <w:marBottom w:val="0"/>
                  <w:divBdr>
                    <w:top w:val="none" w:sz="0" w:space="0" w:color="auto"/>
                    <w:left w:val="none" w:sz="0" w:space="0" w:color="auto"/>
                    <w:bottom w:val="none" w:sz="0" w:space="0" w:color="auto"/>
                    <w:right w:val="none" w:sz="0" w:space="0" w:color="auto"/>
                  </w:divBdr>
                  <w:divsChild>
                    <w:div w:id="1024751973">
                      <w:marLeft w:val="0"/>
                      <w:marRight w:val="0"/>
                      <w:marTop w:val="0"/>
                      <w:marBottom w:val="0"/>
                      <w:divBdr>
                        <w:top w:val="none" w:sz="0" w:space="0" w:color="auto"/>
                        <w:left w:val="none" w:sz="0" w:space="0" w:color="auto"/>
                        <w:bottom w:val="none" w:sz="0" w:space="0" w:color="auto"/>
                        <w:right w:val="none" w:sz="0" w:space="0" w:color="auto"/>
                      </w:divBdr>
                    </w:div>
                  </w:divsChild>
                </w:div>
                <w:div w:id="69084832">
                  <w:marLeft w:val="0"/>
                  <w:marRight w:val="0"/>
                  <w:marTop w:val="0"/>
                  <w:marBottom w:val="0"/>
                  <w:divBdr>
                    <w:top w:val="none" w:sz="0" w:space="0" w:color="auto"/>
                    <w:left w:val="none" w:sz="0" w:space="0" w:color="auto"/>
                    <w:bottom w:val="none" w:sz="0" w:space="0" w:color="auto"/>
                    <w:right w:val="none" w:sz="0" w:space="0" w:color="auto"/>
                  </w:divBdr>
                  <w:divsChild>
                    <w:div w:id="1763140622">
                      <w:marLeft w:val="0"/>
                      <w:marRight w:val="0"/>
                      <w:marTop w:val="0"/>
                      <w:marBottom w:val="0"/>
                      <w:divBdr>
                        <w:top w:val="none" w:sz="0" w:space="0" w:color="auto"/>
                        <w:left w:val="none" w:sz="0" w:space="0" w:color="auto"/>
                        <w:bottom w:val="none" w:sz="0" w:space="0" w:color="auto"/>
                        <w:right w:val="none" w:sz="0" w:space="0" w:color="auto"/>
                      </w:divBdr>
                    </w:div>
                  </w:divsChild>
                </w:div>
                <w:div w:id="215438674">
                  <w:marLeft w:val="0"/>
                  <w:marRight w:val="0"/>
                  <w:marTop w:val="0"/>
                  <w:marBottom w:val="0"/>
                  <w:divBdr>
                    <w:top w:val="none" w:sz="0" w:space="0" w:color="auto"/>
                    <w:left w:val="none" w:sz="0" w:space="0" w:color="auto"/>
                    <w:bottom w:val="none" w:sz="0" w:space="0" w:color="auto"/>
                    <w:right w:val="none" w:sz="0" w:space="0" w:color="auto"/>
                  </w:divBdr>
                  <w:divsChild>
                    <w:div w:id="1295023777">
                      <w:marLeft w:val="0"/>
                      <w:marRight w:val="0"/>
                      <w:marTop w:val="0"/>
                      <w:marBottom w:val="0"/>
                      <w:divBdr>
                        <w:top w:val="none" w:sz="0" w:space="0" w:color="auto"/>
                        <w:left w:val="none" w:sz="0" w:space="0" w:color="auto"/>
                        <w:bottom w:val="none" w:sz="0" w:space="0" w:color="auto"/>
                        <w:right w:val="none" w:sz="0" w:space="0" w:color="auto"/>
                      </w:divBdr>
                    </w:div>
                  </w:divsChild>
                </w:div>
                <w:div w:id="655843068">
                  <w:marLeft w:val="0"/>
                  <w:marRight w:val="0"/>
                  <w:marTop w:val="0"/>
                  <w:marBottom w:val="0"/>
                  <w:divBdr>
                    <w:top w:val="none" w:sz="0" w:space="0" w:color="auto"/>
                    <w:left w:val="none" w:sz="0" w:space="0" w:color="auto"/>
                    <w:bottom w:val="none" w:sz="0" w:space="0" w:color="auto"/>
                    <w:right w:val="none" w:sz="0" w:space="0" w:color="auto"/>
                  </w:divBdr>
                  <w:divsChild>
                    <w:div w:id="1150056401">
                      <w:marLeft w:val="0"/>
                      <w:marRight w:val="0"/>
                      <w:marTop w:val="0"/>
                      <w:marBottom w:val="0"/>
                      <w:divBdr>
                        <w:top w:val="none" w:sz="0" w:space="0" w:color="auto"/>
                        <w:left w:val="none" w:sz="0" w:space="0" w:color="auto"/>
                        <w:bottom w:val="none" w:sz="0" w:space="0" w:color="auto"/>
                        <w:right w:val="none" w:sz="0" w:space="0" w:color="auto"/>
                      </w:divBdr>
                    </w:div>
                  </w:divsChild>
                </w:div>
                <w:div w:id="1848640379">
                  <w:marLeft w:val="0"/>
                  <w:marRight w:val="0"/>
                  <w:marTop w:val="0"/>
                  <w:marBottom w:val="0"/>
                  <w:divBdr>
                    <w:top w:val="none" w:sz="0" w:space="0" w:color="auto"/>
                    <w:left w:val="none" w:sz="0" w:space="0" w:color="auto"/>
                    <w:bottom w:val="none" w:sz="0" w:space="0" w:color="auto"/>
                    <w:right w:val="none" w:sz="0" w:space="0" w:color="auto"/>
                  </w:divBdr>
                  <w:divsChild>
                    <w:div w:id="433092496">
                      <w:marLeft w:val="0"/>
                      <w:marRight w:val="0"/>
                      <w:marTop w:val="0"/>
                      <w:marBottom w:val="0"/>
                      <w:divBdr>
                        <w:top w:val="none" w:sz="0" w:space="0" w:color="auto"/>
                        <w:left w:val="none" w:sz="0" w:space="0" w:color="auto"/>
                        <w:bottom w:val="none" w:sz="0" w:space="0" w:color="auto"/>
                        <w:right w:val="none" w:sz="0" w:space="0" w:color="auto"/>
                      </w:divBdr>
                    </w:div>
                  </w:divsChild>
                </w:div>
                <w:div w:id="626355297">
                  <w:marLeft w:val="0"/>
                  <w:marRight w:val="0"/>
                  <w:marTop w:val="0"/>
                  <w:marBottom w:val="0"/>
                  <w:divBdr>
                    <w:top w:val="none" w:sz="0" w:space="0" w:color="auto"/>
                    <w:left w:val="none" w:sz="0" w:space="0" w:color="auto"/>
                    <w:bottom w:val="none" w:sz="0" w:space="0" w:color="auto"/>
                    <w:right w:val="none" w:sz="0" w:space="0" w:color="auto"/>
                  </w:divBdr>
                  <w:divsChild>
                    <w:div w:id="108009698">
                      <w:marLeft w:val="0"/>
                      <w:marRight w:val="0"/>
                      <w:marTop w:val="0"/>
                      <w:marBottom w:val="0"/>
                      <w:divBdr>
                        <w:top w:val="none" w:sz="0" w:space="0" w:color="auto"/>
                        <w:left w:val="none" w:sz="0" w:space="0" w:color="auto"/>
                        <w:bottom w:val="none" w:sz="0" w:space="0" w:color="auto"/>
                        <w:right w:val="none" w:sz="0" w:space="0" w:color="auto"/>
                      </w:divBdr>
                    </w:div>
                  </w:divsChild>
                </w:div>
                <w:div w:id="1742096031">
                  <w:marLeft w:val="0"/>
                  <w:marRight w:val="0"/>
                  <w:marTop w:val="0"/>
                  <w:marBottom w:val="0"/>
                  <w:divBdr>
                    <w:top w:val="none" w:sz="0" w:space="0" w:color="auto"/>
                    <w:left w:val="none" w:sz="0" w:space="0" w:color="auto"/>
                    <w:bottom w:val="none" w:sz="0" w:space="0" w:color="auto"/>
                    <w:right w:val="none" w:sz="0" w:space="0" w:color="auto"/>
                  </w:divBdr>
                  <w:divsChild>
                    <w:div w:id="2020694885">
                      <w:marLeft w:val="0"/>
                      <w:marRight w:val="0"/>
                      <w:marTop w:val="0"/>
                      <w:marBottom w:val="0"/>
                      <w:divBdr>
                        <w:top w:val="none" w:sz="0" w:space="0" w:color="auto"/>
                        <w:left w:val="none" w:sz="0" w:space="0" w:color="auto"/>
                        <w:bottom w:val="none" w:sz="0" w:space="0" w:color="auto"/>
                        <w:right w:val="none" w:sz="0" w:space="0" w:color="auto"/>
                      </w:divBdr>
                    </w:div>
                  </w:divsChild>
                </w:div>
                <w:div w:id="1136488287">
                  <w:marLeft w:val="0"/>
                  <w:marRight w:val="0"/>
                  <w:marTop w:val="0"/>
                  <w:marBottom w:val="0"/>
                  <w:divBdr>
                    <w:top w:val="none" w:sz="0" w:space="0" w:color="auto"/>
                    <w:left w:val="none" w:sz="0" w:space="0" w:color="auto"/>
                    <w:bottom w:val="none" w:sz="0" w:space="0" w:color="auto"/>
                    <w:right w:val="none" w:sz="0" w:space="0" w:color="auto"/>
                  </w:divBdr>
                  <w:divsChild>
                    <w:div w:id="1880436621">
                      <w:marLeft w:val="0"/>
                      <w:marRight w:val="0"/>
                      <w:marTop w:val="0"/>
                      <w:marBottom w:val="0"/>
                      <w:divBdr>
                        <w:top w:val="none" w:sz="0" w:space="0" w:color="auto"/>
                        <w:left w:val="none" w:sz="0" w:space="0" w:color="auto"/>
                        <w:bottom w:val="none" w:sz="0" w:space="0" w:color="auto"/>
                        <w:right w:val="none" w:sz="0" w:space="0" w:color="auto"/>
                      </w:divBdr>
                    </w:div>
                  </w:divsChild>
                </w:div>
                <w:div w:id="1302612860">
                  <w:marLeft w:val="0"/>
                  <w:marRight w:val="0"/>
                  <w:marTop w:val="0"/>
                  <w:marBottom w:val="0"/>
                  <w:divBdr>
                    <w:top w:val="none" w:sz="0" w:space="0" w:color="auto"/>
                    <w:left w:val="none" w:sz="0" w:space="0" w:color="auto"/>
                    <w:bottom w:val="none" w:sz="0" w:space="0" w:color="auto"/>
                    <w:right w:val="none" w:sz="0" w:space="0" w:color="auto"/>
                  </w:divBdr>
                  <w:divsChild>
                    <w:div w:id="1072965837">
                      <w:marLeft w:val="0"/>
                      <w:marRight w:val="0"/>
                      <w:marTop w:val="0"/>
                      <w:marBottom w:val="0"/>
                      <w:divBdr>
                        <w:top w:val="none" w:sz="0" w:space="0" w:color="auto"/>
                        <w:left w:val="none" w:sz="0" w:space="0" w:color="auto"/>
                        <w:bottom w:val="none" w:sz="0" w:space="0" w:color="auto"/>
                        <w:right w:val="none" w:sz="0" w:space="0" w:color="auto"/>
                      </w:divBdr>
                    </w:div>
                  </w:divsChild>
                </w:div>
                <w:div w:id="1519352751">
                  <w:marLeft w:val="0"/>
                  <w:marRight w:val="0"/>
                  <w:marTop w:val="0"/>
                  <w:marBottom w:val="0"/>
                  <w:divBdr>
                    <w:top w:val="none" w:sz="0" w:space="0" w:color="auto"/>
                    <w:left w:val="none" w:sz="0" w:space="0" w:color="auto"/>
                    <w:bottom w:val="none" w:sz="0" w:space="0" w:color="auto"/>
                    <w:right w:val="none" w:sz="0" w:space="0" w:color="auto"/>
                  </w:divBdr>
                  <w:divsChild>
                    <w:div w:id="1903757105">
                      <w:marLeft w:val="0"/>
                      <w:marRight w:val="0"/>
                      <w:marTop w:val="0"/>
                      <w:marBottom w:val="0"/>
                      <w:divBdr>
                        <w:top w:val="none" w:sz="0" w:space="0" w:color="auto"/>
                        <w:left w:val="none" w:sz="0" w:space="0" w:color="auto"/>
                        <w:bottom w:val="none" w:sz="0" w:space="0" w:color="auto"/>
                        <w:right w:val="none" w:sz="0" w:space="0" w:color="auto"/>
                      </w:divBdr>
                    </w:div>
                  </w:divsChild>
                </w:div>
                <w:div w:id="1556115129">
                  <w:marLeft w:val="0"/>
                  <w:marRight w:val="0"/>
                  <w:marTop w:val="0"/>
                  <w:marBottom w:val="0"/>
                  <w:divBdr>
                    <w:top w:val="none" w:sz="0" w:space="0" w:color="auto"/>
                    <w:left w:val="none" w:sz="0" w:space="0" w:color="auto"/>
                    <w:bottom w:val="none" w:sz="0" w:space="0" w:color="auto"/>
                    <w:right w:val="none" w:sz="0" w:space="0" w:color="auto"/>
                  </w:divBdr>
                  <w:divsChild>
                    <w:div w:id="267003369">
                      <w:marLeft w:val="0"/>
                      <w:marRight w:val="0"/>
                      <w:marTop w:val="0"/>
                      <w:marBottom w:val="0"/>
                      <w:divBdr>
                        <w:top w:val="none" w:sz="0" w:space="0" w:color="auto"/>
                        <w:left w:val="none" w:sz="0" w:space="0" w:color="auto"/>
                        <w:bottom w:val="none" w:sz="0" w:space="0" w:color="auto"/>
                        <w:right w:val="none" w:sz="0" w:space="0" w:color="auto"/>
                      </w:divBdr>
                    </w:div>
                  </w:divsChild>
                </w:div>
                <w:div w:id="1862277098">
                  <w:marLeft w:val="0"/>
                  <w:marRight w:val="0"/>
                  <w:marTop w:val="0"/>
                  <w:marBottom w:val="0"/>
                  <w:divBdr>
                    <w:top w:val="none" w:sz="0" w:space="0" w:color="auto"/>
                    <w:left w:val="none" w:sz="0" w:space="0" w:color="auto"/>
                    <w:bottom w:val="none" w:sz="0" w:space="0" w:color="auto"/>
                    <w:right w:val="none" w:sz="0" w:space="0" w:color="auto"/>
                  </w:divBdr>
                  <w:divsChild>
                    <w:div w:id="1421215167">
                      <w:marLeft w:val="0"/>
                      <w:marRight w:val="0"/>
                      <w:marTop w:val="0"/>
                      <w:marBottom w:val="0"/>
                      <w:divBdr>
                        <w:top w:val="none" w:sz="0" w:space="0" w:color="auto"/>
                        <w:left w:val="none" w:sz="0" w:space="0" w:color="auto"/>
                        <w:bottom w:val="none" w:sz="0" w:space="0" w:color="auto"/>
                        <w:right w:val="none" w:sz="0" w:space="0" w:color="auto"/>
                      </w:divBdr>
                    </w:div>
                  </w:divsChild>
                </w:div>
                <w:div w:id="1976910253">
                  <w:marLeft w:val="0"/>
                  <w:marRight w:val="0"/>
                  <w:marTop w:val="0"/>
                  <w:marBottom w:val="0"/>
                  <w:divBdr>
                    <w:top w:val="none" w:sz="0" w:space="0" w:color="auto"/>
                    <w:left w:val="none" w:sz="0" w:space="0" w:color="auto"/>
                    <w:bottom w:val="none" w:sz="0" w:space="0" w:color="auto"/>
                    <w:right w:val="none" w:sz="0" w:space="0" w:color="auto"/>
                  </w:divBdr>
                  <w:divsChild>
                    <w:div w:id="2008632101">
                      <w:marLeft w:val="0"/>
                      <w:marRight w:val="0"/>
                      <w:marTop w:val="0"/>
                      <w:marBottom w:val="0"/>
                      <w:divBdr>
                        <w:top w:val="none" w:sz="0" w:space="0" w:color="auto"/>
                        <w:left w:val="none" w:sz="0" w:space="0" w:color="auto"/>
                        <w:bottom w:val="none" w:sz="0" w:space="0" w:color="auto"/>
                        <w:right w:val="none" w:sz="0" w:space="0" w:color="auto"/>
                      </w:divBdr>
                    </w:div>
                  </w:divsChild>
                </w:div>
                <w:div w:id="1032651699">
                  <w:marLeft w:val="0"/>
                  <w:marRight w:val="0"/>
                  <w:marTop w:val="0"/>
                  <w:marBottom w:val="0"/>
                  <w:divBdr>
                    <w:top w:val="none" w:sz="0" w:space="0" w:color="auto"/>
                    <w:left w:val="none" w:sz="0" w:space="0" w:color="auto"/>
                    <w:bottom w:val="none" w:sz="0" w:space="0" w:color="auto"/>
                    <w:right w:val="none" w:sz="0" w:space="0" w:color="auto"/>
                  </w:divBdr>
                  <w:divsChild>
                    <w:div w:id="718089911">
                      <w:marLeft w:val="0"/>
                      <w:marRight w:val="0"/>
                      <w:marTop w:val="0"/>
                      <w:marBottom w:val="0"/>
                      <w:divBdr>
                        <w:top w:val="none" w:sz="0" w:space="0" w:color="auto"/>
                        <w:left w:val="none" w:sz="0" w:space="0" w:color="auto"/>
                        <w:bottom w:val="none" w:sz="0" w:space="0" w:color="auto"/>
                        <w:right w:val="none" w:sz="0" w:space="0" w:color="auto"/>
                      </w:divBdr>
                    </w:div>
                  </w:divsChild>
                </w:div>
                <w:div w:id="2058968336">
                  <w:marLeft w:val="0"/>
                  <w:marRight w:val="0"/>
                  <w:marTop w:val="0"/>
                  <w:marBottom w:val="0"/>
                  <w:divBdr>
                    <w:top w:val="none" w:sz="0" w:space="0" w:color="auto"/>
                    <w:left w:val="none" w:sz="0" w:space="0" w:color="auto"/>
                    <w:bottom w:val="none" w:sz="0" w:space="0" w:color="auto"/>
                    <w:right w:val="none" w:sz="0" w:space="0" w:color="auto"/>
                  </w:divBdr>
                  <w:divsChild>
                    <w:div w:id="2145081914">
                      <w:marLeft w:val="0"/>
                      <w:marRight w:val="0"/>
                      <w:marTop w:val="0"/>
                      <w:marBottom w:val="0"/>
                      <w:divBdr>
                        <w:top w:val="none" w:sz="0" w:space="0" w:color="auto"/>
                        <w:left w:val="none" w:sz="0" w:space="0" w:color="auto"/>
                        <w:bottom w:val="none" w:sz="0" w:space="0" w:color="auto"/>
                        <w:right w:val="none" w:sz="0" w:space="0" w:color="auto"/>
                      </w:divBdr>
                    </w:div>
                  </w:divsChild>
                </w:div>
                <w:div w:id="101537727">
                  <w:marLeft w:val="0"/>
                  <w:marRight w:val="0"/>
                  <w:marTop w:val="0"/>
                  <w:marBottom w:val="0"/>
                  <w:divBdr>
                    <w:top w:val="none" w:sz="0" w:space="0" w:color="auto"/>
                    <w:left w:val="none" w:sz="0" w:space="0" w:color="auto"/>
                    <w:bottom w:val="none" w:sz="0" w:space="0" w:color="auto"/>
                    <w:right w:val="none" w:sz="0" w:space="0" w:color="auto"/>
                  </w:divBdr>
                  <w:divsChild>
                    <w:div w:id="1408460944">
                      <w:marLeft w:val="0"/>
                      <w:marRight w:val="0"/>
                      <w:marTop w:val="0"/>
                      <w:marBottom w:val="0"/>
                      <w:divBdr>
                        <w:top w:val="none" w:sz="0" w:space="0" w:color="auto"/>
                        <w:left w:val="none" w:sz="0" w:space="0" w:color="auto"/>
                        <w:bottom w:val="none" w:sz="0" w:space="0" w:color="auto"/>
                        <w:right w:val="none" w:sz="0" w:space="0" w:color="auto"/>
                      </w:divBdr>
                    </w:div>
                  </w:divsChild>
                </w:div>
                <w:div w:id="302976392">
                  <w:marLeft w:val="0"/>
                  <w:marRight w:val="0"/>
                  <w:marTop w:val="0"/>
                  <w:marBottom w:val="0"/>
                  <w:divBdr>
                    <w:top w:val="none" w:sz="0" w:space="0" w:color="auto"/>
                    <w:left w:val="none" w:sz="0" w:space="0" w:color="auto"/>
                    <w:bottom w:val="none" w:sz="0" w:space="0" w:color="auto"/>
                    <w:right w:val="none" w:sz="0" w:space="0" w:color="auto"/>
                  </w:divBdr>
                  <w:divsChild>
                    <w:div w:id="1666281327">
                      <w:marLeft w:val="0"/>
                      <w:marRight w:val="0"/>
                      <w:marTop w:val="0"/>
                      <w:marBottom w:val="0"/>
                      <w:divBdr>
                        <w:top w:val="none" w:sz="0" w:space="0" w:color="auto"/>
                        <w:left w:val="none" w:sz="0" w:space="0" w:color="auto"/>
                        <w:bottom w:val="none" w:sz="0" w:space="0" w:color="auto"/>
                        <w:right w:val="none" w:sz="0" w:space="0" w:color="auto"/>
                      </w:divBdr>
                    </w:div>
                  </w:divsChild>
                </w:div>
                <w:div w:id="780879682">
                  <w:marLeft w:val="0"/>
                  <w:marRight w:val="0"/>
                  <w:marTop w:val="0"/>
                  <w:marBottom w:val="0"/>
                  <w:divBdr>
                    <w:top w:val="none" w:sz="0" w:space="0" w:color="auto"/>
                    <w:left w:val="none" w:sz="0" w:space="0" w:color="auto"/>
                    <w:bottom w:val="none" w:sz="0" w:space="0" w:color="auto"/>
                    <w:right w:val="none" w:sz="0" w:space="0" w:color="auto"/>
                  </w:divBdr>
                  <w:divsChild>
                    <w:div w:id="326136467">
                      <w:marLeft w:val="0"/>
                      <w:marRight w:val="0"/>
                      <w:marTop w:val="0"/>
                      <w:marBottom w:val="0"/>
                      <w:divBdr>
                        <w:top w:val="none" w:sz="0" w:space="0" w:color="auto"/>
                        <w:left w:val="none" w:sz="0" w:space="0" w:color="auto"/>
                        <w:bottom w:val="none" w:sz="0" w:space="0" w:color="auto"/>
                        <w:right w:val="none" w:sz="0" w:space="0" w:color="auto"/>
                      </w:divBdr>
                    </w:div>
                  </w:divsChild>
                </w:div>
                <w:div w:id="1108547559">
                  <w:marLeft w:val="0"/>
                  <w:marRight w:val="0"/>
                  <w:marTop w:val="0"/>
                  <w:marBottom w:val="0"/>
                  <w:divBdr>
                    <w:top w:val="none" w:sz="0" w:space="0" w:color="auto"/>
                    <w:left w:val="none" w:sz="0" w:space="0" w:color="auto"/>
                    <w:bottom w:val="none" w:sz="0" w:space="0" w:color="auto"/>
                    <w:right w:val="none" w:sz="0" w:space="0" w:color="auto"/>
                  </w:divBdr>
                  <w:divsChild>
                    <w:div w:id="1538353424">
                      <w:marLeft w:val="0"/>
                      <w:marRight w:val="0"/>
                      <w:marTop w:val="0"/>
                      <w:marBottom w:val="0"/>
                      <w:divBdr>
                        <w:top w:val="none" w:sz="0" w:space="0" w:color="auto"/>
                        <w:left w:val="none" w:sz="0" w:space="0" w:color="auto"/>
                        <w:bottom w:val="none" w:sz="0" w:space="0" w:color="auto"/>
                        <w:right w:val="none" w:sz="0" w:space="0" w:color="auto"/>
                      </w:divBdr>
                    </w:div>
                  </w:divsChild>
                </w:div>
                <w:div w:id="1282033996">
                  <w:marLeft w:val="0"/>
                  <w:marRight w:val="0"/>
                  <w:marTop w:val="0"/>
                  <w:marBottom w:val="0"/>
                  <w:divBdr>
                    <w:top w:val="none" w:sz="0" w:space="0" w:color="auto"/>
                    <w:left w:val="none" w:sz="0" w:space="0" w:color="auto"/>
                    <w:bottom w:val="none" w:sz="0" w:space="0" w:color="auto"/>
                    <w:right w:val="none" w:sz="0" w:space="0" w:color="auto"/>
                  </w:divBdr>
                  <w:divsChild>
                    <w:div w:id="310793504">
                      <w:marLeft w:val="0"/>
                      <w:marRight w:val="0"/>
                      <w:marTop w:val="0"/>
                      <w:marBottom w:val="0"/>
                      <w:divBdr>
                        <w:top w:val="none" w:sz="0" w:space="0" w:color="auto"/>
                        <w:left w:val="none" w:sz="0" w:space="0" w:color="auto"/>
                        <w:bottom w:val="none" w:sz="0" w:space="0" w:color="auto"/>
                        <w:right w:val="none" w:sz="0" w:space="0" w:color="auto"/>
                      </w:divBdr>
                    </w:div>
                  </w:divsChild>
                </w:div>
                <w:div w:id="1495533363">
                  <w:marLeft w:val="0"/>
                  <w:marRight w:val="0"/>
                  <w:marTop w:val="0"/>
                  <w:marBottom w:val="0"/>
                  <w:divBdr>
                    <w:top w:val="none" w:sz="0" w:space="0" w:color="auto"/>
                    <w:left w:val="none" w:sz="0" w:space="0" w:color="auto"/>
                    <w:bottom w:val="none" w:sz="0" w:space="0" w:color="auto"/>
                    <w:right w:val="none" w:sz="0" w:space="0" w:color="auto"/>
                  </w:divBdr>
                  <w:divsChild>
                    <w:div w:id="2020739782">
                      <w:marLeft w:val="0"/>
                      <w:marRight w:val="0"/>
                      <w:marTop w:val="0"/>
                      <w:marBottom w:val="0"/>
                      <w:divBdr>
                        <w:top w:val="none" w:sz="0" w:space="0" w:color="auto"/>
                        <w:left w:val="none" w:sz="0" w:space="0" w:color="auto"/>
                        <w:bottom w:val="none" w:sz="0" w:space="0" w:color="auto"/>
                        <w:right w:val="none" w:sz="0" w:space="0" w:color="auto"/>
                      </w:divBdr>
                    </w:div>
                  </w:divsChild>
                </w:div>
                <w:div w:id="1530072820">
                  <w:marLeft w:val="0"/>
                  <w:marRight w:val="0"/>
                  <w:marTop w:val="0"/>
                  <w:marBottom w:val="0"/>
                  <w:divBdr>
                    <w:top w:val="none" w:sz="0" w:space="0" w:color="auto"/>
                    <w:left w:val="none" w:sz="0" w:space="0" w:color="auto"/>
                    <w:bottom w:val="none" w:sz="0" w:space="0" w:color="auto"/>
                    <w:right w:val="none" w:sz="0" w:space="0" w:color="auto"/>
                  </w:divBdr>
                  <w:divsChild>
                    <w:div w:id="943070743">
                      <w:marLeft w:val="0"/>
                      <w:marRight w:val="0"/>
                      <w:marTop w:val="0"/>
                      <w:marBottom w:val="0"/>
                      <w:divBdr>
                        <w:top w:val="none" w:sz="0" w:space="0" w:color="auto"/>
                        <w:left w:val="none" w:sz="0" w:space="0" w:color="auto"/>
                        <w:bottom w:val="none" w:sz="0" w:space="0" w:color="auto"/>
                        <w:right w:val="none" w:sz="0" w:space="0" w:color="auto"/>
                      </w:divBdr>
                    </w:div>
                  </w:divsChild>
                </w:div>
                <w:div w:id="700934940">
                  <w:marLeft w:val="0"/>
                  <w:marRight w:val="0"/>
                  <w:marTop w:val="0"/>
                  <w:marBottom w:val="0"/>
                  <w:divBdr>
                    <w:top w:val="none" w:sz="0" w:space="0" w:color="auto"/>
                    <w:left w:val="none" w:sz="0" w:space="0" w:color="auto"/>
                    <w:bottom w:val="none" w:sz="0" w:space="0" w:color="auto"/>
                    <w:right w:val="none" w:sz="0" w:space="0" w:color="auto"/>
                  </w:divBdr>
                  <w:divsChild>
                    <w:div w:id="754321480">
                      <w:marLeft w:val="0"/>
                      <w:marRight w:val="0"/>
                      <w:marTop w:val="0"/>
                      <w:marBottom w:val="0"/>
                      <w:divBdr>
                        <w:top w:val="none" w:sz="0" w:space="0" w:color="auto"/>
                        <w:left w:val="none" w:sz="0" w:space="0" w:color="auto"/>
                        <w:bottom w:val="none" w:sz="0" w:space="0" w:color="auto"/>
                        <w:right w:val="none" w:sz="0" w:space="0" w:color="auto"/>
                      </w:divBdr>
                    </w:div>
                  </w:divsChild>
                </w:div>
                <w:div w:id="241374787">
                  <w:marLeft w:val="0"/>
                  <w:marRight w:val="0"/>
                  <w:marTop w:val="0"/>
                  <w:marBottom w:val="0"/>
                  <w:divBdr>
                    <w:top w:val="none" w:sz="0" w:space="0" w:color="auto"/>
                    <w:left w:val="none" w:sz="0" w:space="0" w:color="auto"/>
                    <w:bottom w:val="none" w:sz="0" w:space="0" w:color="auto"/>
                    <w:right w:val="none" w:sz="0" w:space="0" w:color="auto"/>
                  </w:divBdr>
                  <w:divsChild>
                    <w:div w:id="1080518653">
                      <w:marLeft w:val="0"/>
                      <w:marRight w:val="0"/>
                      <w:marTop w:val="0"/>
                      <w:marBottom w:val="0"/>
                      <w:divBdr>
                        <w:top w:val="none" w:sz="0" w:space="0" w:color="auto"/>
                        <w:left w:val="none" w:sz="0" w:space="0" w:color="auto"/>
                        <w:bottom w:val="none" w:sz="0" w:space="0" w:color="auto"/>
                        <w:right w:val="none" w:sz="0" w:space="0" w:color="auto"/>
                      </w:divBdr>
                    </w:div>
                  </w:divsChild>
                </w:div>
                <w:div w:id="326591528">
                  <w:marLeft w:val="0"/>
                  <w:marRight w:val="0"/>
                  <w:marTop w:val="0"/>
                  <w:marBottom w:val="0"/>
                  <w:divBdr>
                    <w:top w:val="none" w:sz="0" w:space="0" w:color="auto"/>
                    <w:left w:val="none" w:sz="0" w:space="0" w:color="auto"/>
                    <w:bottom w:val="none" w:sz="0" w:space="0" w:color="auto"/>
                    <w:right w:val="none" w:sz="0" w:space="0" w:color="auto"/>
                  </w:divBdr>
                  <w:divsChild>
                    <w:div w:id="126822733">
                      <w:marLeft w:val="0"/>
                      <w:marRight w:val="0"/>
                      <w:marTop w:val="0"/>
                      <w:marBottom w:val="0"/>
                      <w:divBdr>
                        <w:top w:val="none" w:sz="0" w:space="0" w:color="auto"/>
                        <w:left w:val="none" w:sz="0" w:space="0" w:color="auto"/>
                        <w:bottom w:val="none" w:sz="0" w:space="0" w:color="auto"/>
                        <w:right w:val="none" w:sz="0" w:space="0" w:color="auto"/>
                      </w:divBdr>
                    </w:div>
                  </w:divsChild>
                </w:div>
                <w:div w:id="1580486195">
                  <w:marLeft w:val="0"/>
                  <w:marRight w:val="0"/>
                  <w:marTop w:val="0"/>
                  <w:marBottom w:val="0"/>
                  <w:divBdr>
                    <w:top w:val="none" w:sz="0" w:space="0" w:color="auto"/>
                    <w:left w:val="none" w:sz="0" w:space="0" w:color="auto"/>
                    <w:bottom w:val="none" w:sz="0" w:space="0" w:color="auto"/>
                    <w:right w:val="none" w:sz="0" w:space="0" w:color="auto"/>
                  </w:divBdr>
                  <w:divsChild>
                    <w:div w:id="1792017984">
                      <w:marLeft w:val="0"/>
                      <w:marRight w:val="0"/>
                      <w:marTop w:val="0"/>
                      <w:marBottom w:val="0"/>
                      <w:divBdr>
                        <w:top w:val="none" w:sz="0" w:space="0" w:color="auto"/>
                        <w:left w:val="none" w:sz="0" w:space="0" w:color="auto"/>
                        <w:bottom w:val="none" w:sz="0" w:space="0" w:color="auto"/>
                        <w:right w:val="none" w:sz="0" w:space="0" w:color="auto"/>
                      </w:divBdr>
                    </w:div>
                  </w:divsChild>
                </w:div>
                <w:div w:id="2127118388">
                  <w:marLeft w:val="0"/>
                  <w:marRight w:val="0"/>
                  <w:marTop w:val="0"/>
                  <w:marBottom w:val="0"/>
                  <w:divBdr>
                    <w:top w:val="none" w:sz="0" w:space="0" w:color="auto"/>
                    <w:left w:val="none" w:sz="0" w:space="0" w:color="auto"/>
                    <w:bottom w:val="none" w:sz="0" w:space="0" w:color="auto"/>
                    <w:right w:val="none" w:sz="0" w:space="0" w:color="auto"/>
                  </w:divBdr>
                  <w:divsChild>
                    <w:div w:id="678197977">
                      <w:marLeft w:val="0"/>
                      <w:marRight w:val="0"/>
                      <w:marTop w:val="0"/>
                      <w:marBottom w:val="0"/>
                      <w:divBdr>
                        <w:top w:val="none" w:sz="0" w:space="0" w:color="auto"/>
                        <w:left w:val="none" w:sz="0" w:space="0" w:color="auto"/>
                        <w:bottom w:val="none" w:sz="0" w:space="0" w:color="auto"/>
                        <w:right w:val="none" w:sz="0" w:space="0" w:color="auto"/>
                      </w:divBdr>
                    </w:div>
                  </w:divsChild>
                </w:div>
                <w:div w:id="1793665554">
                  <w:marLeft w:val="0"/>
                  <w:marRight w:val="0"/>
                  <w:marTop w:val="0"/>
                  <w:marBottom w:val="0"/>
                  <w:divBdr>
                    <w:top w:val="none" w:sz="0" w:space="0" w:color="auto"/>
                    <w:left w:val="none" w:sz="0" w:space="0" w:color="auto"/>
                    <w:bottom w:val="none" w:sz="0" w:space="0" w:color="auto"/>
                    <w:right w:val="none" w:sz="0" w:space="0" w:color="auto"/>
                  </w:divBdr>
                  <w:divsChild>
                    <w:div w:id="807207145">
                      <w:marLeft w:val="0"/>
                      <w:marRight w:val="0"/>
                      <w:marTop w:val="0"/>
                      <w:marBottom w:val="0"/>
                      <w:divBdr>
                        <w:top w:val="none" w:sz="0" w:space="0" w:color="auto"/>
                        <w:left w:val="none" w:sz="0" w:space="0" w:color="auto"/>
                        <w:bottom w:val="none" w:sz="0" w:space="0" w:color="auto"/>
                        <w:right w:val="none" w:sz="0" w:space="0" w:color="auto"/>
                      </w:divBdr>
                    </w:div>
                  </w:divsChild>
                </w:div>
                <w:div w:id="1205799177">
                  <w:marLeft w:val="0"/>
                  <w:marRight w:val="0"/>
                  <w:marTop w:val="0"/>
                  <w:marBottom w:val="0"/>
                  <w:divBdr>
                    <w:top w:val="none" w:sz="0" w:space="0" w:color="auto"/>
                    <w:left w:val="none" w:sz="0" w:space="0" w:color="auto"/>
                    <w:bottom w:val="none" w:sz="0" w:space="0" w:color="auto"/>
                    <w:right w:val="none" w:sz="0" w:space="0" w:color="auto"/>
                  </w:divBdr>
                  <w:divsChild>
                    <w:div w:id="2065448259">
                      <w:marLeft w:val="0"/>
                      <w:marRight w:val="0"/>
                      <w:marTop w:val="0"/>
                      <w:marBottom w:val="0"/>
                      <w:divBdr>
                        <w:top w:val="none" w:sz="0" w:space="0" w:color="auto"/>
                        <w:left w:val="none" w:sz="0" w:space="0" w:color="auto"/>
                        <w:bottom w:val="none" w:sz="0" w:space="0" w:color="auto"/>
                        <w:right w:val="none" w:sz="0" w:space="0" w:color="auto"/>
                      </w:divBdr>
                    </w:div>
                  </w:divsChild>
                </w:div>
                <w:div w:id="907694960">
                  <w:marLeft w:val="0"/>
                  <w:marRight w:val="0"/>
                  <w:marTop w:val="0"/>
                  <w:marBottom w:val="0"/>
                  <w:divBdr>
                    <w:top w:val="none" w:sz="0" w:space="0" w:color="auto"/>
                    <w:left w:val="none" w:sz="0" w:space="0" w:color="auto"/>
                    <w:bottom w:val="none" w:sz="0" w:space="0" w:color="auto"/>
                    <w:right w:val="none" w:sz="0" w:space="0" w:color="auto"/>
                  </w:divBdr>
                  <w:divsChild>
                    <w:div w:id="498816951">
                      <w:marLeft w:val="0"/>
                      <w:marRight w:val="0"/>
                      <w:marTop w:val="0"/>
                      <w:marBottom w:val="0"/>
                      <w:divBdr>
                        <w:top w:val="none" w:sz="0" w:space="0" w:color="auto"/>
                        <w:left w:val="none" w:sz="0" w:space="0" w:color="auto"/>
                        <w:bottom w:val="none" w:sz="0" w:space="0" w:color="auto"/>
                        <w:right w:val="none" w:sz="0" w:space="0" w:color="auto"/>
                      </w:divBdr>
                    </w:div>
                  </w:divsChild>
                </w:div>
                <w:div w:id="1544487870">
                  <w:marLeft w:val="0"/>
                  <w:marRight w:val="0"/>
                  <w:marTop w:val="0"/>
                  <w:marBottom w:val="0"/>
                  <w:divBdr>
                    <w:top w:val="none" w:sz="0" w:space="0" w:color="auto"/>
                    <w:left w:val="none" w:sz="0" w:space="0" w:color="auto"/>
                    <w:bottom w:val="none" w:sz="0" w:space="0" w:color="auto"/>
                    <w:right w:val="none" w:sz="0" w:space="0" w:color="auto"/>
                  </w:divBdr>
                  <w:divsChild>
                    <w:div w:id="176583086">
                      <w:marLeft w:val="0"/>
                      <w:marRight w:val="0"/>
                      <w:marTop w:val="0"/>
                      <w:marBottom w:val="0"/>
                      <w:divBdr>
                        <w:top w:val="none" w:sz="0" w:space="0" w:color="auto"/>
                        <w:left w:val="none" w:sz="0" w:space="0" w:color="auto"/>
                        <w:bottom w:val="none" w:sz="0" w:space="0" w:color="auto"/>
                        <w:right w:val="none" w:sz="0" w:space="0" w:color="auto"/>
                      </w:divBdr>
                    </w:div>
                  </w:divsChild>
                </w:div>
                <w:div w:id="1669792989">
                  <w:marLeft w:val="0"/>
                  <w:marRight w:val="0"/>
                  <w:marTop w:val="0"/>
                  <w:marBottom w:val="0"/>
                  <w:divBdr>
                    <w:top w:val="none" w:sz="0" w:space="0" w:color="auto"/>
                    <w:left w:val="none" w:sz="0" w:space="0" w:color="auto"/>
                    <w:bottom w:val="none" w:sz="0" w:space="0" w:color="auto"/>
                    <w:right w:val="none" w:sz="0" w:space="0" w:color="auto"/>
                  </w:divBdr>
                  <w:divsChild>
                    <w:div w:id="659040341">
                      <w:marLeft w:val="0"/>
                      <w:marRight w:val="0"/>
                      <w:marTop w:val="0"/>
                      <w:marBottom w:val="0"/>
                      <w:divBdr>
                        <w:top w:val="none" w:sz="0" w:space="0" w:color="auto"/>
                        <w:left w:val="none" w:sz="0" w:space="0" w:color="auto"/>
                        <w:bottom w:val="none" w:sz="0" w:space="0" w:color="auto"/>
                        <w:right w:val="none" w:sz="0" w:space="0" w:color="auto"/>
                      </w:divBdr>
                    </w:div>
                  </w:divsChild>
                </w:div>
                <w:div w:id="2122677885">
                  <w:marLeft w:val="0"/>
                  <w:marRight w:val="0"/>
                  <w:marTop w:val="0"/>
                  <w:marBottom w:val="0"/>
                  <w:divBdr>
                    <w:top w:val="none" w:sz="0" w:space="0" w:color="auto"/>
                    <w:left w:val="none" w:sz="0" w:space="0" w:color="auto"/>
                    <w:bottom w:val="none" w:sz="0" w:space="0" w:color="auto"/>
                    <w:right w:val="none" w:sz="0" w:space="0" w:color="auto"/>
                  </w:divBdr>
                  <w:divsChild>
                    <w:div w:id="655761360">
                      <w:marLeft w:val="0"/>
                      <w:marRight w:val="0"/>
                      <w:marTop w:val="0"/>
                      <w:marBottom w:val="0"/>
                      <w:divBdr>
                        <w:top w:val="none" w:sz="0" w:space="0" w:color="auto"/>
                        <w:left w:val="none" w:sz="0" w:space="0" w:color="auto"/>
                        <w:bottom w:val="none" w:sz="0" w:space="0" w:color="auto"/>
                        <w:right w:val="none" w:sz="0" w:space="0" w:color="auto"/>
                      </w:divBdr>
                    </w:div>
                  </w:divsChild>
                </w:div>
                <w:div w:id="1402947895">
                  <w:marLeft w:val="0"/>
                  <w:marRight w:val="0"/>
                  <w:marTop w:val="0"/>
                  <w:marBottom w:val="0"/>
                  <w:divBdr>
                    <w:top w:val="none" w:sz="0" w:space="0" w:color="auto"/>
                    <w:left w:val="none" w:sz="0" w:space="0" w:color="auto"/>
                    <w:bottom w:val="none" w:sz="0" w:space="0" w:color="auto"/>
                    <w:right w:val="none" w:sz="0" w:space="0" w:color="auto"/>
                  </w:divBdr>
                  <w:divsChild>
                    <w:div w:id="602687141">
                      <w:marLeft w:val="0"/>
                      <w:marRight w:val="0"/>
                      <w:marTop w:val="0"/>
                      <w:marBottom w:val="0"/>
                      <w:divBdr>
                        <w:top w:val="none" w:sz="0" w:space="0" w:color="auto"/>
                        <w:left w:val="none" w:sz="0" w:space="0" w:color="auto"/>
                        <w:bottom w:val="none" w:sz="0" w:space="0" w:color="auto"/>
                        <w:right w:val="none" w:sz="0" w:space="0" w:color="auto"/>
                      </w:divBdr>
                    </w:div>
                  </w:divsChild>
                </w:div>
                <w:div w:id="440152989">
                  <w:marLeft w:val="0"/>
                  <w:marRight w:val="0"/>
                  <w:marTop w:val="0"/>
                  <w:marBottom w:val="0"/>
                  <w:divBdr>
                    <w:top w:val="none" w:sz="0" w:space="0" w:color="auto"/>
                    <w:left w:val="none" w:sz="0" w:space="0" w:color="auto"/>
                    <w:bottom w:val="none" w:sz="0" w:space="0" w:color="auto"/>
                    <w:right w:val="none" w:sz="0" w:space="0" w:color="auto"/>
                  </w:divBdr>
                  <w:divsChild>
                    <w:div w:id="1811244383">
                      <w:marLeft w:val="0"/>
                      <w:marRight w:val="0"/>
                      <w:marTop w:val="0"/>
                      <w:marBottom w:val="0"/>
                      <w:divBdr>
                        <w:top w:val="none" w:sz="0" w:space="0" w:color="auto"/>
                        <w:left w:val="none" w:sz="0" w:space="0" w:color="auto"/>
                        <w:bottom w:val="none" w:sz="0" w:space="0" w:color="auto"/>
                        <w:right w:val="none" w:sz="0" w:space="0" w:color="auto"/>
                      </w:divBdr>
                    </w:div>
                  </w:divsChild>
                </w:div>
                <w:div w:id="1716006970">
                  <w:marLeft w:val="0"/>
                  <w:marRight w:val="0"/>
                  <w:marTop w:val="0"/>
                  <w:marBottom w:val="0"/>
                  <w:divBdr>
                    <w:top w:val="none" w:sz="0" w:space="0" w:color="auto"/>
                    <w:left w:val="none" w:sz="0" w:space="0" w:color="auto"/>
                    <w:bottom w:val="none" w:sz="0" w:space="0" w:color="auto"/>
                    <w:right w:val="none" w:sz="0" w:space="0" w:color="auto"/>
                  </w:divBdr>
                  <w:divsChild>
                    <w:div w:id="931206448">
                      <w:marLeft w:val="0"/>
                      <w:marRight w:val="0"/>
                      <w:marTop w:val="0"/>
                      <w:marBottom w:val="0"/>
                      <w:divBdr>
                        <w:top w:val="none" w:sz="0" w:space="0" w:color="auto"/>
                        <w:left w:val="none" w:sz="0" w:space="0" w:color="auto"/>
                        <w:bottom w:val="none" w:sz="0" w:space="0" w:color="auto"/>
                        <w:right w:val="none" w:sz="0" w:space="0" w:color="auto"/>
                      </w:divBdr>
                    </w:div>
                  </w:divsChild>
                </w:div>
                <w:div w:id="149103157">
                  <w:marLeft w:val="0"/>
                  <w:marRight w:val="0"/>
                  <w:marTop w:val="0"/>
                  <w:marBottom w:val="0"/>
                  <w:divBdr>
                    <w:top w:val="none" w:sz="0" w:space="0" w:color="auto"/>
                    <w:left w:val="none" w:sz="0" w:space="0" w:color="auto"/>
                    <w:bottom w:val="none" w:sz="0" w:space="0" w:color="auto"/>
                    <w:right w:val="none" w:sz="0" w:space="0" w:color="auto"/>
                  </w:divBdr>
                  <w:divsChild>
                    <w:div w:id="898520060">
                      <w:marLeft w:val="0"/>
                      <w:marRight w:val="0"/>
                      <w:marTop w:val="0"/>
                      <w:marBottom w:val="0"/>
                      <w:divBdr>
                        <w:top w:val="none" w:sz="0" w:space="0" w:color="auto"/>
                        <w:left w:val="none" w:sz="0" w:space="0" w:color="auto"/>
                        <w:bottom w:val="none" w:sz="0" w:space="0" w:color="auto"/>
                        <w:right w:val="none" w:sz="0" w:space="0" w:color="auto"/>
                      </w:divBdr>
                    </w:div>
                  </w:divsChild>
                </w:div>
                <w:div w:id="92165371">
                  <w:marLeft w:val="0"/>
                  <w:marRight w:val="0"/>
                  <w:marTop w:val="0"/>
                  <w:marBottom w:val="0"/>
                  <w:divBdr>
                    <w:top w:val="none" w:sz="0" w:space="0" w:color="auto"/>
                    <w:left w:val="none" w:sz="0" w:space="0" w:color="auto"/>
                    <w:bottom w:val="none" w:sz="0" w:space="0" w:color="auto"/>
                    <w:right w:val="none" w:sz="0" w:space="0" w:color="auto"/>
                  </w:divBdr>
                  <w:divsChild>
                    <w:div w:id="1796097262">
                      <w:marLeft w:val="0"/>
                      <w:marRight w:val="0"/>
                      <w:marTop w:val="0"/>
                      <w:marBottom w:val="0"/>
                      <w:divBdr>
                        <w:top w:val="none" w:sz="0" w:space="0" w:color="auto"/>
                        <w:left w:val="none" w:sz="0" w:space="0" w:color="auto"/>
                        <w:bottom w:val="none" w:sz="0" w:space="0" w:color="auto"/>
                        <w:right w:val="none" w:sz="0" w:space="0" w:color="auto"/>
                      </w:divBdr>
                    </w:div>
                  </w:divsChild>
                </w:div>
                <w:div w:id="542332629">
                  <w:marLeft w:val="0"/>
                  <w:marRight w:val="0"/>
                  <w:marTop w:val="0"/>
                  <w:marBottom w:val="0"/>
                  <w:divBdr>
                    <w:top w:val="none" w:sz="0" w:space="0" w:color="auto"/>
                    <w:left w:val="none" w:sz="0" w:space="0" w:color="auto"/>
                    <w:bottom w:val="none" w:sz="0" w:space="0" w:color="auto"/>
                    <w:right w:val="none" w:sz="0" w:space="0" w:color="auto"/>
                  </w:divBdr>
                  <w:divsChild>
                    <w:div w:id="1115565513">
                      <w:marLeft w:val="0"/>
                      <w:marRight w:val="0"/>
                      <w:marTop w:val="0"/>
                      <w:marBottom w:val="0"/>
                      <w:divBdr>
                        <w:top w:val="none" w:sz="0" w:space="0" w:color="auto"/>
                        <w:left w:val="none" w:sz="0" w:space="0" w:color="auto"/>
                        <w:bottom w:val="none" w:sz="0" w:space="0" w:color="auto"/>
                        <w:right w:val="none" w:sz="0" w:space="0" w:color="auto"/>
                      </w:divBdr>
                    </w:div>
                  </w:divsChild>
                </w:div>
                <w:div w:id="680013628">
                  <w:marLeft w:val="0"/>
                  <w:marRight w:val="0"/>
                  <w:marTop w:val="0"/>
                  <w:marBottom w:val="0"/>
                  <w:divBdr>
                    <w:top w:val="none" w:sz="0" w:space="0" w:color="auto"/>
                    <w:left w:val="none" w:sz="0" w:space="0" w:color="auto"/>
                    <w:bottom w:val="none" w:sz="0" w:space="0" w:color="auto"/>
                    <w:right w:val="none" w:sz="0" w:space="0" w:color="auto"/>
                  </w:divBdr>
                  <w:divsChild>
                    <w:div w:id="1371878354">
                      <w:marLeft w:val="0"/>
                      <w:marRight w:val="0"/>
                      <w:marTop w:val="0"/>
                      <w:marBottom w:val="0"/>
                      <w:divBdr>
                        <w:top w:val="none" w:sz="0" w:space="0" w:color="auto"/>
                        <w:left w:val="none" w:sz="0" w:space="0" w:color="auto"/>
                        <w:bottom w:val="none" w:sz="0" w:space="0" w:color="auto"/>
                        <w:right w:val="none" w:sz="0" w:space="0" w:color="auto"/>
                      </w:divBdr>
                    </w:div>
                  </w:divsChild>
                </w:div>
                <w:div w:id="869143875">
                  <w:marLeft w:val="0"/>
                  <w:marRight w:val="0"/>
                  <w:marTop w:val="0"/>
                  <w:marBottom w:val="0"/>
                  <w:divBdr>
                    <w:top w:val="none" w:sz="0" w:space="0" w:color="auto"/>
                    <w:left w:val="none" w:sz="0" w:space="0" w:color="auto"/>
                    <w:bottom w:val="none" w:sz="0" w:space="0" w:color="auto"/>
                    <w:right w:val="none" w:sz="0" w:space="0" w:color="auto"/>
                  </w:divBdr>
                  <w:divsChild>
                    <w:div w:id="508643778">
                      <w:marLeft w:val="0"/>
                      <w:marRight w:val="0"/>
                      <w:marTop w:val="0"/>
                      <w:marBottom w:val="0"/>
                      <w:divBdr>
                        <w:top w:val="none" w:sz="0" w:space="0" w:color="auto"/>
                        <w:left w:val="none" w:sz="0" w:space="0" w:color="auto"/>
                        <w:bottom w:val="none" w:sz="0" w:space="0" w:color="auto"/>
                        <w:right w:val="none" w:sz="0" w:space="0" w:color="auto"/>
                      </w:divBdr>
                    </w:div>
                  </w:divsChild>
                </w:div>
                <w:div w:id="395788742">
                  <w:marLeft w:val="0"/>
                  <w:marRight w:val="0"/>
                  <w:marTop w:val="0"/>
                  <w:marBottom w:val="0"/>
                  <w:divBdr>
                    <w:top w:val="none" w:sz="0" w:space="0" w:color="auto"/>
                    <w:left w:val="none" w:sz="0" w:space="0" w:color="auto"/>
                    <w:bottom w:val="none" w:sz="0" w:space="0" w:color="auto"/>
                    <w:right w:val="none" w:sz="0" w:space="0" w:color="auto"/>
                  </w:divBdr>
                  <w:divsChild>
                    <w:div w:id="727725647">
                      <w:marLeft w:val="0"/>
                      <w:marRight w:val="0"/>
                      <w:marTop w:val="0"/>
                      <w:marBottom w:val="0"/>
                      <w:divBdr>
                        <w:top w:val="none" w:sz="0" w:space="0" w:color="auto"/>
                        <w:left w:val="none" w:sz="0" w:space="0" w:color="auto"/>
                        <w:bottom w:val="none" w:sz="0" w:space="0" w:color="auto"/>
                        <w:right w:val="none" w:sz="0" w:space="0" w:color="auto"/>
                      </w:divBdr>
                    </w:div>
                  </w:divsChild>
                </w:div>
                <w:div w:id="973675162">
                  <w:marLeft w:val="0"/>
                  <w:marRight w:val="0"/>
                  <w:marTop w:val="0"/>
                  <w:marBottom w:val="0"/>
                  <w:divBdr>
                    <w:top w:val="none" w:sz="0" w:space="0" w:color="auto"/>
                    <w:left w:val="none" w:sz="0" w:space="0" w:color="auto"/>
                    <w:bottom w:val="none" w:sz="0" w:space="0" w:color="auto"/>
                    <w:right w:val="none" w:sz="0" w:space="0" w:color="auto"/>
                  </w:divBdr>
                  <w:divsChild>
                    <w:div w:id="1749188485">
                      <w:marLeft w:val="0"/>
                      <w:marRight w:val="0"/>
                      <w:marTop w:val="0"/>
                      <w:marBottom w:val="0"/>
                      <w:divBdr>
                        <w:top w:val="none" w:sz="0" w:space="0" w:color="auto"/>
                        <w:left w:val="none" w:sz="0" w:space="0" w:color="auto"/>
                        <w:bottom w:val="none" w:sz="0" w:space="0" w:color="auto"/>
                        <w:right w:val="none" w:sz="0" w:space="0" w:color="auto"/>
                      </w:divBdr>
                    </w:div>
                  </w:divsChild>
                </w:div>
                <w:div w:id="3362356">
                  <w:marLeft w:val="0"/>
                  <w:marRight w:val="0"/>
                  <w:marTop w:val="0"/>
                  <w:marBottom w:val="0"/>
                  <w:divBdr>
                    <w:top w:val="none" w:sz="0" w:space="0" w:color="auto"/>
                    <w:left w:val="none" w:sz="0" w:space="0" w:color="auto"/>
                    <w:bottom w:val="none" w:sz="0" w:space="0" w:color="auto"/>
                    <w:right w:val="none" w:sz="0" w:space="0" w:color="auto"/>
                  </w:divBdr>
                  <w:divsChild>
                    <w:div w:id="195197951">
                      <w:marLeft w:val="0"/>
                      <w:marRight w:val="0"/>
                      <w:marTop w:val="0"/>
                      <w:marBottom w:val="0"/>
                      <w:divBdr>
                        <w:top w:val="none" w:sz="0" w:space="0" w:color="auto"/>
                        <w:left w:val="none" w:sz="0" w:space="0" w:color="auto"/>
                        <w:bottom w:val="none" w:sz="0" w:space="0" w:color="auto"/>
                        <w:right w:val="none" w:sz="0" w:space="0" w:color="auto"/>
                      </w:divBdr>
                    </w:div>
                  </w:divsChild>
                </w:div>
                <w:div w:id="1948923186">
                  <w:marLeft w:val="0"/>
                  <w:marRight w:val="0"/>
                  <w:marTop w:val="0"/>
                  <w:marBottom w:val="0"/>
                  <w:divBdr>
                    <w:top w:val="none" w:sz="0" w:space="0" w:color="auto"/>
                    <w:left w:val="none" w:sz="0" w:space="0" w:color="auto"/>
                    <w:bottom w:val="none" w:sz="0" w:space="0" w:color="auto"/>
                    <w:right w:val="none" w:sz="0" w:space="0" w:color="auto"/>
                  </w:divBdr>
                  <w:divsChild>
                    <w:div w:id="1378360478">
                      <w:marLeft w:val="0"/>
                      <w:marRight w:val="0"/>
                      <w:marTop w:val="0"/>
                      <w:marBottom w:val="0"/>
                      <w:divBdr>
                        <w:top w:val="none" w:sz="0" w:space="0" w:color="auto"/>
                        <w:left w:val="none" w:sz="0" w:space="0" w:color="auto"/>
                        <w:bottom w:val="none" w:sz="0" w:space="0" w:color="auto"/>
                        <w:right w:val="none" w:sz="0" w:space="0" w:color="auto"/>
                      </w:divBdr>
                    </w:div>
                  </w:divsChild>
                </w:div>
                <w:div w:id="68888993">
                  <w:marLeft w:val="0"/>
                  <w:marRight w:val="0"/>
                  <w:marTop w:val="0"/>
                  <w:marBottom w:val="0"/>
                  <w:divBdr>
                    <w:top w:val="none" w:sz="0" w:space="0" w:color="auto"/>
                    <w:left w:val="none" w:sz="0" w:space="0" w:color="auto"/>
                    <w:bottom w:val="none" w:sz="0" w:space="0" w:color="auto"/>
                    <w:right w:val="none" w:sz="0" w:space="0" w:color="auto"/>
                  </w:divBdr>
                  <w:divsChild>
                    <w:div w:id="1549533921">
                      <w:marLeft w:val="0"/>
                      <w:marRight w:val="0"/>
                      <w:marTop w:val="0"/>
                      <w:marBottom w:val="0"/>
                      <w:divBdr>
                        <w:top w:val="none" w:sz="0" w:space="0" w:color="auto"/>
                        <w:left w:val="none" w:sz="0" w:space="0" w:color="auto"/>
                        <w:bottom w:val="none" w:sz="0" w:space="0" w:color="auto"/>
                        <w:right w:val="none" w:sz="0" w:space="0" w:color="auto"/>
                      </w:divBdr>
                    </w:div>
                  </w:divsChild>
                </w:div>
                <w:div w:id="310209141">
                  <w:marLeft w:val="0"/>
                  <w:marRight w:val="0"/>
                  <w:marTop w:val="0"/>
                  <w:marBottom w:val="0"/>
                  <w:divBdr>
                    <w:top w:val="none" w:sz="0" w:space="0" w:color="auto"/>
                    <w:left w:val="none" w:sz="0" w:space="0" w:color="auto"/>
                    <w:bottom w:val="none" w:sz="0" w:space="0" w:color="auto"/>
                    <w:right w:val="none" w:sz="0" w:space="0" w:color="auto"/>
                  </w:divBdr>
                  <w:divsChild>
                    <w:div w:id="279459564">
                      <w:marLeft w:val="0"/>
                      <w:marRight w:val="0"/>
                      <w:marTop w:val="0"/>
                      <w:marBottom w:val="0"/>
                      <w:divBdr>
                        <w:top w:val="none" w:sz="0" w:space="0" w:color="auto"/>
                        <w:left w:val="none" w:sz="0" w:space="0" w:color="auto"/>
                        <w:bottom w:val="none" w:sz="0" w:space="0" w:color="auto"/>
                        <w:right w:val="none" w:sz="0" w:space="0" w:color="auto"/>
                      </w:divBdr>
                    </w:div>
                  </w:divsChild>
                </w:div>
                <w:div w:id="1864005171">
                  <w:marLeft w:val="0"/>
                  <w:marRight w:val="0"/>
                  <w:marTop w:val="0"/>
                  <w:marBottom w:val="0"/>
                  <w:divBdr>
                    <w:top w:val="none" w:sz="0" w:space="0" w:color="auto"/>
                    <w:left w:val="none" w:sz="0" w:space="0" w:color="auto"/>
                    <w:bottom w:val="none" w:sz="0" w:space="0" w:color="auto"/>
                    <w:right w:val="none" w:sz="0" w:space="0" w:color="auto"/>
                  </w:divBdr>
                  <w:divsChild>
                    <w:div w:id="1158113417">
                      <w:marLeft w:val="0"/>
                      <w:marRight w:val="0"/>
                      <w:marTop w:val="0"/>
                      <w:marBottom w:val="0"/>
                      <w:divBdr>
                        <w:top w:val="none" w:sz="0" w:space="0" w:color="auto"/>
                        <w:left w:val="none" w:sz="0" w:space="0" w:color="auto"/>
                        <w:bottom w:val="none" w:sz="0" w:space="0" w:color="auto"/>
                        <w:right w:val="none" w:sz="0" w:space="0" w:color="auto"/>
                      </w:divBdr>
                    </w:div>
                  </w:divsChild>
                </w:div>
                <w:div w:id="1501700772">
                  <w:marLeft w:val="0"/>
                  <w:marRight w:val="0"/>
                  <w:marTop w:val="0"/>
                  <w:marBottom w:val="0"/>
                  <w:divBdr>
                    <w:top w:val="none" w:sz="0" w:space="0" w:color="auto"/>
                    <w:left w:val="none" w:sz="0" w:space="0" w:color="auto"/>
                    <w:bottom w:val="none" w:sz="0" w:space="0" w:color="auto"/>
                    <w:right w:val="none" w:sz="0" w:space="0" w:color="auto"/>
                  </w:divBdr>
                  <w:divsChild>
                    <w:div w:id="567425227">
                      <w:marLeft w:val="0"/>
                      <w:marRight w:val="0"/>
                      <w:marTop w:val="0"/>
                      <w:marBottom w:val="0"/>
                      <w:divBdr>
                        <w:top w:val="none" w:sz="0" w:space="0" w:color="auto"/>
                        <w:left w:val="none" w:sz="0" w:space="0" w:color="auto"/>
                        <w:bottom w:val="none" w:sz="0" w:space="0" w:color="auto"/>
                        <w:right w:val="none" w:sz="0" w:space="0" w:color="auto"/>
                      </w:divBdr>
                    </w:div>
                  </w:divsChild>
                </w:div>
                <w:div w:id="2130467555">
                  <w:marLeft w:val="0"/>
                  <w:marRight w:val="0"/>
                  <w:marTop w:val="0"/>
                  <w:marBottom w:val="0"/>
                  <w:divBdr>
                    <w:top w:val="none" w:sz="0" w:space="0" w:color="auto"/>
                    <w:left w:val="none" w:sz="0" w:space="0" w:color="auto"/>
                    <w:bottom w:val="none" w:sz="0" w:space="0" w:color="auto"/>
                    <w:right w:val="none" w:sz="0" w:space="0" w:color="auto"/>
                  </w:divBdr>
                  <w:divsChild>
                    <w:div w:id="2127920440">
                      <w:marLeft w:val="0"/>
                      <w:marRight w:val="0"/>
                      <w:marTop w:val="0"/>
                      <w:marBottom w:val="0"/>
                      <w:divBdr>
                        <w:top w:val="none" w:sz="0" w:space="0" w:color="auto"/>
                        <w:left w:val="none" w:sz="0" w:space="0" w:color="auto"/>
                        <w:bottom w:val="none" w:sz="0" w:space="0" w:color="auto"/>
                        <w:right w:val="none" w:sz="0" w:space="0" w:color="auto"/>
                      </w:divBdr>
                    </w:div>
                  </w:divsChild>
                </w:div>
                <w:div w:id="1234779558">
                  <w:marLeft w:val="0"/>
                  <w:marRight w:val="0"/>
                  <w:marTop w:val="0"/>
                  <w:marBottom w:val="0"/>
                  <w:divBdr>
                    <w:top w:val="none" w:sz="0" w:space="0" w:color="auto"/>
                    <w:left w:val="none" w:sz="0" w:space="0" w:color="auto"/>
                    <w:bottom w:val="none" w:sz="0" w:space="0" w:color="auto"/>
                    <w:right w:val="none" w:sz="0" w:space="0" w:color="auto"/>
                  </w:divBdr>
                  <w:divsChild>
                    <w:div w:id="1200120197">
                      <w:marLeft w:val="0"/>
                      <w:marRight w:val="0"/>
                      <w:marTop w:val="0"/>
                      <w:marBottom w:val="0"/>
                      <w:divBdr>
                        <w:top w:val="none" w:sz="0" w:space="0" w:color="auto"/>
                        <w:left w:val="none" w:sz="0" w:space="0" w:color="auto"/>
                        <w:bottom w:val="none" w:sz="0" w:space="0" w:color="auto"/>
                        <w:right w:val="none" w:sz="0" w:space="0" w:color="auto"/>
                      </w:divBdr>
                    </w:div>
                  </w:divsChild>
                </w:div>
                <w:div w:id="1734624790">
                  <w:marLeft w:val="0"/>
                  <w:marRight w:val="0"/>
                  <w:marTop w:val="0"/>
                  <w:marBottom w:val="0"/>
                  <w:divBdr>
                    <w:top w:val="none" w:sz="0" w:space="0" w:color="auto"/>
                    <w:left w:val="none" w:sz="0" w:space="0" w:color="auto"/>
                    <w:bottom w:val="none" w:sz="0" w:space="0" w:color="auto"/>
                    <w:right w:val="none" w:sz="0" w:space="0" w:color="auto"/>
                  </w:divBdr>
                  <w:divsChild>
                    <w:div w:id="484124571">
                      <w:marLeft w:val="0"/>
                      <w:marRight w:val="0"/>
                      <w:marTop w:val="0"/>
                      <w:marBottom w:val="0"/>
                      <w:divBdr>
                        <w:top w:val="none" w:sz="0" w:space="0" w:color="auto"/>
                        <w:left w:val="none" w:sz="0" w:space="0" w:color="auto"/>
                        <w:bottom w:val="none" w:sz="0" w:space="0" w:color="auto"/>
                        <w:right w:val="none" w:sz="0" w:space="0" w:color="auto"/>
                      </w:divBdr>
                    </w:div>
                  </w:divsChild>
                </w:div>
                <w:div w:id="268851627">
                  <w:marLeft w:val="0"/>
                  <w:marRight w:val="0"/>
                  <w:marTop w:val="0"/>
                  <w:marBottom w:val="0"/>
                  <w:divBdr>
                    <w:top w:val="none" w:sz="0" w:space="0" w:color="auto"/>
                    <w:left w:val="none" w:sz="0" w:space="0" w:color="auto"/>
                    <w:bottom w:val="none" w:sz="0" w:space="0" w:color="auto"/>
                    <w:right w:val="none" w:sz="0" w:space="0" w:color="auto"/>
                  </w:divBdr>
                  <w:divsChild>
                    <w:div w:id="1670478113">
                      <w:marLeft w:val="0"/>
                      <w:marRight w:val="0"/>
                      <w:marTop w:val="0"/>
                      <w:marBottom w:val="0"/>
                      <w:divBdr>
                        <w:top w:val="none" w:sz="0" w:space="0" w:color="auto"/>
                        <w:left w:val="none" w:sz="0" w:space="0" w:color="auto"/>
                        <w:bottom w:val="none" w:sz="0" w:space="0" w:color="auto"/>
                        <w:right w:val="none" w:sz="0" w:space="0" w:color="auto"/>
                      </w:divBdr>
                    </w:div>
                  </w:divsChild>
                </w:div>
                <w:div w:id="1037856033">
                  <w:marLeft w:val="0"/>
                  <w:marRight w:val="0"/>
                  <w:marTop w:val="0"/>
                  <w:marBottom w:val="0"/>
                  <w:divBdr>
                    <w:top w:val="none" w:sz="0" w:space="0" w:color="auto"/>
                    <w:left w:val="none" w:sz="0" w:space="0" w:color="auto"/>
                    <w:bottom w:val="none" w:sz="0" w:space="0" w:color="auto"/>
                    <w:right w:val="none" w:sz="0" w:space="0" w:color="auto"/>
                  </w:divBdr>
                  <w:divsChild>
                    <w:div w:id="220024118">
                      <w:marLeft w:val="0"/>
                      <w:marRight w:val="0"/>
                      <w:marTop w:val="0"/>
                      <w:marBottom w:val="0"/>
                      <w:divBdr>
                        <w:top w:val="none" w:sz="0" w:space="0" w:color="auto"/>
                        <w:left w:val="none" w:sz="0" w:space="0" w:color="auto"/>
                        <w:bottom w:val="none" w:sz="0" w:space="0" w:color="auto"/>
                        <w:right w:val="none" w:sz="0" w:space="0" w:color="auto"/>
                      </w:divBdr>
                    </w:div>
                  </w:divsChild>
                </w:div>
                <w:div w:id="771167159">
                  <w:marLeft w:val="0"/>
                  <w:marRight w:val="0"/>
                  <w:marTop w:val="0"/>
                  <w:marBottom w:val="0"/>
                  <w:divBdr>
                    <w:top w:val="none" w:sz="0" w:space="0" w:color="auto"/>
                    <w:left w:val="none" w:sz="0" w:space="0" w:color="auto"/>
                    <w:bottom w:val="none" w:sz="0" w:space="0" w:color="auto"/>
                    <w:right w:val="none" w:sz="0" w:space="0" w:color="auto"/>
                  </w:divBdr>
                  <w:divsChild>
                    <w:div w:id="680736479">
                      <w:marLeft w:val="0"/>
                      <w:marRight w:val="0"/>
                      <w:marTop w:val="0"/>
                      <w:marBottom w:val="0"/>
                      <w:divBdr>
                        <w:top w:val="none" w:sz="0" w:space="0" w:color="auto"/>
                        <w:left w:val="none" w:sz="0" w:space="0" w:color="auto"/>
                        <w:bottom w:val="none" w:sz="0" w:space="0" w:color="auto"/>
                        <w:right w:val="none" w:sz="0" w:space="0" w:color="auto"/>
                      </w:divBdr>
                    </w:div>
                  </w:divsChild>
                </w:div>
                <w:div w:id="1546260067">
                  <w:marLeft w:val="0"/>
                  <w:marRight w:val="0"/>
                  <w:marTop w:val="0"/>
                  <w:marBottom w:val="0"/>
                  <w:divBdr>
                    <w:top w:val="none" w:sz="0" w:space="0" w:color="auto"/>
                    <w:left w:val="none" w:sz="0" w:space="0" w:color="auto"/>
                    <w:bottom w:val="none" w:sz="0" w:space="0" w:color="auto"/>
                    <w:right w:val="none" w:sz="0" w:space="0" w:color="auto"/>
                  </w:divBdr>
                  <w:divsChild>
                    <w:div w:id="1907759465">
                      <w:marLeft w:val="0"/>
                      <w:marRight w:val="0"/>
                      <w:marTop w:val="0"/>
                      <w:marBottom w:val="0"/>
                      <w:divBdr>
                        <w:top w:val="none" w:sz="0" w:space="0" w:color="auto"/>
                        <w:left w:val="none" w:sz="0" w:space="0" w:color="auto"/>
                        <w:bottom w:val="none" w:sz="0" w:space="0" w:color="auto"/>
                        <w:right w:val="none" w:sz="0" w:space="0" w:color="auto"/>
                      </w:divBdr>
                    </w:div>
                  </w:divsChild>
                </w:div>
                <w:div w:id="278873665">
                  <w:marLeft w:val="0"/>
                  <w:marRight w:val="0"/>
                  <w:marTop w:val="0"/>
                  <w:marBottom w:val="0"/>
                  <w:divBdr>
                    <w:top w:val="none" w:sz="0" w:space="0" w:color="auto"/>
                    <w:left w:val="none" w:sz="0" w:space="0" w:color="auto"/>
                    <w:bottom w:val="none" w:sz="0" w:space="0" w:color="auto"/>
                    <w:right w:val="none" w:sz="0" w:space="0" w:color="auto"/>
                  </w:divBdr>
                  <w:divsChild>
                    <w:div w:id="49958951">
                      <w:marLeft w:val="0"/>
                      <w:marRight w:val="0"/>
                      <w:marTop w:val="0"/>
                      <w:marBottom w:val="0"/>
                      <w:divBdr>
                        <w:top w:val="none" w:sz="0" w:space="0" w:color="auto"/>
                        <w:left w:val="none" w:sz="0" w:space="0" w:color="auto"/>
                        <w:bottom w:val="none" w:sz="0" w:space="0" w:color="auto"/>
                        <w:right w:val="none" w:sz="0" w:space="0" w:color="auto"/>
                      </w:divBdr>
                    </w:div>
                  </w:divsChild>
                </w:div>
                <w:div w:id="270822381">
                  <w:marLeft w:val="0"/>
                  <w:marRight w:val="0"/>
                  <w:marTop w:val="0"/>
                  <w:marBottom w:val="0"/>
                  <w:divBdr>
                    <w:top w:val="none" w:sz="0" w:space="0" w:color="auto"/>
                    <w:left w:val="none" w:sz="0" w:space="0" w:color="auto"/>
                    <w:bottom w:val="none" w:sz="0" w:space="0" w:color="auto"/>
                    <w:right w:val="none" w:sz="0" w:space="0" w:color="auto"/>
                  </w:divBdr>
                  <w:divsChild>
                    <w:div w:id="1493135538">
                      <w:marLeft w:val="0"/>
                      <w:marRight w:val="0"/>
                      <w:marTop w:val="0"/>
                      <w:marBottom w:val="0"/>
                      <w:divBdr>
                        <w:top w:val="none" w:sz="0" w:space="0" w:color="auto"/>
                        <w:left w:val="none" w:sz="0" w:space="0" w:color="auto"/>
                        <w:bottom w:val="none" w:sz="0" w:space="0" w:color="auto"/>
                        <w:right w:val="none" w:sz="0" w:space="0" w:color="auto"/>
                      </w:divBdr>
                    </w:div>
                  </w:divsChild>
                </w:div>
                <w:div w:id="1305499964">
                  <w:marLeft w:val="0"/>
                  <w:marRight w:val="0"/>
                  <w:marTop w:val="0"/>
                  <w:marBottom w:val="0"/>
                  <w:divBdr>
                    <w:top w:val="none" w:sz="0" w:space="0" w:color="auto"/>
                    <w:left w:val="none" w:sz="0" w:space="0" w:color="auto"/>
                    <w:bottom w:val="none" w:sz="0" w:space="0" w:color="auto"/>
                    <w:right w:val="none" w:sz="0" w:space="0" w:color="auto"/>
                  </w:divBdr>
                  <w:divsChild>
                    <w:div w:id="187180497">
                      <w:marLeft w:val="0"/>
                      <w:marRight w:val="0"/>
                      <w:marTop w:val="0"/>
                      <w:marBottom w:val="0"/>
                      <w:divBdr>
                        <w:top w:val="none" w:sz="0" w:space="0" w:color="auto"/>
                        <w:left w:val="none" w:sz="0" w:space="0" w:color="auto"/>
                        <w:bottom w:val="none" w:sz="0" w:space="0" w:color="auto"/>
                        <w:right w:val="none" w:sz="0" w:space="0" w:color="auto"/>
                      </w:divBdr>
                    </w:div>
                  </w:divsChild>
                </w:div>
                <w:div w:id="1181820877">
                  <w:marLeft w:val="0"/>
                  <w:marRight w:val="0"/>
                  <w:marTop w:val="0"/>
                  <w:marBottom w:val="0"/>
                  <w:divBdr>
                    <w:top w:val="none" w:sz="0" w:space="0" w:color="auto"/>
                    <w:left w:val="none" w:sz="0" w:space="0" w:color="auto"/>
                    <w:bottom w:val="none" w:sz="0" w:space="0" w:color="auto"/>
                    <w:right w:val="none" w:sz="0" w:space="0" w:color="auto"/>
                  </w:divBdr>
                  <w:divsChild>
                    <w:div w:id="2006200025">
                      <w:marLeft w:val="0"/>
                      <w:marRight w:val="0"/>
                      <w:marTop w:val="0"/>
                      <w:marBottom w:val="0"/>
                      <w:divBdr>
                        <w:top w:val="none" w:sz="0" w:space="0" w:color="auto"/>
                        <w:left w:val="none" w:sz="0" w:space="0" w:color="auto"/>
                        <w:bottom w:val="none" w:sz="0" w:space="0" w:color="auto"/>
                        <w:right w:val="none" w:sz="0" w:space="0" w:color="auto"/>
                      </w:divBdr>
                    </w:div>
                  </w:divsChild>
                </w:div>
                <w:div w:id="1435977979">
                  <w:marLeft w:val="0"/>
                  <w:marRight w:val="0"/>
                  <w:marTop w:val="0"/>
                  <w:marBottom w:val="0"/>
                  <w:divBdr>
                    <w:top w:val="none" w:sz="0" w:space="0" w:color="auto"/>
                    <w:left w:val="none" w:sz="0" w:space="0" w:color="auto"/>
                    <w:bottom w:val="none" w:sz="0" w:space="0" w:color="auto"/>
                    <w:right w:val="none" w:sz="0" w:space="0" w:color="auto"/>
                  </w:divBdr>
                  <w:divsChild>
                    <w:div w:id="1689137931">
                      <w:marLeft w:val="0"/>
                      <w:marRight w:val="0"/>
                      <w:marTop w:val="0"/>
                      <w:marBottom w:val="0"/>
                      <w:divBdr>
                        <w:top w:val="none" w:sz="0" w:space="0" w:color="auto"/>
                        <w:left w:val="none" w:sz="0" w:space="0" w:color="auto"/>
                        <w:bottom w:val="none" w:sz="0" w:space="0" w:color="auto"/>
                        <w:right w:val="none" w:sz="0" w:space="0" w:color="auto"/>
                      </w:divBdr>
                    </w:div>
                  </w:divsChild>
                </w:div>
                <w:div w:id="807404782">
                  <w:marLeft w:val="0"/>
                  <w:marRight w:val="0"/>
                  <w:marTop w:val="0"/>
                  <w:marBottom w:val="0"/>
                  <w:divBdr>
                    <w:top w:val="none" w:sz="0" w:space="0" w:color="auto"/>
                    <w:left w:val="none" w:sz="0" w:space="0" w:color="auto"/>
                    <w:bottom w:val="none" w:sz="0" w:space="0" w:color="auto"/>
                    <w:right w:val="none" w:sz="0" w:space="0" w:color="auto"/>
                  </w:divBdr>
                  <w:divsChild>
                    <w:div w:id="1681542234">
                      <w:marLeft w:val="0"/>
                      <w:marRight w:val="0"/>
                      <w:marTop w:val="0"/>
                      <w:marBottom w:val="0"/>
                      <w:divBdr>
                        <w:top w:val="none" w:sz="0" w:space="0" w:color="auto"/>
                        <w:left w:val="none" w:sz="0" w:space="0" w:color="auto"/>
                        <w:bottom w:val="none" w:sz="0" w:space="0" w:color="auto"/>
                        <w:right w:val="none" w:sz="0" w:space="0" w:color="auto"/>
                      </w:divBdr>
                    </w:div>
                  </w:divsChild>
                </w:div>
                <w:div w:id="1176650998">
                  <w:marLeft w:val="0"/>
                  <w:marRight w:val="0"/>
                  <w:marTop w:val="0"/>
                  <w:marBottom w:val="0"/>
                  <w:divBdr>
                    <w:top w:val="none" w:sz="0" w:space="0" w:color="auto"/>
                    <w:left w:val="none" w:sz="0" w:space="0" w:color="auto"/>
                    <w:bottom w:val="none" w:sz="0" w:space="0" w:color="auto"/>
                    <w:right w:val="none" w:sz="0" w:space="0" w:color="auto"/>
                  </w:divBdr>
                  <w:divsChild>
                    <w:div w:id="662122488">
                      <w:marLeft w:val="0"/>
                      <w:marRight w:val="0"/>
                      <w:marTop w:val="0"/>
                      <w:marBottom w:val="0"/>
                      <w:divBdr>
                        <w:top w:val="none" w:sz="0" w:space="0" w:color="auto"/>
                        <w:left w:val="none" w:sz="0" w:space="0" w:color="auto"/>
                        <w:bottom w:val="none" w:sz="0" w:space="0" w:color="auto"/>
                        <w:right w:val="none" w:sz="0" w:space="0" w:color="auto"/>
                      </w:divBdr>
                    </w:div>
                  </w:divsChild>
                </w:div>
                <w:div w:id="1397511565">
                  <w:marLeft w:val="0"/>
                  <w:marRight w:val="0"/>
                  <w:marTop w:val="0"/>
                  <w:marBottom w:val="0"/>
                  <w:divBdr>
                    <w:top w:val="none" w:sz="0" w:space="0" w:color="auto"/>
                    <w:left w:val="none" w:sz="0" w:space="0" w:color="auto"/>
                    <w:bottom w:val="none" w:sz="0" w:space="0" w:color="auto"/>
                    <w:right w:val="none" w:sz="0" w:space="0" w:color="auto"/>
                  </w:divBdr>
                  <w:divsChild>
                    <w:div w:id="795026777">
                      <w:marLeft w:val="0"/>
                      <w:marRight w:val="0"/>
                      <w:marTop w:val="0"/>
                      <w:marBottom w:val="0"/>
                      <w:divBdr>
                        <w:top w:val="none" w:sz="0" w:space="0" w:color="auto"/>
                        <w:left w:val="none" w:sz="0" w:space="0" w:color="auto"/>
                        <w:bottom w:val="none" w:sz="0" w:space="0" w:color="auto"/>
                        <w:right w:val="none" w:sz="0" w:space="0" w:color="auto"/>
                      </w:divBdr>
                    </w:div>
                  </w:divsChild>
                </w:div>
                <w:div w:id="31655498">
                  <w:marLeft w:val="0"/>
                  <w:marRight w:val="0"/>
                  <w:marTop w:val="0"/>
                  <w:marBottom w:val="0"/>
                  <w:divBdr>
                    <w:top w:val="none" w:sz="0" w:space="0" w:color="auto"/>
                    <w:left w:val="none" w:sz="0" w:space="0" w:color="auto"/>
                    <w:bottom w:val="none" w:sz="0" w:space="0" w:color="auto"/>
                    <w:right w:val="none" w:sz="0" w:space="0" w:color="auto"/>
                  </w:divBdr>
                  <w:divsChild>
                    <w:div w:id="653340879">
                      <w:marLeft w:val="0"/>
                      <w:marRight w:val="0"/>
                      <w:marTop w:val="0"/>
                      <w:marBottom w:val="0"/>
                      <w:divBdr>
                        <w:top w:val="none" w:sz="0" w:space="0" w:color="auto"/>
                        <w:left w:val="none" w:sz="0" w:space="0" w:color="auto"/>
                        <w:bottom w:val="none" w:sz="0" w:space="0" w:color="auto"/>
                        <w:right w:val="none" w:sz="0" w:space="0" w:color="auto"/>
                      </w:divBdr>
                    </w:div>
                  </w:divsChild>
                </w:div>
                <w:div w:id="1309822817">
                  <w:marLeft w:val="0"/>
                  <w:marRight w:val="0"/>
                  <w:marTop w:val="0"/>
                  <w:marBottom w:val="0"/>
                  <w:divBdr>
                    <w:top w:val="none" w:sz="0" w:space="0" w:color="auto"/>
                    <w:left w:val="none" w:sz="0" w:space="0" w:color="auto"/>
                    <w:bottom w:val="none" w:sz="0" w:space="0" w:color="auto"/>
                    <w:right w:val="none" w:sz="0" w:space="0" w:color="auto"/>
                  </w:divBdr>
                  <w:divsChild>
                    <w:div w:id="1067606452">
                      <w:marLeft w:val="0"/>
                      <w:marRight w:val="0"/>
                      <w:marTop w:val="0"/>
                      <w:marBottom w:val="0"/>
                      <w:divBdr>
                        <w:top w:val="none" w:sz="0" w:space="0" w:color="auto"/>
                        <w:left w:val="none" w:sz="0" w:space="0" w:color="auto"/>
                        <w:bottom w:val="none" w:sz="0" w:space="0" w:color="auto"/>
                        <w:right w:val="none" w:sz="0" w:space="0" w:color="auto"/>
                      </w:divBdr>
                    </w:div>
                  </w:divsChild>
                </w:div>
                <w:div w:id="20016549">
                  <w:marLeft w:val="0"/>
                  <w:marRight w:val="0"/>
                  <w:marTop w:val="0"/>
                  <w:marBottom w:val="0"/>
                  <w:divBdr>
                    <w:top w:val="none" w:sz="0" w:space="0" w:color="auto"/>
                    <w:left w:val="none" w:sz="0" w:space="0" w:color="auto"/>
                    <w:bottom w:val="none" w:sz="0" w:space="0" w:color="auto"/>
                    <w:right w:val="none" w:sz="0" w:space="0" w:color="auto"/>
                  </w:divBdr>
                  <w:divsChild>
                    <w:div w:id="1336808202">
                      <w:marLeft w:val="0"/>
                      <w:marRight w:val="0"/>
                      <w:marTop w:val="0"/>
                      <w:marBottom w:val="0"/>
                      <w:divBdr>
                        <w:top w:val="none" w:sz="0" w:space="0" w:color="auto"/>
                        <w:left w:val="none" w:sz="0" w:space="0" w:color="auto"/>
                        <w:bottom w:val="none" w:sz="0" w:space="0" w:color="auto"/>
                        <w:right w:val="none" w:sz="0" w:space="0" w:color="auto"/>
                      </w:divBdr>
                    </w:div>
                  </w:divsChild>
                </w:div>
                <w:div w:id="1591885193">
                  <w:marLeft w:val="0"/>
                  <w:marRight w:val="0"/>
                  <w:marTop w:val="0"/>
                  <w:marBottom w:val="0"/>
                  <w:divBdr>
                    <w:top w:val="none" w:sz="0" w:space="0" w:color="auto"/>
                    <w:left w:val="none" w:sz="0" w:space="0" w:color="auto"/>
                    <w:bottom w:val="none" w:sz="0" w:space="0" w:color="auto"/>
                    <w:right w:val="none" w:sz="0" w:space="0" w:color="auto"/>
                  </w:divBdr>
                  <w:divsChild>
                    <w:div w:id="1763523514">
                      <w:marLeft w:val="0"/>
                      <w:marRight w:val="0"/>
                      <w:marTop w:val="0"/>
                      <w:marBottom w:val="0"/>
                      <w:divBdr>
                        <w:top w:val="none" w:sz="0" w:space="0" w:color="auto"/>
                        <w:left w:val="none" w:sz="0" w:space="0" w:color="auto"/>
                        <w:bottom w:val="none" w:sz="0" w:space="0" w:color="auto"/>
                        <w:right w:val="none" w:sz="0" w:space="0" w:color="auto"/>
                      </w:divBdr>
                    </w:div>
                  </w:divsChild>
                </w:div>
                <w:div w:id="21979626">
                  <w:marLeft w:val="0"/>
                  <w:marRight w:val="0"/>
                  <w:marTop w:val="0"/>
                  <w:marBottom w:val="0"/>
                  <w:divBdr>
                    <w:top w:val="none" w:sz="0" w:space="0" w:color="auto"/>
                    <w:left w:val="none" w:sz="0" w:space="0" w:color="auto"/>
                    <w:bottom w:val="none" w:sz="0" w:space="0" w:color="auto"/>
                    <w:right w:val="none" w:sz="0" w:space="0" w:color="auto"/>
                  </w:divBdr>
                  <w:divsChild>
                    <w:div w:id="1517815912">
                      <w:marLeft w:val="0"/>
                      <w:marRight w:val="0"/>
                      <w:marTop w:val="0"/>
                      <w:marBottom w:val="0"/>
                      <w:divBdr>
                        <w:top w:val="none" w:sz="0" w:space="0" w:color="auto"/>
                        <w:left w:val="none" w:sz="0" w:space="0" w:color="auto"/>
                        <w:bottom w:val="none" w:sz="0" w:space="0" w:color="auto"/>
                        <w:right w:val="none" w:sz="0" w:space="0" w:color="auto"/>
                      </w:divBdr>
                    </w:div>
                  </w:divsChild>
                </w:div>
                <w:div w:id="612444951">
                  <w:marLeft w:val="0"/>
                  <w:marRight w:val="0"/>
                  <w:marTop w:val="0"/>
                  <w:marBottom w:val="0"/>
                  <w:divBdr>
                    <w:top w:val="none" w:sz="0" w:space="0" w:color="auto"/>
                    <w:left w:val="none" w:sz="0" w:space="0" w:color="auto"/>
                    <w:bottom w:val="none" w:sz="0" w:space="0" w:color="auto"/>
                    <w:right w:val="none" w:sz="0" w:space="0" w:color="auto"/>
                  </w:divBdr>
                  <w:divsChild>
                    <w:div w:id="2128968453">
                      <w:marLeft w:val="0"/>
                      <w:marRight w:val="0"/>
                      <w:marTop w:val="0"/>
                      <w:marBottom w:val="0"/>
                      <w:divBdr>
                        <w:top w:val="none" w:sz="0" w:space="0" w:color="auto"/>
                        <w:left w:val="none" w:sz="0" w:space="0" w:color="auto"/>
                        <w:bottom w:val="none" w:sz="0" w:space="0" w:color="auto"/>
                        <w:right w:val="none" w:sz="0" w:space="0" w:color="auto"/>
                      </w:divBdr>
                    </w:div>
                  </w:divsChild>
                </w:div>
                <w:div w:id="1631747044">
                  <w:marLeft w:val="0"/>
                  <w:marRight w:val="0"/>
                  <w:marTop w:val="0"/>
                  <w:marBottom w:val="0"/>
                  <w:divBdr>
                    <w:top w:val="none" w:sz="0" w:space="0" w:color="auto"/>
                    <w:left w:val="none" w:sz="0" w:space="0" w:color="auto"/>
                    <w:bottom w:val="none" w:sz="0" w:space="0" w:color="auto"/>
                    <w:right w:val="none" w:sz="0" w:space="0" w:color="auto"/>
                  </w:divBdr>
                  <w:divsChild>
                    <w:div w:id="608899466">
                      <w:marLeft w:val="0"/>
                      <w:marRight w:val="0"/>
                      <w:marTop w:val="0"/>
                      <w:marBottom w:val="0"/>
                      <w:divBdr>
                        <w:top w:val="none" w:sz="0" w:space="0" w:color="auto"/>
                        <w:left w:val="none" w:sz="0" w:space="0" w:color="auto"/>
                        <w:bottom w:val="none" w:sz="0" w:space="0" w:color="auto"/>
                        <w:right w:val="none" w:sz="0" w:space="0" w:color="auto"/>
                      </w:divBdr>
                    </w:div>
                  </w:divsChild>
                </w:div>
                <w:div w:id="795294515">
                  <w:marLeft w:val="0"/>
                  <w:marRight w:val="0"/>
                  <w:marTop w:val="0"/>
                  <w:marBottom w:val="0"/>
                  <w:divBdr>
                    <w:top w:val="none" w:sz="0" w:space="0" w:color="auto"/>
                    <w:left w:val="none" w:sz="0" w:space="0" w:color="auto"/>
                    <w:bottom w:val="none" w:sz="0" w:space="0" w:color="auto"/>
                    <w:right w:val="none" w:sz="0" w:space="0" w:color="auto"/>
                  </w:divBdr>
                  <w:divsChild>
                    <w:div w:id="2135558299">
                      <w:marLeft w:val="0"/>
                      <w:marRight w:val="0"/>
                      <w:marTop w:val="0"/>
                      <w:marBottom w:val="0"/>
                      <w:divBdr>
                        <w:top w:val="none" w:sz="0" w:space="0" w:color="auto"/>
                        <w:left w:val="none" w:sz="0" w:space="0" w:color="auto"/>
                        <w:bottom w:val="none" w:sz="0" w:space="0" w:color="auto"/>
                        <w:right w:val="none" w:sz="0" w:space="0" w:color="auto"/>
                      </w:divBdr>
                    </w:div>
                  </w:divsChild>
                </w:div>
                <w:div w:id="1845897688">
                  <w:marLeft w:val="0"/>
                  <w:marRight w:val="0"/>
                  <w:marTop w:val="0"/>
                  <w:marBottom w:val="0"/>
                  <w:divBdr>
                    <w:top w:val="none" w:sz="0" w:space="0" w:color="auto"/>
                    <w:left w:val="none" w:sz="0" w:space="0" w:color="auto"/>
                    <w:bottom w:val="none" w:sz="0" w:space="0" w:color="auto"/>
                    <w:right w:val="none" w:sz="0" w:space="0" w:color="auto"/>
                  </w:divBdr>
                  <w:divsChild>
                    <w:div w:id="624772998">
                      <w:marLeft w:val="0"/>
                      <w:marRight w:val="0"/>
                      <w:marTop w:val="0"/>
                      <w:marBottom w:val="0"/>
                      <w:divBdr>
                        <w:top w:val="none" w:sz="0" w:space="0" w:color="auto"/>
                        <w:left w:val="none" w:sz="0" w:space="0" w:color="auto"/>
                        <w:bottom w:val="none" w:sz="0" w:space="0" w:color="auto"/>
                        <w:right w:val="none" w:sz="0" w:space="0" w:color="auto"/>
                      </w:divBdr>
                    </w:div>
                  </w:divsChild>
                </w:div>
                <w:div w:id="128665870">
                  <w:marLeft w:val="0"/>
                  <w:marRight w:val="0"/>
                  <w:marTop w:val="0"/>
                  <w:marBottom w:val="0"/>
                  <w:divBdr>
                    <w:top w:val="none" w:sz="0" w:space="0" w:color="auto"/>
                    <w:left w:val="none" w:sz="0" w:space="0" w:color="auto"/>
                    <w:bottom w:val="none" w:sz="0" w:space="0" w:color="auto"/>
                    <w:right w:val="none" w:sz="0" w:space="0" w:color="auto"/>
                  </w:divBdr>
                  <w:divsChild>
                    <w:div w:id="1584727004">
                      <w:marLeft w:val="0"/>
                      <w:marRight w:val="0"/>
                      <w:marTop w:val="0"/>
                      <w:marBottom w:val="0"/>
                      <w:divBdr>
                        <w:top w:val="none" w:sz="0" w:space="0" w:color="auto"/>
                        <w:left w:val="none" w:sz="0" w:space="0" w:color="auto"/>
                        <w:bottom w:val="none" w:sz="0" w:space="0" w:color="auto"/>
                        <w:right w:val="none" w:sz="0" w:space="0" w:color="auto"/>
                      </w:divBdr>
                    </w:div>
                  </w:divsChild>
                </w:div>
                <w:div w:id="731730529">
                  <w:marLeft w:val="0"/>
                  <w:marRight w:val="0"/>
                  <w:marTop w:val="0"/>
                  <w:marBottom w:val="0"/>
                  <w:divBdr>
                    <w:top w:val="none" w:sz="0" w:space="0" w:color="auto"/>
                    <w:left w:val="none" w:sz="0" w:space="0" w:color="auto"/>
                    <w:bottom w:val="none" w:sz="0" w:space="0" w:color="auto"/>
                    <w:right w:val="none" w:sz="0" w:space="0" w:color="auto"/>
                  </w:divBdr>
                  <w:divsChild>
                    <w:div w:id="1231425121">
                      <w:marLeft w:val="0"/>
                      <w:marRight w:val="0"/>
                      <w:marTop w:val="0"/>
                      <w:marBottom w:val="0"/>
                      <w:divBdr>
                        <w:top w:val="none" w:sz="0" w:space="0" w:color="auto"/>
                        <w:left w:val="none" w:sz="0" w:space="0" w:color="auto"/>
                        <w:bottom w:val="none" w:sz="0" w:space="0" w:color="auto"/>
                        <w:right w:val="none" w:sz="0" w:space="0" w:color="auto"/>
                      </w:divBdr>
                    </w:div>
                  </w:divsChild>
                </w:div>
                <w:div w:id="193158777">
                  <w:marLeft w:val="0"/>
                  <w:marRight w:val="0"/>
                  <w:marTop w:val="0"/>
                  <w:marBottom w:val="0"/>
                  <w:divBdr>
                    <w:top w:val="none" w:sz="0" w:space="0" w:color="auto"/>
                    <w:left w:val="none" w:sz="0" w:space="0" w:color="auto"/>
                    <w:bottom w:val="none" w:sz="0" w:space="0" w:color="auto"/>
                    <w:right w:val="none" w:sz="0" w:space="0" w:color="auto"/>
                  </w:divBdr>
                  <w:divsChild>
                    <w:div w:id="1946308320">
                      <w:marLeft w:val="0"/>
                      <w:marRight w:val="0"/>
                      <w:marTop w:val="0"/>
                      <w:marBottom w:val="0"/>
                      <w:divBdr>
                        <w:top w:val="none" w:sz="0" w:space="0" w:color="auto"/>
                        <w:left w:val="none" w:sz="0" w:space="0" w:color="auto"/>
                        <w:bottom w:val="none" w:sz="0" w:space="0" w:color="auto"/>
                        <w:right w:val="none" w:sz="0" w:space="0" w:color="auto"/>
                      </w:divBdr>
                    </w:div>
                  </w:divsChild>
                </w:div>
                <w:div w:id="958216927">
                  <w:marLeft w:val="0"/>
                  <w:marRight w:val="0"/>
                  <w:marTop w:val="0"/>
                  <w:marBottom w:val="0"/>
                  <w:divBdr>
                    <w:top w:val="none" w:sz="0" w:space="0" w:color="auto"/>
                    <w:left w:val="none" w:sz="0" w:space="0" w:color="auto"/>
                    <w:bottom w:val="none" w:sz="0" w:space="0" w:color="auto"/>
                    <w:right w:val="none" w:sz="0" w:space="0" w:color="auto"/>
                  </w:divBdr>
                  <w:divsChild>
                    <w:div w:id="1905919014">
                      <w:marLeft w:val="0"/>
                      <w:marRight w:val="0"/>
                      <w:marTop w:val="0"/>
                      <w:marBottom w:val="0"/>
                      <w:divBdr>
                        <w:top w:val="none" w:sz="0" w:space="0" w:color="auto"/>
                        <w:left w:val="none" w:sz="0" w:space="0" w:color="auto"/>
                        <w:bottom w:val="none" w:sz="0" w:space="0" w:color="auto"/>
                        <w:right w:val="none" w:sz="0" w:space="0" w:color="auto"/>
                      </w:divBdr>
                    </w:div>
                  </w:divsChild>
                </w:div>
                <w:div w:id="518473676">
                  <w:marLeft w:val="0"/>
                  <w:marRight w:val="0"/>
                  <w:marTop w:val="0"/>
                  <w:marBottom w:val="0"/>
                  <w:divBdr>
                    <w:top w:val="none" w:sz="0" w:space="0" w:color="auto"/>
                    <w:left w:val="none" w:sz="0" w:space="0" w:color="auto"/>
                    <w:bottom w:val="none" w:sz="0" w:space="0" w:color="auto"/>
                    <w:right w:val="none" w:sz="0" w:space="0" w:color="auto"/>
                  </w:divBdr>
                  <w:divsChild>
                    <w:div w:id="540676598">
                      <w:marLeft w:val="0"/>
                      <w:marRight w:val="0"/>
                      <w:marTop w:val="0"/>
                      <w:marBottom w:val="0"/>
                      <w:divBdr>
                        <w:top w:val="none" w:sz="0" w:space="0" w:color="auto"/>
                        <w:left w:val="none" w:sz="0" w:space="0" w:color="auto"/>
                        <w:bottom w:val="none" w:sz="0" w:space="0" w:color="auto"/>
                        <w:right w:val="none" w:sz="0" w:space="0" w:color="auto"/>
                      </w:divBdr>
                    </w:div>
                  </w:divsChild>
                </w:div>
                <w:div w:id="522019583">
                  <w:marLeft w:val="0"/>
                  <w:marRight w:val="0"/>
                  <w:marTop w:val="0"/>
                  <w:marBottom w:val="0"/>
                  <w:divBdr>
                    <w:top w:val="none" w:sz="0" w:space="0" w:color="auto"/>
                    <w:left w:val="none" w:sz="0" w:space="0" w:color="auto"/>
                    <w:bottom w:val="none" w:sz="0" w:space="0" w:color="auto"/>
                    <w:right w:val="none" w:sz="0" w:space="0" w:color="auto"/>
                  </w:divBdr>
                  <w:divsChild>
                    <w:div w:id="1846093651">
                      <w:marLeft w:val="0"/>
                      <w:marRight w:val="0"/>
                      <w:marTop w:val="0"/>
                      <w:marBottom w:val="0"/>
                      <w:divBdr>
                        <w:top w:val="none" w:sz="0" w:space="0" w:color="auto"/>
                        <w:left w:val="none" w:sz="0" w:space="0" w:color="auto"/>
                        <w:bottom w:val="none" w:sz="0" w:space="0" w:color="auto"/>
                        <w:right w:val="none" w:sz="0" w:space="0" w:color="auto"/>
                      </w:divBdr>
                    </w:div>
                  </w:divsChild>
                </w:div>
                <w:div w:id="1307006393">
                  <w:marLeft w:val="0"/>
                  <w:marRight w:val="0"/>
                  <w:marTop w:val="0"/>
                  <w:marBottom w:val="0"/>
                  <w:divBdr>
                    <w:top w:val="none" w:sz="0" w:space="0" w:color="auto"/>
                    <w:left w:val="none" w:sz="0" w:space="0" w:color="auto"/>
                    <w:bottom w:val="none" w:sz="0" w:space="0" w:color="auto"/>
                    <w:right w:val="none" w:sz="0" w:space="0" w:color="auto"/>
                  </w:divBdr>
                  <w:divsChild>
                    <w:div w:id="2111117539">
                      <w:marLeft w:val="0"/>
                      <w:marRight w:val="0"/>
                      <w:marTop w:val="0"/>
                      <w:marBottom w:val="0"/>
                      <w:divBdr>
                        <w:top w:val="none" w:sz="0" w:space="0" w:color="auto"/>
                        <w:left w:val="none" w:sz="0" w:space="0" w:color="auto"/>
                        <w:bottom w:val="none" w:sz="0" w:space="0" w:color="auto"/>
                        <w:right w:val="none" w:sz="0" w:space="0" w:color="auto"/>
                      </w:divBdr>
                    </w:div>
                  </w:divsChild>
                </w:div>
                <w:div w:id="945161562">
                  <w:marLeft w:val="0"/>
                  <w:marRight w:val="0"/>
                  <w:marTop w:val="0"/>
                  <w:marBottom w:val="0"/>
                  <w:divBdr>
                    <w:top w:val="none" w:sz="0" w:space="0" w:color="auto"/>
                    <w:left w:val="none" w:sz="0" w:space="0" w:color="auto"/>
                    <w:bottom w:val="none" w:sz="0" w:space="0" w:color="auto"/>
                    <w:right w:val="none" w:sz="0" w:space="0" w:color="auto"/>
                  </w:divBdr>
                  <w:divsChild>
                    <w:div w:id="686756076">
                      <w:marLeft w:val="0"/>
                      <w:marRight w:val="0"/>
                      <w:marTop w:val="0"/>
                      <w:marBottom w:val="0"/>
                      <w:divBdr>
                        <w:top w:val="none" w:sz="0" w:space="0" w:color="auto"/>
                        <w:left w:val="none" w:sz="0" w:space="0" w:color="auto"/>
                        <w:bottom w:val="none" w:sz="0" w:space="0" w:color="auto"/>
                        <w:right w:val="none" w:sz="0" w:space="0" w:color="auto"/>
                      </w:divBdr>
                    </w:div>
                  </w:divsChild>
                </w:div>
                <w:div w:id="2041782853">
                  <w:marLeft w:val="0"/>
                  <w:marRight w:val="0"/>
                  <w:marTop w:val="0"/>
                  <w:marBottom w:val="0"/>
                  <w:divBdr>
                    <w:top w:val="none" w:sz="0" w:space="0" w:color="auto"/>
                    <w:left w:val="none" w:sz="0" w:space="0" w:color="auto"/>
                    <w:bottom w:val="none" w:sz="0" w:space="0" w:color="auto"/>
                    <w:right w:val="none" w:sz="0" w:space="0" w:color="auto"/>
                  </w:divBdr>
                  <w:divsChild>
                    <w:div w:id="1218009995">
                      <w:marLeft w:val="0"/>
                      <w:marRight w:val="0"/>
                      <w:marTop w:val="0"/>
                      <w:marBottom w:val="0"/>
                      <w:divBdr>
                        <w:top w:val="none" w:sz="0" w:space="0" w:color="auto"/>
                        <w:left w:val="none" w:sz="0" w:space="0" w:color="auto"/>
                        <w:bottom w:val="none" w:sz="0" w:space="0" w:color="auto"/>
                        <w:right w:val="none" w:sz="0" w:space="0" w:color="auto"/>
                      </w:divBdr>
                    </w:div>
                  </w:divsChild>
                </w:div>
                <w:div w:id="1098134003">
                  <w:marLeft w:val="0"/>
                  <w:marRight w:val="0"/>
                  <w:marTop w:val="0"/>
                  <w:marBottom w:val="0"/>
                  <w:divBdr>
                    <w:top w:val="none" w:sz="0" w:space="0" w:color="auto"/>
                    <w:left w:val="none" w:sz="0" w:space="0" w:color="auto"/>
                    <w:bottom w:val="none" w:sz="0" w:space="0" w:color="auto"/>
                    <w:right w:val="none" w:sz="0" w:space="0" w:color="auto"/>
                  </w:divBdr>
                  <w:divsChild>
                    <w:div w:id="1103264655">
                      <w:marLeft w:val="0"/>
                      <w:marRight w:val="0"/>
                      <w:marTop w:val="0"/>
                      <w:marBottom w:val="0"/>
                      <w:divBdr>
                        <w:top w:val="none" w:sz="0" w:space="0" w:color="auto"/>
                        <w:left w:val="none" w:sz="0" w:space="0" w:color="auto"/>
                        <w:bottom w:val="none" w:sz="0" w:space="0" w:color="auto"/>
                        <w:right w:val="none" w:sz="0" w:space="0" w:color="auto"/>
                      </w:divBdr>
                    </w:div>
                  </w:divsChild>
                </w:div>
                <w:div w:id="2069452489">
                  <w:marLeft w:val="0"/>
                  <w:marRight w:val="0"/>
                  <w:marTop w:val="0"/>
                  <w:marBottom w:val="0"/>
                  <w:divBdr>
                    <w:top w:val="none" w:sz="0" w:space="0" w:color="auto"/>
                    <w:left w:val="none" w:sz="0" w:space="0" w:color="auto"/>
                    <w:bottom w:val="none" w:sz="0" w:space="0" w:color="auto"/>
                    <w:right w:val="none" w:sz="0" w:space="0" w:color="auto"/>
                  </w:divBdr>
                  <w:divsChild>
                    <w:div w:id="1307587527">
                      <w:marLeft w:val="0"/>
                      <w:marRight w:val="0"/>
                      <w:marTop w:val="0"/>
                      <w:marBottom w:val="0"/>
                      <w:divBdr>
                        <w:top w:val="none" w:sz="0" w:space="0" w:color="auto"/>
                        <w:left w:val="none" w:sz="0" w:space="0" w:color="auto"/>
                        <w:bottom w:val="none" w:sz="0" w:space="0" w:color="auto"/>
                        <w:right w:val="none" w:sz="0" w:space="0" w:color="auto"/>
                      </w:divBdr>
                    </w:div>
                  </w:divsChild>
                </w:div>
                <w:div w:id="988049419">
                  <w:marLeft w:val="0"/>
                  <w:marRight w:val="0"/>
                  <w:marTop w:val="0"/>
                  <w:marBottom w:val="0"/>
                  <w:divBdr>
                    <w:top w:val="none" w:sz="0" w:space="0" w:color="auto"/>
                    <w:left w:val="none" w:sz="0" w:space="0" w:color="auto"/>
                    <w:bottom w:val="none" w:sz="0" w:space="0" w:color="auto"/>
                    <w:right w:val="none" w:sz="0" w:space="0" w:color="auto"/>
                  </w:divBdr>
                  <w:divsChild>
                    <w:div w:id="240606750">
                      <w:marLeft w:val="0"/>
                      <w:marRight w:val="0"/>
                      <w:marTop w:val="0"/>
                      <w:marBottom w:val="0"/>
                      <w:divBdr>
                        <w:top w:val="none" w:sz="0" w:space="0" w:color="auto"/>
                        <w:left w:val="none" w:sz="0" w:space="0" w:color="auto"/>
                        <w:bottom w:val="none" w:sz="0" w:space="0" w:color="auto"/>
                        <w:right w:val="none" w:sz="0" w:space="0" w:color="auto"/>
                      </w:divBdr>
                    </w:div>
                  </w:divsChild>
                </w:div>
                <w:div w:id="1321687807">
                  <w:marLeft w:val="0"/>
                  <w:marRight w:val="0"/>
                  <w:marTop w:val="0"/>
                  <w:marBottom w:val="0"/>
                  <w:divBdr>
                    <w:top w:val="none" w:sz="0" w:space="0" w:color="auto"/>
                    <w:left w:val="none" w:sz="0" w:space="0" w:color="auto"/>
                    <w:bottom w:val="none" w:sz="0" w:space="0" w:color="auto"/>
                    <w:right w:val="none" w:sz="0" w:space="0" w:color="auto"/>
                  </w:divBdr>
                  <w:divsChild>
                    <w:div w:id="2018577491">
                      <w:marLeft w:val="0"/>
                      <w:marRight w:val="0"/>
                      <w:marTop w:val="0"/>
                      <w:marBottom w:val="0"/>
                      <w:divBdr>
                        <w:top w:val="none" w:sz="0" w:space="0" w:color="auto"/>
                        <w:left w:val="none" w:sz="0" w:space="0" w:color="auto"/>
                        <w:bottom w:val="none" w:sz="0" w:space="0" w:color="auto"/>
                        <w:right w:val="none" w:sz="0" w:space="0" w:color="auto"/>
                      </w:divBdr>
                    </w:div>
                  </w:divsChild>
                </w:div>
                <w:div w:id="119953960">
                  <w:marLeft w:val="0"/>
                  <w:marRight w:val="0"/>
                  <w:marTop w:val="0"/>
                  <w:marBottom w:val="0"/>
                  <w:divBdr>
                    <w:top w:val="none" w:sz="0" w:space="0" w:color="auto"/>
                    <w:left w:val="none" w:sz="0" w:space="0" w:color="auto"/>
                    <w:bottom w:val="none" w:sz="0" w:space="0" w:color="auto"/>
                    <w:right w:val="none" w:sz="0" w:space="0" w:color="auto"/>
                  </w:divBdr>
                  <w:divsChild>
                    <w:div w:id="349766429">
                      <w:marLeft w:val="0"/>
                      <w:marRight w:val="0"/>
                      <w:marTop w:val="0"/>
                      <w:marBottom w:val="0"/>
                      <w:divBdr>
                        <w:top w:val="none" w:sz="0" w:space="0" w:color="auto"/>
                        <w:left w:val="none" w:sz="0" w:space="0" w:color="auto"/>
                        <w:bottom w:val="none" w:sz="0" w:space="0" w:color="auto"/>
                        <w:right w:val="none" w:sz="0" w:space="0" w:color="auto"/>
                      </w:divBdr>
                    </w:div>
                  </w:divsChild>
                </w:div>
                <w:div w:id="946425422">
                  <w:marLeft w:val="0"/>
                  <w:marRight w:val="0"/>
                  <w:marTop w:val="0"/>
                  <w:marBottom w:val="0"/>
                  <w:divBdr>
                    <w:top w:val="none" w:sz="0" w:space="0" w:color="auto"/>
                    <w:left w:val="none" w:sz="0" w:space="0" w:color="auto"/>
                    <w:bottom w:val="none" w:sz="0" w:space="0" w:color="auto"/>
                    <w:right w:val="none" w:sz="0" w:space="0" w:color="auto"/>
                  </w:divBdr>
                  <w:divsChild>
                    <w:div w:id="1355037071">
                      <w:marLeft w:val="0"/>
                      <w:marRight w:val="0"/>
                      <w:marTop w:val="0"/>
                      <w:marBottom w:val="0"/>
                      <w:divBdr>
                        <w:top w:val="none" w:sz="0" w:space="0" w:color="auto"/>
                        <w:left w:val="none" w:sz="0" w:space="0" w:color="auto"/>
                        <w:bottom w:val="none" w:sz="0" w:space="0" w:color="auto"/>
                        <w:right w:val="none" w:sz="0" w:space="0" w:color="auto"/>
                      </w:divBdr>
                    </w:div>
                  </w:divsChild>
                </w:div>
                <w:div w:id="722214519">
                  <w:marLeft w:val="0"/>
                  <w:marRight w:val="0"/>
                  <w:marTop w:val="0"/>
                  <w:marBottom w:val="0"/>
                  <w:divBdr>
                    <w:top w:val="none" w:sz="0" w:space="0" w:color="auto"/>
                    <w:left w:val="none" w:sz="0" w:space="0" w:color="auto"/>
                    <w:bottom w:val="none" w:sz="0" w:space="0" w:color="auto"/>
                    <w:right w:val="none" w:sz="0" w:space="0" w:color="auto"/>
                  </w:divBdr>
                  <w:divsChild>
                    <w:div w:id="873880603">
                      <w:marLeft w:val="0"/>
                      <w:marRight w:val="0"/>
                      <w:marTop w:val="0"/>
                      <w:marBottom w:val="0"/>
                      <w:divBdr>
                        <w:top w:val="none" w:sz="0" w:space="0" w:color="auto"/>
                        <w:left w:val="none" w:sz="0" w:space="0" w:color="auto"/>
                        <w:bottom w:val="none" w:sz="0" w:space="0" w:color="auto"/>
                        <w:right w:val="none" w:sz="0" w:space="0" w:color="auto"/>
                      </w:divBdr>
                    </w:div>
                  </w:divsChild>
                </w:div>
                <w:div w:id="120075094">
                  <w:marLeft w:val="0"/>
                  <w:marRight w:val="0"/>
                  <w:marTop w:val="0"/>
                  <w:marBottom w:val="0"/>
                  <w:divBdr>
                    <w:top w:val="none" w:sz="0" w:space="0" w:color="auto"/>
                    <w:left w:val="none" w:sz="0" w:space="0" w:color="auto"/>
                    <w:bottom w:val="none" w:sz="0" w:space="0" w:color="auto"/>
                    <w:right w:val="none" w:sz="0" w:space="0" w:color="auto"/>
                  </w:divBdr>
                  <w:divsChild>
                    <w:div w:id="1474979854">
                      <w:marLeft w:val="0"/>
                      <w:marRight w:val="0"/>
                      <w:marTop w:val="0"/>
                      <w:marBottom w:val="0"/>
                      <w:divBdr>
                        <w:top w:val="none" w:sz="0" w:space="0" w:color="auto"/>
                        <w:left w:val="none" w:sz="0" w:space="0" w:color="auto"/>
                        <w:bottom w:val="none" w:sz="0" w:space="0" w:color="auto"/>
                        <w:right w:val="none" w:sz="0" w:space="0" w:color="auto"/>
                      </w:divBdr>
                    </w:div>
                  </w:divsChild>
                </w:div>
                <w:div w:id="331227389">
                  <w:marLeft w:val="0"/>
                  <w:marRight w:val="0"/>
                  <w:marTop w:val="0"/>
                  <w:marBottom w:val="0"/>
                  <w:divBdr>
                    <w:top w:val="none" w:sz="0" w:space="0" w:color="auto"/>
                    <w:left w:val="none" w:sz="0" w:space="0" w:color="auto"/>
                    <w:bottom w:val="none" w:sz="0" w:space="0" w:color="auto"/>
                    <w:right w:val="none" w:sz="0" w:space="0" w:color="auto"/>
                  </w:divBdr>
                  <w:divsChild>
                    <w:div w:id="276255860">
                      <w:marLeft w:val="0"/>
                      <w:marRight w:val="0"/>
                      <w:marTop w:val="0"/>
                      <w:marBottom w:val="0"/>
                      <w:divBdr>
                        <w:top w:val="none" w:sz="0" w:space="0" w:color="auto"/>
                        <w:left w:val="none" w:sz="0" w:space="0" w:color="auto"/>
                        <w:bottom w:val="none" w:sz="0" w:space="0" w:color="auto"/>
                        <w:right w:val="none" w:sz="0" w:space="0" w:color="auto"/>
                      </w:divBdr>
                    </w:div>
                  </w:divsChild>
                </w:div>
                <w:div w:id="2026439034">
                  <w:marLeft w:val="0"/>
                  <w:marRight w:val="0"/>
                  <w:marTop w:val="0"/>
                  <w:marBottom w:val="0"/>
                  <w:divBdr>
                    <w:top w:val="none" w:sz="0" w:space="0" w:color="auto"/>
                    <w:left w:val="none" w:sz="0" w:space="0" w:color="auto"/>
                    <w:bottom w:val="none" w:sz="0" w:space="0" w:color="auto"/>
                    <w:right w:val="none" w:sz="0" w:space="0" w:color="auto"/>
                  </w:divBdr>
                  <w:divsChild>
                    <w:div w:id="639579800">
                      <w:marLeft w:val="0"/>
                      <w:marRight w:val="0"/>
                      <w:marTop w:val="0"/>
                      <w:marBottom w:val="0"/>
                      <w:divBdr>
                        <w:top w:val="none" w:sz="0" w:space="0" w:color="auto"/>
                        <w:left w:val="none" w:sz="0" w:space="0" w:color="auto"/>
                        <w:bottom w:val="none" w:sz="0" w:space="0" w:color="auto"/>
                        <w:right w:val="none" w:sz="0" w:space="0" w:color="auto"/>
                      </w:divBdr>
                    </w:div>
                  </w:divsChild>
                </w:div>
                <w:div w:id="401099268">
                  <w:marLeft w:val="0"/>
                  <w:marRight w:val="0"/>
                  <w:marTop w:val="0"/>
                  <w:marBottom w:val="0"/>
                  <w:divBdr>
                    <w:top w:val="none" w:sz="0" w:space="0" w:color="auto"/>
                    <w:left w:val="none" w:sz="0" w:space="0" w:color="auto"/>
                    <w:bottom w:val="none" w:sz="0" w:space="0" w:color="auto"/>
                    <w:right w:val="none" w:sz="0" w:space="0" w:color="auto"/>
                  </w:divBdr>
                  <w:divsChild>
                    <w:div w:id="991175449">
                      <w:marLeft w:val="0"/>
                      <w:marRight w:val="0"/>
                      <w:marTop w:val="0"/>
                      <w:marBottom w:val="0"/>
                      <w:divBdr>
                        <w:top w:val="none" w:sz="0" w:space="0" w:color="auto"/>
                        <w:left w:val="none" w:sz="0" w:space="0" w:color="auto"/>
                        <w:bottom w:val="none" w:sz="0" w:space="0" w:color="auto"/>
                        <w:right w:val="none" w:sz="0" w:space="0" w:color="auto"/>
                      </w:divBdr>
                    </w:div>
                  </w:divsChild>
                </w:div>
                <w:div w:id="188833688">
                  <w:marLeft w:val="0"/>
                  <w:marRight w:val="0"/>
                  <w:marTop w:val="0"/>
                  <w:marBottom w:val="0"/>
                  <w:divBdr>
                    <w:top w:val="none" w:sz="0" w:space="0" w:color="auto"/>
                    <w:left w:val="none" w:sz="0" w:space="0" w:color="auto"/>
                    <w:bottom w:val="none" w:sz="0" w:space="0" w:color="auto"/>
                    <w:right w:val="none" w:sz="0" w:space="0" w:color="auto"/>
                  </w:divBdr>
                  <w:divsChild>
                    <w:div w:id="156455795">
                      <w:marLeft w:val="0"/>
                      <w:marRight w:val="0"/>
                      <w:marTop w:val="0"/>
                      <w:marBottom w:val="0"/>
                      <w:divBdr>
                        <w:top w:val="none" w:sz="0" w:space="0" w:color="auto"/>
                        <w:left w:val="none" w:sz="0" w:space="0" w:color="auto"/>
                        <w:bottom w:val="none" w:sz="0" w:space="0" w:color="auto"/>
                        <w:right w:val="none" w:sz="0" w:space="0" w:color="auto"/>
                      </w:divBdr>
                    </w:div>
                  </w:divsChild>
                </w:div>
                <w:div w:id="1574850954">
                  <w:marLeft w:val="0"/>
                  <w:marRight w:val="0"/>
                  <w:marTop w:val="0"/>
                  <w:marBottom w:val="0"/>
                  <w:divBdr>
                    <w:top w:val="none" w:sz="0" w:space="0" w:color="auto"/>
                    <w:left w:val="none" w:sz="0" w:space="0" w:color="auto"/>
                    <w:bottom w:val="none" w:sz="0" w:space="0" w:color="auto"/>
                    <w:right w:val="none" w:sz="0" w:space="0" w:color="auto"/>
                  </w:divBdr>
                  <w:divsChild>
                    <w:div w:id="1785995302">
                      <w:marLeft w:val="0"/>
                      <w:marRight w:val="0"/>
                      <w:marTop w:val="0"/>
                      <w:marBottom w:val="0"/>
                      <w:divBdr>
                        <w:top w:val="none" w:sz="0" w:space="0" w:color="auto"/>
                        <w:left w:val="none" w:sz="0" w:space="0" w:color="auto"/>
                        <w:bottom w:val="none" w:sz="0" w:space="0" w:color="auto"/>
                        <w:right w:val="none" w:sz="0" w:space="0" w:color="auto"/>
                      </w:divBdr>
                    </w:div>
                  </w:divsChild>
                </w:div>
                <w:div w:id="103692592">
                  <w:marLeft w:val="0"/>
                  <w:marRight w:val="0"/>
                  <w:marTop w:val="0"/>
                  <w:marBottom w:val="0"/>
                  <w:divBdr>
                    <w:top w:val="none" w:sz="0" w:space="0" w:color="auto"/>
                    <w:left w:val="none" w:sz="0" w:space="0" w:color="auto"/>
                    <w:bottom w:val="none" w:sz="0" w:space="0" w:color="auto"/>
                    <w:right w:val="none" w:sz="0" w:space="0" w:color="auto"/>
                  </w:divBdr>
                  <w:divsChild>
                    <w:div w:id="937640211">
                      <w:marLeft w:val="0"/>
                      <w:marRight w:val="0"/>
                      <w:marTop w:val="0"/>
                      <w:marBottom w:val="0"/>
                      <w:divBdr>
                        <w:top w:val="none" w:sz="0" w:space="0" w:color="auto"/>
                        <w:left w:val="none" w:sz="0" w:space="0" w:color="auto"/>
                        <w:bottom w:val="none" w:sz="0" w:space="0" w:color="auto"/>
                        <w:right w:val="none" w:sz="0" w:space="0" w:color="auto"/>
                      </w:divBdr>
                    </w:div>
                  </w:divsChild>
                </w:div>
                <w:div w:id="1884973564">
                  <w:marLeft w:val="0"/>
                  <w:marRight w:val="0"/>
                  <w:marTop w:val="0"/>
                  <w:marBottom w:val="0"/>
                  <w:divBdr>
                    <w:top w:val="none" w:sz="0" w:space="0" w:color="auto"/>
                    <w:left w:val="none" w:sz="0" w:space="0" w:color="auto"/>
                    <w:bottom w:val="none" w:sz="0" w:space="0" w:color="auto"/>
                    <w:right w:val="none" w:sz="0" w:space="0" w:color="auto"/>
                  </w:divBdr>
                  <w:divsChild>
                    <w:div w:id="1862815062">
                      <w:marLeft w:val="0"/>
                      <w:marRight w:val="0"/>
                      <w:marTop w:val="0"/>
                      <w:marBottom w:val="0"/>
                      <w:divBdr>
                        <w:top w:val="none" w:sz="0" w:space="0" w:color="auto"/>
                        <w:left w:val="none" w:sz="0" w:space="0" w:color="auto"/>
                        <w:bottom w:val="none" w:sz="0" w:space="0" w:color="auto"/>
                        <w:right w:val="none" w:sz="0" w:space="0" w:color="auto"/>
                      </w:divBdr>
                    </w:div>
                  </w:divsChild>
                </w:div>
                <w:div w:id="1866862997">
                  <w:marLeft w:val="0"/>
                  <w:marRight w:val="0"/>
                  <w:marTop w:val="0"/>
                  <w:marBottom w:val="0"/>
                  <w:divBdr>
                    <w:top w:val="none" w:sz="0" w:space="0" w:color="auto"/>
                    <w:left w:val="none" w:sz="0" w:space="0" w:color="auto"/>
                    <w:bottom w:val="none" w:sz="0" w:space="0" w:color="auto"/>
                    <w:right w:val="none" w:sz="0" w:space="0" w:color="auto"/>
                  </w:divBdr>
                  <w:divsChild>
                    <w:div w:id="489053967">
                      <w:marLeft w:val="0"/>
                      <w:marRight w:val="0"/>
                      <w:marTop w:val="0"/>
                      <w:marBottom w:val="0"/>
                      <w:divBdr>
                        <w:top w:val="none" w:sz="0" w:space="0" w:color="auto"/>
                        <w:left w:val="none" w:sz="0" w:space="0" w:color="auto"/>
                        <w:bottom w:val="none" w:sz="0" w:space="0" w:color="auto"/>
                        <w:right w:val="none" w:sz="0" w:space="0" w:color="auto"/>
                      </w:divBdr>
                    </w:div>
                  </w:divsChild>
                </w:div>
                <w:div w:id="681467912">
                  <w:marLeft w:val="0"/>
                  <w:marRight w:val="0"/>
                  <w:marTop w:val="0"/>
                  <w:marBottom w:val="0"/>
                  <w:divBdr>
                    <w:top w:val="none" w:sz="0" w:space="0" w:color="auto"/>
                    <w:left w:val="none" w:sz="0" w:space="0" w:color="auto"/>
                    <w:bottom w:val="none" w:sz="0" w:space="0" w:color="auto"/>
                    <w:right w:val="none" w:sz="0" w:space="0" w:color="auto"/>
                  </w:divBdr>
                  <w:divsChild>
                    <w:div w:id="67313060">
                      <w:marLeft w:val="0"/>
                      <w:marRight w:val="0"/>
                      <w:marTop w:val="0"/>
                      <w:marBottom w:val="0"/>
                      <w:divBdr>
                        <w:top w:val="none" w:sz="0" w:space="0" w:color="auto"/>
                        <w:left w:val="none" w:sz="0" w:space="0" w:color="auto"/>
                        <w:bottom w:val="none" w:sz="0" w:space="0" w:color="auto"/>
                        <w:right w:val="none" w:sz="0" w:space="0" w:color="auto"/>
                      </w:divBdr>
                    </w:div>
                  </w:divsChild>
                </w:div>
                <w:div w:id="955331382">
                  <w:marLeft w:val="0"/>
                  <w:marRight w:val="0"/>
                  <w:marTop w:val="0"/>
                  <w:marBottom w:val="0"/>
                  <w:divBdr>
                    <w:top w:val="none" w:sz="0" w:space="0" w:color="auto"/>
                    <w:left w:val="none" w:sz="0" w:space="0" w:color="auto"/>
                    <w:bottom w:val="none" w:sz="0" w:space="0" w:color="auto"/>
                    <w:right w:val="none" w:sz="0" w:space="0" w:color="auto"/>
                  </w:divBdr>
                  <w:divsChild>
                    <w:div w:id="875123325">
                      <w:marLeft w:val="0"/>
                      <w:marRight w:val="0"/>
                      <w:marTop w:val="0"/>
                      <w:marBottom w:val="0"/>
                      <w:divBdr>
                        <w:top w:val="none" w:sz="0" w:space="0" w:color="auto"/>
                        <w:left w:val="none" w:sz="0" w:space="0" w:color="auto"/>
                        <w:bottom w:val="none" w:sz="0" w:space="0" w:color="auto"/>
                        <w:right w:val="none" w:sz="0" w:space="0" w:color="auto"/>
                      </w:divBdr>
                    </w:div>
                  </w:divsChild>
                </w:div>
                <w:div w:id="263223710">
                  <w:marLeft w:val="0"/>
                  <w:marRight w:val="0"/>
                  <w:marTop w:val="0"/>
                  <w:marBottom w:val="0"/>
                  <w:divBdr>
                    <w:top w:val="none" w:sz="0" w:space="0" w:color="auto"/>
                    <w:left w:val="none" w:sz="0" w:space="0" w:color="auto"/>
                    <w:bottom w:val="none" w:sz="0" w:space="0" w:color="auto"/>
                    <w:right w:val="none" w:sz="0" w:space="0" w:color="auto"/>
                  </w:divBdr>
                  <w:divsChild>
                    <w:div w:id="963074458">
                      <w:marLeft w:val="0"/>
                      <w:marRight w:val="0"/>
                      <w:marTop w:val="0"/>
                      <w:marBottom w:val="0"/>
                      <w:divBdr>
                        <w:top w:val="none" w:sz="0" w:space="0" w:color="auto"/>
                        <w:left w:val="none" w:sz="0" w:space="0" w:color="auto"/>
                        <w:bottom w:val="none" w:sz="0" w:space="0" w:color="auto"/>
                        <w:right w:val="none" w:sz="0" w:space="0" w:color="auto"/>
                      </w:divBdr>
                    </w:div>
                  </w:divsChild>
                </w:div>
                <w:div w:id="960771742">
                  <w:marLeft w:val="0"/>
                  <w:marRight w:val="0"/>
                  <w:marTop w:val="0"/>
                  <w:marBottom w:val="0"/>
                  <w:divBdr>
                    <w:top w:val="none" w:sz="0" w:space="0" w:color="auto"/>
                    <w:left w:val="none" w:sz="0" w:space="0" w:color="auto"/>
                    <w:bottom w:val="none" w:sz="0" w:space="0" w:color="auto"/>
                    <w:right w:val="none" w:sz="0" w:space="0" w:color="auto"/>
                  </w:divBdr>
                  <w:divsChild>
                    <w:div w:id="1311254305">
                      <w:marLeft w:val="0"/>
                      <w:marRight w:val="0"/>
                      <w:marTop w:val="0"/>
                      <w:marBottom w:val="0"/>
                      <w:divBdr>
                        <w:top w:val="none" w:sz="0" w:space="0" w:color="auto"/>
                        <w:left w:val="none" w:sz="0" w:space="0" w:color="auto"/>
                        <w:bottom w:val="none" w:sz="0" w:space="0" w:color="auto"/>
                        <w:right w:val="none" w:sz="0" w:space="0" w:color="auto"/>
                      </w:divBdr>
                    </w:div>
                  </w:divsChild>
                </w:div>
                <w:div w:id="113402189">
                  <w:marLeft w:val="0"/>
                  <w:marRight w:val="0"/>
                  <w:marTop w:val="0"/>
                  <w:marBottom w:val="0"/>
                  <w:divBdr>
                    <w:top w:val="none" w:sz="0" w:space="0" w:color="auto"/>
                    <w:left w:val="none" w:sz="0" w:space="0" w:color="auto"/>
                    <w:bottom w:val="none" w:sz="0" w:space="0" w:color="auto"/>
                    <w:right w:val="none" w:sz="0" w:space="0" w:color="auto"/>
                  </w:divBdr>
                  <w:divsChild>
                    <w:div w:id="1945264061">
                      <w:marLeft w:val="0"/>
                      <w:marRight w:val="0"/>
                      <w:marTop w:val="0"/>
                      <w:marBottom w:val="0"/>
                      <w:divBdr>
                        <w:top w:val="none" w:sz="0" w:space="0" w:color="auto"/>
                        <w:left w:val="none" w:sz="0" w:space="0" w:color="auto"/>
                        <w:bottom w:val="none" w:sz="0" w:space="0" w:color="auto"/>
                        <w:right w:val="none" w:sz="0" w:space="0" w:color="auto"/>
                      </w:divBdr>
                    </w:div>
                  </w:divsChild>
                </w:div>
                <w:div w:id="751319822">
                  <w:marLeft w:val="0"/>
                  <w:marRight w:val="0"/>
                  <w:marTop w:val="0"/>
                  <w:marBottom w:val="0"/>
                  <w:divBdr>
                    <w:top w:val="none" w:sz="0" w:space="0" w:color="auto"/>
                    <w:left w:val="none" w:sz="0" w:space="0" w:color="auto"/>
                    <w:bottom w:val="none" w:sz="0" w:space="0" w:color="auto"/>
                    <w:right w:val="none" w:sz="0" w:space="0" w:color="auto"/>
                  </w:divBdr>
                  <w:divsChild>
                    <w:div w:id="1860462470">
                      <w:marLeft w:val="0"/>
                      <w:marRight w:val="0"/>
                      <w:marTop w:val="0"/>
                      <w:marBottom w:val="0"/>
                      <w:divBdr>
                        <w:top w:val="none" w:sz="0" w:space="0" w:color="auto"/>
                        <w:left w:val="none" w:sz="0" w:space="0" w:color="auto"/>
                        <w:bottom w:val="none" w:sz="0" w:space="0" w:color="auto"/>
                        <w:right w:val="none" w:sz="0" w:space="0" w:color="auto"/>
                      </w:divBdr>
                    </w:div>
                  </w:divsChild>
                </w:div>
                <w:div w:id="1161777772">
                  <w:marLeft w:val="0"/>
                  <w:marRight w:val="0"/>
                  <w:marTop w:val="0"/>
                  <w:marBottom w:val="0"/>
                  <w:divBdr>
                    <w:top w:val="none" w:sz="0" w:space="0" w:color="auto"/>
                    <w:left w:val="none" w:sz="0" w:space="0" w:color="auto"/>
                    <w:bottom w:val="none" w:sz="0" w:space="0" w:color="auto"/>
                    <w:right w:val="none" w:sz="0" w:space="0" w:color="auto"/>
                  </w:divBdr>
                  <w:divsChild>
                    <w:div w:id="485367171">
                      <w:marLeft w:val="0"/>
                      <w:marRight w:val="0"/>
                      <w:marTop w:val="0"/>
                      <w:marBottom w:val="0"/>
                      <w:divBdr>
                        <w:top w:val="none" w:sz="0" w:space="0" w:color="auto"/>
                        <w:left w:val="none" w:sz="0" w:space="0" w:color="auto"/>
                        <w:bottom w:val="none" w:sz="0" w:space="0" w:color="auto"/>
                        <w:right w:val="none" w:sz="0" w:space="0" w:color="auto"/>
                      </w:divBdr>
                    </w:div>
                  </w:divsChild>
                </w:div>
                <w:div w:id="401487768">
                  <w:marLeft w:val="0"/>
                  <w:marRight w:val="0"/>
                  <w:marTop w:val="0"/>
                  <w:marBottom w:val="0"/>
                  <w:divBdr>
                    <w:top w:val="none" w:sz="0" w:space="0" w:color="auto"/>
                    <w:left w:val="none" w:sz="0" w:space="0" w:color="auto"/>
                    <w:bottom w:val="none" w:sz="0" w:space="0" w:color="auto"/>
                    <w:right w:val="none" w:sz="0" w:space="0" w:color="auto"/>
                  </w:divBdr>
                  <w:divsChild>
                    <w:div w:id="360976796">
                      <w:marLeft w:val="0"/>
                      <w:marRight w:val="0"/>
                      <w:marTop w:val="0"/>
                      <w:marBottom w:val="0"/>
                      <w:divBdr>
                        <w:top w:val="none" w:sz="0" w:space="0" w:color="auto"/>
                        <w:left w:val="none" w:sz="0" w:space="0" w:color="auto"/>
                        <w:bottom w:val="none" w:sz="0" w:space="0" w:color="auto"/>
                        <w:right w:val="none" w:sz="0" w:space="0" w:color="auto"/>
                      </w:divBdr>
                    </w:div>
                  </w:divsChild>
                </w:div>
                <w:div w:id="1913739532">
                  <w:marLeft w:val="0"/>
                  <w:marRight w:val="0"/>
                  <w:marTop w:val="0"/>
                  <w:marBottom w:val="0"/>
                  <w:divBdr>
                    <w:top w:val="none" w:sz="0" w:space="0" w:color="auto"/>
                    <w:left w:val="none" w:sz="0" w:space="0" w:color="auto"/>
                    <w:bottom w:val="none" w:sz="0" w:space="0" w:color="auto"/>
                    <w:right w:val="none" w:sz="0" w:space="0" w:color="auto"/>
                  </w:divBdr>
                  <w:divsChild>
                    <w:div w:id="1325547547">
                      <w:marLeft w:val="0"/>
                      <w:marRight w:val="0"/>
                      <w:marTop w:val="0"/>
                      <w:marBottom w:val="0"/>
                      <w:divBdr>
                        <w:top w:val="none" w:sz="0" w:space="0" w:color="auto"/>
                        <w:left w:val="none" w:sz="0" w:space="0" w:color="auto"/>
                        <w:bottom w:val="none" w:sz="0" w:space="0" w:color="auto"/>
                        <w:right w:val="none" w:sz="0" w:space="0" w:color="auto"/>
                      </w:divBdr>
                    </w:div>
                  </w:divsChild>
                </w:div>
                <w:div w:id="1079450850">
                  <w:marLeft w:val="0"/>
                  <w:marRight w:val="0"/>
                  <w:marTop w:val="0"/>
                  <w:marBottom w:val="0"/>
                  <w:divBdr>
                    <w:top w:val="none" w:sz="0" w:space="0" w:color="auto"/>
                    <w:left w:val="none" w:sz="0" w:space="0" w:color="auto"/>
                    <w:bottom w:val="none" w:sz="0" w:space="0" w:color="auto"/>
                    <w:right w:val="none" w:sz="0" w:space="0" w:color="auto"/>
                  </w:divBdr>
                  <w:divsChild>
                    <w:div w:id="1014184278">
                      <w:marLeft w:val="0"/>
                      <w:marRight w:val="0"/>
                      <w:marTop w:val="0"/>
                      <w:marBottom w:val="0"/>
                      <w:divBdr>
                        <w:top w:val="none" w:sz="0" w:space="0" w:color="auto"/>
                        <w:left w:val="none" w:sz="0" w:space="0" w:color="auto"/>
                        <w:bottom w:val="none" w:sz="0" w:space="0" w:color="auto"/>
                        <w:right w:val="none" w:sz="0" w:space="0" w:color="auto"/>
                      </w:divBdr>
                    </w:div>
                  </w:divsChild>
                </w:div>
                <w:div w:id="2028823108">
                  <w:marLeft w:val="0"/>
                  <w:marRight w:val="0"/>
                  <w:marTop w:val="0"/>
                  <w:marBottom w:val="0"/>
                  <w:divBdr>
                    <w:top w:val="none" w:sz="0" w:space="0" w:color="auto"/>
                    <w:left w:val="none" w:sz="0" w:space="0" w:color="auto"/>
                    <w:bottom w:val="none" w:sz="0" w:space="0" w:color="auto"/>
                    <w:right w:val="none" w:sz="0" w:space="0" w:color="auto"/>
                  </w:divBdr>
                  <w:divsChild>
                    <w:div w:id="628977068">
                      <w:marLeft w:val="0"/>
                      <w:marRight w:val="0"/>
                      <w:marTop w:val="0"/>
                      <w:marBottom w:val="0"/>
                      <w:divBdr>
                        <w:top w:val="none" w:sz="0" w:space="0" w:color="auto"/>
                        <w:left w:val="none" w:sz="0" w:space="0" w:color="auto"/>
                        <w:bottom w:val="none" w:sz="0" w:space="0" w:color="auto"/>
                        <w:right w:val="none" w:sz="0" w:space="0" w:color="auto"/>
                      </w:divBdr>
                    </w:div>
                  </w:divsChild>
                </w:div>
                <w:div w:id="1506673433">
                  <w:marLeft w:val="0"/>
                  <w:marRight w:val="0"/>
                  <w:marTop w:val="0"/>
                  <w:marBottom w:val="0"/>
                  <w:divBdr>
                    <w:top w:val="none" w:sz="0" w:space="0" w:color="auto"/>
                    <w:left w:val="none" w:sz="0" w:space="0" w:color="auto"/>
                    <w:bottom w:val="none" w:sz="0" w:space="0" w:color="auto"/>
                    <w:right w:val="none" w:sz="0" w:space="0" w:color="auto"/>
                  </w:divBdr>
                  <w:divsChild>
                    <w:div w:id="1728534136">
                      <w:marLeft w:val="0"/>
                      <w:marRight w:val="0"/>
                      <w:marTop w:val="0"/>
                      <w:marBottom w:val="0"/>
                      <w:divBdr>
                        <w:top w:val="none" w:sz="0" w:space="0" w:color="auto"/>
                        <w:left w:val="none" w:sz="0" w:space="0" w:color="auto"/>
                        <w:bottom w:val="none" w:sz="0" w:space="0" w:color="auto"/>
                        <w:right w:val="none" w:sz="0" w:space="0" w:color="auto"/>
                      </w:divBdr>
                    </w:div>
                  </w:divsChild>
                </w:div>
                <w:div w:id="1692878994">
                  <w:marLeft w:val="0"/>
                  <w:marRight w:val="0"/>
                  <w:marTop w:val="0"/>
                  <w:marBottom w:val="0"/>
                  <w:divBdr>
                    <w:top w:val="none" w:sz="0" w:space="0" w:color="auto"/>
                    <w:left w:val="none" w:sz="0" w:space="0" w:color="auto"/>
                    <w:bottom w:val="none" w:sz="0" w:space="0" w:color="auto"/>
                    <w:right w:val="none" w:sz="0" w:space="0" w:color="auto"/>
                  </w:divBdr>
                  <w:divsChild>
                    <w:div w:id="1398700960">
                      <w:marLeft w:val="0"/>
                      <w:marRight w:val="0"/>
                      <w:marTop w:val="0"/>
                      <w:marBottom w:val="0"/>
                      <w:divBdr>
                        <w:top w:val="none" w:sz="0" w:space="0" w:color="auto"/>
                        <w:left w:val="none" w:sz="0" w:space="0" w:color="auto"/>
                        <w:bottom w:val="none" w:sz="0" w:space="0" w:color="auto"/>
                        <w:right w:val="none" w:sz="0" w:space="0" w:color="auto"/>
                      </w:divBdr>
                    </w:div>
                  </w:divsChild>
                </w:div>
                <w:div w:id="992562050">
                  <w:marLeft w:val="0"/>
                  <w:marRight w:val="0"/>
                  <w:marTop w:val="0"/>
                  <w:marBottom w:val="0"/>
                  <w:divBdr>
                    <w:top w:val="none" w:sz="0" w:space="0" w:color="auto"/>
                    <w:left w:val="none" w:sz="0" w:space="0" w:color="auto"/>
                    <w:bottom w:val="none" w:sz="0" w:space="0" w:color="auto"/>
                    <w:right w:val="none" w:sz="0" w:space="0" w:color="auto"/>
                  </w:divBdr>
                  <w:divsChild>
                    <w:div w:id="3919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3711">
          <w:marLeft w:val="0"/>
          <w:marRight w:val="0"/>
          <w:marTop w:val="0"/>
          <w:marBottom w:val="0"/>
          <w:divBdr>
            <w:top w:val="none" w:sz="0" w:space="0" w:color="auto"/>
            <w:left w:val="none" w:sz="0" w:space="0" w:color="auto"/>
            <w:bottom w:val="none" w:sz="0" w:space="0" w:color="auto"/>
            <w:right w:val="none" w:sz="0" w:space="0" w:color="auto"/>
          </w:divBdr>
          <w:divsChild>
            <w:div w:id="1432358137">
              <w:marLeft w:val="0"/>
              <w:marRight w:val="0"/>
              <w:marTop w:val="0"/>
              <w:marBottom w:val="0"/>
              <w:divBdr>
                <w:top w:val="none" w:sz="0" w:space="0" w:color="auto"/>
                <w:left w:val="none" w:sz="0" w:space="0" w:color="auto"/>
                <w:bottom w:val="none" w:sz="0" w:space="0" w:color="auto"/>
                <w:right w:val="none" w:sz="0" w:space="0" w:color="auto"/>
              </w:divBdr>
            </w:div>
            <w:div w:id="1911188145">
              <w:marLeft w:val="0"/>
              <w:marRight w:val="0"/>
              <w:marTop w:val="0"/>
              <w:marBottom w:val="0"/>
              <w:divBdr>
                <w:top w:val="none" w:sz="0" w:space="0" w:color="auto"/>
                <w:left w:val="none" w:sz="0" w:space="0" w:color="auto"/>
                <w:bottom w:val="none" w:sz="0" w:space="0" w:color="auto"/>
                <w:right w:val="none" w:sz="0" w:space="0" w:color="auto"/>
              </w:divBdr>
              <w:divsChild>
                <w:div w:id="1544514360">
                  <w:marLeft w:val="0"/>
                  <w:marRight w:val="0"/>
                  <w:marTop w:val="0"/>
                  <w:marBottom w:val="0"/>
                  <w:divBdr>
                    <w:top w:val="none" w:sz="0" w:space="0" w:color="auto"/>
                    <w:left w:val="none" w:sz="0" w:space="0" w:color="auto"/>
                    <w:bottom w:val="none" w:sz="0" w:space="0" w:color="auto"/>
                    <w:right w:val="none" w:sz="0" w:space="0" w:color="auto"/>
                  </w:divBdr>
                  <w:divsChild>
                    <w:div w:id="916093856">
                      <w:marLeft w:val="0"/>
                      <w:marRight w:val="0"/>
                      <w:marTop w:val="0"/>
                      <w:marBottom w:val="0"/>
                      <w:divBdr>
                        <w:top w:val="none" w:sz="0" w:space="0" w:color="auto"/>
                        <w:left w:val="none" w:sz="0" w:space="0" w:color="auto"/>
                        <w:bottom w:val="none" w:sz="0" w:space="0" w:color="auto"/>
                        <w:right w:val="none" w:sz="0" w:space="0" w:color="auto"/>
                      </w:divBdr>
                    </w:div>
                  </w:divsChild>
                </w:div>
                <w:div w:id="337924831">
                  <w:marLeft w:val="0"/>
                  <w:marRight w:val="0"/>
                  <w:marTop w:val="0"/>
                  <w:marBottom w:val="0"/>
                  <w:divBdr>
                    <w:top w:val="none" w:sz="0" w:space="0" w:color="auto"/>
                    <w:left w:val="none" w:sz="0" w:space="0" w:color="auto"/>
                    <w:bottom w:val="none" w:sz="0" w:space="0" w:color="auto"/>
                    <w:right w:val="none" w:sz="0" w:space="0" w:color="auto"/>
                  </w:divBdr>
                  <w:divsChild>
                    <w:div w:id="1568034388">
                      <w:marLeft w:val="0"/>
                      <w:marRight w:val="0"/>
                      <w:marTop w:val="0"/>
                      <w:marBottom w:val="0"/>
                      <w:divBdr>
                        <w:top w:val="none" w:sz="0" w:space="0" w:color="auto"/>
                        <w:left w:val="none" w:sz="0" w:space="0" w:color="auto"/>
                        <w:bottom w:val="none" w:sz="0" w:space="0" w:color="auto"/>
                        <w:right w:val="none" w:sz="0" w:space="0" w:color="auto"/>
                      </w:divBdr>
                    </w:div>
                  </w:divsChild>
                </w:div>
                <w:div w:id="1778139077">
                  <w:marLeft w:val="0"/>
                  <w:marRight w:val="0"/>
                  <w:marTop w:val="0"/>
                  <w:marBottom w:val="0"/>
                  <w:divBdr>
                    <w:top w:val="none" w:sz="0" w:space="0" w:color="auto"/>
                    <w:left w:val="none" w:sz="0" w:space="0" w:color="auto"/>
                    <w:bottom w:val="none" w:sz="0" w:space="0" w:color="auto"/>
                    <w:right w:val="none" w:sz="0" w:space="0" w:color="auto"/>
                  </w:divBdr>
                  <w:divsChild>
                    <w:div w:id="1726489635">
                      <w:marLeft w:val="0"/>
                      <w:marRight w:val="0"/>
                      <w:marTop w:val="0"/>
                      <w:marBottom w:val="0"/>
                      <w:divBdr>
                        <w:top w:val="none" w:sz="0" w:space="0" w:color="auto"/>
                        <w:left w:val="none" w:sz="0" w:space="0" w:color="auto"/>
                        <w:bottom w:val="none" w:sz="0" w:space="0" w:color="auto"/>
                        <w:right w:val="none" w:sz="0" w:space="0" w:color="auto"/>
                      </w:divBdr>
                    </w:div>
                  </w:divsChild>
                </w:div>
                <w:div w:id="1364359781">
                  <w:marLeft w:val="0"/>
                  <w:marRight w:val="0"/>
                  <w:marTop w:val="0"/>
                  <w:marBottom w:val="0"/>
                  <w:divBdr>
                    <w:top w:val="none" w:sz="0" w:space="0" w:color="auto"/>
                    <w:left w:val="none" w:sz="0" w:space="0" w:color="auto"/>
                    <w:bottom w:val="none" w:sz="0" w:space="0" w:color="auto"/>
                    <w:right w:val="none" w:sz="0" w:space="0" w:color="auto"/>
                  </w:divBdr>
                  <w:divsChild>
                    <w:div w:id="2075656891">
                      <w:marLeft w:val="0"/>
                      <w:marRight w:val="0"/>
                      <w:marTop w:val="0"/>
                      <w:marBottom w:val="0"/>
                      <w:divBdr>
                        <w:top w:val="none" w:sz="0" w:space="0" w:color="auto"/>
                        <w:left w:val="none" w:sz="0" w:space="0" w:color="auto"/>
                        <w:bottom w:val="none" w:sz="0" w:space="0" w:color="auto"/>
                        <w:right w:val="none" w:sz="0" w:space="0" w:color="auto"/>
                      </w:divBdr>
                    </w:div>
                  </w:divsChild>
                </w:div>
                <w:div w:id="649137301">
                  <w:marLeft w:val="0"/>
                  <w:marRight w:val="0"/>
                  <w:marTop w:val="0"/>
                  <w:marBottom w:val="0"/>
                  <w:divBdr>
                    <w:top w:val="none" w:sz="0" w:space="0" w:color="auto"/>
                    <w:left w:val="none" w:sz="0" w:space="0" w:color="auto"/>
                    <w:bottom w:val="none" w:sz="0" w:space="0" w:color="auto"/>
                    <w:right w:val="none" w:sz="0" w:space="0" w:color="auto"/>
                  </w:divBdr>
                  <w:divsChild>
                    <w:div w:id="521941233">
                      <w:marLeft w:val="0"/>
                      <w:marRight w:val="0"/>
                      <w:marTop w:val="0"/>
                      <w:marBottom w:val="0"/>
                      <w:divBdr>
                        <w:top w:val="none" w:sz="0" w:space="0" w:color="auto"/>
                        <w:left w:val="none" w:sz="0" w:space="0" w:color="auto"/>
                        <w:bottom w:val="none" w:sz="0" w:space="0" w:color="auto"/>
                        <w:right w:val="none" w:sz="0" w:space="0" w:color="auto"/>
                      </w:divBdr>
                    </w:div>
                  </w:divsChild>
                </w:div>
                <w:div w:id="1201673231">
                  <w:marLeft w:val="0"/>
                  <w:marRight w:val="0"/>
                  <w:marTop w:val="0"/>
                  <w:marBottom w:val="0"/>
                  <w:divBdr>
                    <w:top w:val="none" w:sz="0" w:space="0" w:color="auto"/>
                    <w:left w:val="none" w:sz="0" w:space="0" w:color="auto"/>
                    <w:bottom w:val="none" w:sz="0" w:space="0" w:color="auto"/>
                    <w:right w:val="none" w:sz="0" w:space="0" w:color="auto"/>
                  </w:divBdr>
                  <w:divsChild>
                    <w:div w:id="1219124616">
                      <w:marLeft w:val="0"/>
                      <w:marRight w:val="0"/>
                      <w:marTop w:val="0"/>
                      <w:marBottom w:val="0"/>
                      <w:divBdr>
                        <w:top w:val="none" w:sz="0" w:space="0" w:color="auto"/>
                        <w:left w:val="none" w:sz="0" w:space="0" w:color="auto"/>
                        <w:bottom w:val="none" w:sz="0" w:space="0" w:color="auto"/>
                        <w:right w:val="none" w:sz="0" w:space="0" w:color="auto"/>
                      </w:divBdr>
                    </w:div>
                  </w:divsChild>
                </w:div>
                <w:div w:id="1014115610">
                  <w:marLeft w:val="0"/>
                  <w:marRight w:val="0"/>
                  <w:marTop w:val="0"/>
                  <w:marBottom w:val="0"/>
                  <w:divBdr>
                    <w:top w:val="none" w:sz="0" w:space="0" w:color="auto"/>
                    <w:left w:val="none" w:sz="0" w:space="0" w:color="auto"/>
                    <w:bottom w:val="none" w:sz="0" w:space="0" w:color="auto"/>
                    <w:right w:val="none" w:sz="0" w:space="0" w:color="auto"/>
                  </w:divBdr>
                  <w:divsChild>
                    <w:div w:id="174685418">
                      <w:marLeft w:val="0"/>
                      <w:marRight w:val="0"/>
                      <w:marTop w:val="0"/>
                      <w:marBottom w:val="0"/>
                      <w:divBdr>
                        <w:top w:val="none" w:sz="0" w:space="0" w:color="auto"/>
                        <w:left w:val="none" w:sz="0" w:space="0" w:color="auto"/>
                        <w:bottom w:val="none" w:sz="0" w:space="0" w:color="auto"/>
                        <w:right w:val="none" w:sz="0" w:space="0" w:color="auto"/>
                      </w:divBdr>
                    </w:div>
                  </w:divsChild>
                </w:div>
                <w:div w:id="297809936">
                  <w:marLeft w:val="0"/>
                  <w:marRight w:val="0"/>
                  <w:marTop w:val="0"/>
                  <w:marBottom w:val="0"/>
                  <w:divBdr>
                    <w:top w:val="none" w:sz="0" w:space="0" w:color="auto"/>
                    <w:left w:val="none" w:sz="0" w:space="0" w:color="auto"/>
                    <w:bottom w:val="none" w:sz="0" w:space="0" w:color="auto"/>
                    <w:right w:val="none" w:sz="0" w:space="0" w:color="auto"/>
                  </w:divBdr>
                  <w:divsChild>
                    <w:div w:id="1345400702">
                      <w:marLeft w:val="0"/>
                      <w:marRight w:val="0"/>
                      <w:marTop w:val="0"/>
                      <w:marBottom w:val="0"/>
                      <w:divBdr>
                        <w:top w:val="none" w:sz="0" w:space="0" w:color="auto"/>
                        <w:left w:val="none" w:sz="0" w:space="0" w:color="auto"/>
                        <w:bottom w:val="none" w:sz="0" w:space="0" w:color="auto"/>
                        <w:right w:val="none" w:sz="0" w:space="0" w:color="auto"/>
                      </w:divBdr>
                    </w:div>
                  </w:divsChild>
                </w:div>
                <w:div w:id="1971207914">
                  <w:marLeft w:val="0"/>
                  <w:marRight w:val="0"/>
                  <w:marTop w:val="0"/>
                  <w:marBottom w:val="0"/>
                  <w:divBdr>
                    <w:top w:val="none" w:sz="0" w:space="0" w:color="auto"/>
                    <w:left w:val="none" w:sz="0" w:space="0" w:color="auto"/>
                    <w:bottom w:val="none" w:sz="0" w:space="0" w:color="auto"/>
                    <w:right w:val="none" w:sz="0" w:space="0" w:color="auto"/>
                  </w:divBdr>
                  <w:divsChild>
                    <w:div w:id="1279020367">
                      <w:marLeft w:val="0"/>
                      <w:marRight w:val="0"/>
                      <w:marTop w:val="0"/>
                      <w:marBottom w:val="0"/>
                      <w:divBdr>
                        <w:top w:val="none" w:sz="0" w:space="0" w:color="auto"/>
                        <w:left w:val="none" w:sz="0" w:space="0" w:color="auto"/>
                        <w:bottom w:val="none" w:sz="0" w:space="0" w:color="auto"/>
                        <w:right w:val="none" w:sz="0" w:space="0" w:color="auto"/>
                      </w:divBdr>
                    </w:div>
                  </w:divsChild>
                </w:div>
                <w:div w:id="1119834671">
                  <w:marLeft w:val="0"/>
                  <w:marRight w:val="0"/>
                  <w:marTop w:val="0"/>
                  <w:marBottom w:val="0"/>
                  <w:divBdr>
                    <w:top w:val="none" w:sz="0" w:space="0" w:color="auto"/>
                    <w:left w:val="none" w:sz="0" w:space="0" w:color="auto"/>
                    <w:bottom w:val="none" w:sz="0" w:space="0" w:color="auto"/>
                    <w:right w:val="none" w:sz="0" w:space="0" w:color="auto"/>
                  </w:divBdr>
                  <w:divsChild>
                    <w:div w:id="564606311">
                      <w:marLeft w:val="0"/>
                      <w:marRight w:val="0"/>
                      <w:marTop w:val="0"/>
                      <w:marBottom w:val="0"/>
                      <w:divBdr>
                        <w:top w:val="none" w:sz="0" w:space="0" w:color="auto"/>
                        <w:left w:val="none" w:sz="0" w:space="0" w:color="auto"/>
                        <w:bottom w:val="none" w:sz="0" w:space="0" w:color="auto"/>
                        <w:right w:val="none" w:sz="0" w:space="0" w:color="auto"/>
                      </w:divBdr>
                    </w:div>
                  </w:divsChild>
                </w:div>
                <w:div w:id="2080132265">
                  <w:marLeft w:val="0"/>
                  <w:marRight w:val="0"/>
                  <w:marTop w:val="0"/>
                  <w:marBottom w:val="0"/>
                  <w:divBdr>
                    <w:top w:val="none" w:sz="0" w:space="0" w:color="auto"/>
                    <w:left w:val="none" w:sz="0" w:space="0" w:color="auto"/>
                    <w:bottom w:val="none" w:sz="0" w:space="0" w:color="auto"/>
                    <w:right w:val="none" w:sz="0" w:space="0" w:color="auto"/>
                  </w:divBdr>
                  <w:divsChild>
                    <w:div w:id="1991860658">
                      <w:marLeft w:val="0"/>
                      <w:marRight w:val="0"/>
                      <w:marTop w:val="0"/>
                      <w:marBottom w:val="0"/>
                      <w:divBdr>
                        <w:top w:val="none" w:sz="0" w:space="0" w:color="auto"/>
                        <w:left w:val="none" w:sz="0" w:space="0" w:color="auto"/>
                        <w:bottom w:val="none" w:sz="0" w:space="0" w:color="auto"/>
                        <w:right w:val="none" w:sz="0" w:space="0" w:color="auto"/>
                      </w:divBdr>
                    </w:div>
                  </w:divsChild>
                </w:div>
                <w:div w:id="1426341441">
                  <w:marLeft w:val="0"/>
                  <w:marRight w:val="0"/>
                  <w:marTop w:val="0"/>
                  <w:marBottom w:val="0"/>
                  <w:divBdr>
                    <w:top w:val="none" w:sz="0" w:space="0" w:color="auto"/>
                    <w:left w:val="none" w:sz="0" w:space="0" w:color="auto"/>
                    <w:bottom w:val="none" w:sz="0" w:space="0" w:color="auto"/>
                    <w:right w:val="none" w:sz="0" w:space="0" w:color="auto"/>
                  </w:divBdr>
                  <w:divsChild>
                    <w:div w:id="416639359">
                      <w:marLeft w:val="0"/>
                      <w:marRight w:val="0"/>
                      <w:marTop w:val="0"/>
                      <w:marBottom w:val="0"/>
                      <w:divBdr>
                        <w:top w:val="none" w:sz="0" w:space="0" w:color="auto"/>
                        <w:left w:val="none" w:sz="0" w:space="0" w:color="auto"/>
                        <w:bottom w:val="none" w:sz="0" w:space="0" w:color="auto"/>
                        <w:right w:val="none" w:sz="0" w:space="0" w:color="auto"/>
                      </w:divBdr>
                    </w:div>
                  </w:divsChild>
                </w:div>
                <w:div w:id="521671537">
                  <w:marLeft w:val="0"/>
                  <w:marRight w:val="0"/>
                  <w:marTop w:val="0"/>
                  <w:marBottom w:val="0"/>
                  <w:divBdr>
                    <w:top w:val="none" w:sz="0" w:space="0" w:color="auto"/>
                    <w:left w:val="none" w:sz="0" w:space="0" w:color="auto"/>
                    <w:bottom w:val="none" w:sz="0" w:space="0" w:color="auto"/>
                    <w:right w:val="none" w:sz="0" w:space="0" w:color="auto"/>
                  </w:divBdr>
                  <w:divsChild>
                    <w:div w:id="1498614815">
                      <w:marLeft w:val="0"/>
                      <w:marRight w:val="0"/>
                      <w:marTop w:val="0"/>
                      <w:marBottom w:val="0"/>
                      <w:divBdr>
                        <w:top w:val="none" w:sz="0" w:space="0" w:color="auto"/>
                        <w:left w:val="none" w:sz="0" w:space="0" w:color="auto"/>
                        <w:bottom w:val="none" w:sz="0" w:space="0" w:color="auto"/>
                        <w:right w:val="none" w:sz="0" w:space="0" w:color="auto"/>
                      </w:divBdr>
                    </w:div>
                  </w:divsChild>
                </w:div>
                <w:div w:id="974718990">
                  <w:marLeft w:val="0"/>
                  <w:marRight w:val="0"/>
                  <w:marTop w:val="0"/>
                  <w:marBottom w:val="0"/>
                  <w:divBdr>
                    <w:top w:val="none" w:sz="0" w:space="0" w:color="auto"/>
                    <w:left w:val="none" w:sz="0" w:space="0" w:color="auto"/>
                    <w:bottom w:val="none" w:sz="0" w:space="0" w:color="auto"/>
                    <w:right w:val="none" w:sz="0" w:space="0" w:color="auto"/>
                  </w:divBdr>
                  <w:divsChild>
                    <w:div w:id="1359627777">
                      <w:marLeft w:val="0"/>
                      <w:marRight w:val="0"/>
                      <w:marTop w:val="0"/>
                      <w:marBottom w:val="0"/>
                      <w:divBdr>
                        <w:top w:val="none" w:sz="0" w:space="0" w:color="auto"/>
                        <w:left w:val="none" w:sz="0" w:space="0" w:color="auto"/>
                        <w:bottom w:val="none" w:sz="0" w:space="0" w:color="auto"/>
                        <w:right w:val="none" w:sz="0" w:space="0" w:color="auto"/>
                      </w:divBdr>
                    </w:div>
                  </w:divsChild>
                </w:div>
                <w:div w:id="681008695">
                  <w:marLeft w:val="0"/>
                  <w:marRight w:val="0"/>
                  <w:marTop w:val="0"/>
                  <w:marBottom w:val="0"/>
                  <w:divBdr>
                    <w:top w:val="none" w:sz="0" w:space="0" w:color="auto"/>
                    <w:left w:val="none" w:sz="0" w:space="0" w:color="auto"/>
                    <w:bottom w:val="none" w:sz="0" w:space="0" w:color="auto"/>
                    <w:right w:val="none" w:sz="0" w:space="0" w:color="auto"/>
                  </w:divBdr>
                  <w:divsChild>
                    <w:div w:id="478115773">
                      <w:marLeft w:val="0"/>
                      <w:marRight w:val="0"/>
                      <w:marTop w:val="0"/>
                      <w:marBottom w:val="0"/>
                      <w:divBdr>
                        <w:top w:val="none" w:sz="0" w:space="0" w:color="auto"/>
                        <w:left w:val="none" w:sz="0" w:space="0" w:color="auto"/>
                        <w:bottom w:val="none" w:sz="0" w:space="0" w:color="auto"/>
                        <w:right w:val="none" w:sz="0" w:space="0" w:color="auto"/>
                      </w:divBdr>
                    </w:div>
                  </w:divsChild>
                </w:div>
                <w:div w:id="1688946296">
                  <w:marLeft w:val="0"/>
                  <w:marRight w:val="0"/>
                  <w:marTop w:val="0"/>
                  <w:marBottom w:val="0"/>
                  <w:divBdr>
                    <w:top w:val="none" w:sz="0" w:space="0" w:color="auto"/>
                    <w:left w:val="none" w:sz="0" w:space="0" w:color="auto"/>
                    <w:bottom w:val="none" w:sz="0" w:space="0" w:color="auto"/>
                    <w:right w:val="none" w:sz="0" w:space="0" w:color="auto"/>
                  </w:divBdr>
                  <w:divsChild>
                    <w:div w:id="424771005">
                      <w:marLeft w:val="0"/>
                      <w:marRight w:val="0"/>
                      <w:marTop w:val="0"/>
                      <w:marBottom w:val="0"/>
                      <w:divBdr>
                        <w:top w:val="none" w:sz="0" w:space="0" w:color="auto"/>
                        <w:left w:val="none" w:sz="0" w:space="0" w:color="auto"/>
                        <w:bottom w:val="none" w:sz="0" w:space="0" w:color="auto"/>
                        <w:right w:val="none" w:sz="0" w:space="0" w:color="auto"/>
                      </w:divBdr>
                    </w:div>
                  </w:divsChild>
                </w:div>
                <w:div w:id="1733501055">
                  <w:marLeft w:val="0"/>
                  <w:marRight w:val="0"/>
                  <w:marTop w:val="0"/>
                  <w:marBottom w:val="0"/>
                  <w:divBdr>
                    <w:top w:val="none" w:sz="0" w:space="0" w:color="auto"/>
                    <w:left w:val="none" w:sz="0" w:space="0" w:color="auto"/>
                    <w:bottom w:val="none" w:sz="0" w:space="0" w:color="auto"/>
                    <w:right w:val="none" w:sz="0" w:space="0" w:color="auto"/>
                  </w:divBdr>
                  <w:divsChild>
                    <w:div w:id="2076928123">
                      <w:marLeft w:val="0"/>
                      <w:marRight w:val="0"/>
                      <w:marTop w:val="0"/>
                      <w:marBottom w:val="0"/>
                      <w:divBdr>
                        <w:top w:val="none" w:sz="0" w:space="0" w:color="auto"/>
                        <w:left w:val="none" w:sz="0" w:space="0" w:color="auto"/>
                        <w:bottom w:val="none" w:sz="0" w:space="0" w:color="auto"/>
                        <w:right w:val="none" w:sz="0" w:space="0" w:color="auto"/>
                      </w:divBdr>
                    </w:div>
                  </w:divsChild>
                </w:div>
                <w:div w:id="2071296087">
                  <w:marLeft w:val="0"/>
                  <w:marRight w:val="0"/>
                  <w:marTop w:val="0"/>
                  <w:marBottom w:val="0"/>
                  <w:divBdr>
                    <w:top w:val="none" w:sz="0" w:space="0" w:color="auto"/>
                    <w:left w:val="none" w:sz="0" w:space="0" w:color="auto"/>
                    <w:bottom w:val="none" w:sz="0" w:space="0" w:color="auto"/>
                    <w:right w:val="none" w:sz="0" w:space="0" w:color="auto"/>
                  </w:divBdr>
                  <w:divsChild>
                    <w:div w:id="1052536179">
                      <w:marLeft w:val="0"/>
                      <w:marRight w:val="0"/>
                      <w:marTop w:val="0"/>
                      <w:marBottom w:val="0"/>
                      <w:divBdr>
                        <w:top w:val="none" w:sz="0" w:space="0" w:color="auto"/>
                        <w:left w:val="none" w:sz="0" w:space="0" w:color="auto"/>
                        <w:bottom w:val="none" w:sz="0" w:space="0" w:color="auto"/>
                        <w:right w:val="none" w:sz="0" w:space="0" w:color="auto"/>
                      </w:divBdr>
                    </w:div>
                  </w:divsChild>
                </w:div>
                <w:div w:id="1421760174">
                  <w:marLeft w:val="0"/>
                  <w:marRight w:val="0"/>
                  <w:marTop w:val="0"/>
                  <w:marBottom w:val="0"/>
                  <w:divBdr>
                    <w:top w:val="none" w:sz="0" w:space="0" w:color="auto"/>
                    <w:left w:val="none" w:sz="0" w:space="0" w:color="auto"/>
                    <w:bottom w:val="none" w:sz="0" w:space="0" w:color="auto"/>
                    <w:right w:val="none" w:sz="0" w:space="0" w:color="auto"/>
                  </w:divBdr>
                  <w:divsChild>
                    <w:div w:id="1580750663">
                      <w:marLeft w:val="0"/>
                      <w:marRight w:val="0"/>
                      <w:marTop w:val="0"/>
                      <w:marBottom w:val="0"/>
                      <w:divBdr>
                        <w:top w:val="none" w:sz="0" w:space="0" w:color="auto"/>
                        <w:left w:val="none" w:sz="0" w:space="0" w:color="auto"/>
                        <w:bottom w:val="none" w:sz="0" w:space="0" w:color="auto"/>
                        <w:right w:val="none" w:sz="0" w:space="0" w:color="auto"/>
                      </w:divBdr>
                    </w:div>
                  </w:divsChild>
                </w:div>
                <w:div w:id="639044769">
                  <w:marLeft w:val="0"/>
                  <w:marRight w:val="0"/>
                  <w:marTop w:val="0"/>
                  <w:marBottom w:val="0"/>
                  <w:divBdr>
                    <w:top w:val="none" w:sz="0" w:space="0" w:color="auto"/>
                    <w:left w:val="none" w:sz="0" w:space="0" w:color="auto"/>
                    <w:bottom w:val="none" w:sz="0" w:space="0" w:color="auto"/>
                    <w:right w:val="none" w:sz="0" w:space="0" w:color="auto"/>
                  </w:divBdr>
                  <w:divsChild>
                    <w:div w:id="2022924809">
                      <w:marLeft w:val="0"/>
                      <w:marRight w:val="0"/>
                      <w:marTop w:val="0"/>
                      <w:marBottom w:val="0"/>
                      <w:divBdr>
                        <w:top w:val="none" w:sz="0" w:space="0" w:color="auto"/>
                        <w:left w:val="none" w:sz="0" w:space="0" w:color="auto"/>
                        <w:bottom w:val="none" w:sz="0" w:space="0" w:color="auto"/>
                        <w:right w:val="none" w:sz="0" w:space="0" w:color="auto"/>
                      </w:divBdr>
                    </w:div>
                  </w:divsChild>
                </w:div>
                <w:div w:id="1813593692">
                  <w:marLeft w:val="0"/>
                  <w:marRight w:val="0"/>
                  <w:marTop w:val="0"/>
                  <w:marBottom w:val="0"/>
                  <w:divBdr>
                    <w:top w:val="none" w:sz="0" w:space="0" w:color="auto"/>
                    <w:left w:val="none" w:sz="0" w:space="0" w:color="auto"/>
                    <w:bottom w:val="none" w:sz="0" w:space="0" w:color="auto"/>
                    <w:right w:val="none" w:sz="0" w:space="0" w:color="auto"/>
                  </w:divBdr>
                  <w:divsChild>
                    <w:div w:id="51779235">
                      <w:marLeft w:val="0"/>
                      <w:marRight w:val="0"/>
                      <w:marTop w:val="0"/>
                      <w:marBottom w:val="0"/>
                      <w:divBdr>
                        <w:top w:val="none" w:sz="0" w:space="0" w:color="auto"/>
                        <w:left w:val="none" w:sz="0" w:space="0" w:color="auto"/>
                        <w:bottom w:val="none" w:sz="0" w:space="0" w:color="auto"/>
                        <w:right w:val="none" w:sz="0" w:space="0" w:color="auto"/>
                      </w:divBdr>
                    </w:div>
                  </w:divsChild>
                </w:div>
                <w:div w:id="2083989357">
                  <w:marLeft w:val="0"/>
                  <w:marRight w:val="0"/>
                  <w:marTop w:val="0"/>
                  <w:marBottom w:val="0"/>
                  <w:divBdr>
                    <w:top w:val="none" w:sz="0" w:space="0" w:color="auto"/>
                    <w:left w:val="none" w:sz="0" w:space="0" w:color="auto"/>
                    <w:bottom w:val="none" w:sz="0" w:space="0" w:color="auto"/>
                    <w:right w:val="none" w:sz="0" w:space="0" w:color="auto"/>
                  </w:divBdr>
                  <w:divsChild>
                    <w:div w:id="1519544507">
                      <w:marLeft w:val="0"/>
                      <w:marRight w:val="0"/>
                      <w:marTop w:val="0"/>
                      <w:marBottom w:val="0"/>
                      <w:divBdr>
                        <w:top w:val="none" w:sz="0" w:space="0" w:color="auto"/>
                        <w:left w:val="none" w:sz="0" w:space="0" w:color="auto"/>
                        <w:bottom w:val="none" w:sz="0" w:space="0" w:color="auto"/>
                        <w:right w:val="none" w:sz="0" w:space="0" w:color="auto"/>
                      </w:divBdr>
                    </w:div>
                  </w:divsChild>
                </w:div>
                <w:div w:id="1730153234">
                  <w:marLeft w:val="0"/>
                  <w:marRight w:val="0"/>
                  <w:marTop w:val="0"/>
                  <w:marBottom w:val="0"/>
                  <w:divBdr>
                    <w:top w:val="none" w:sz="0" w:space="0" w:color="auto"/>
                    <w:left w:val="none" w:sz="0" w:space="0" w:color="auto"/>
                    <w:bottom w:val="none" w:sz="0" w:space="0" w:color="auto"/>
                    <w:right w:val="none" w:sz="0" w:space="0" w:color="auto"/>
                  </w:divBdr>
                  <w:divsChild>
                    <w:div w:id="657419518">
                      <w:marLeft w:val="0"/>
                      <w:marRight w:val="0"/>
                      <w:marTop w:val="0"/>
                      <w:marBottom w:val="0"/>
                      <w:divBdr>
                        <w:top w:val="none" w:sz="0" w:space="0" w:color="auto"/>
                        <w:left w:val="none" w:sz="0" w:space="0" w:color="auto"/>
                        <w:bottom w:val="none" w:sz="0" w:space="0" w:color="auto"/>
                        <w:right w:val="none" w:sz="0" w:space="0" w:color="auto"/>
                      </w:divBdr>
                    </w:div>
                  </w:divsChild>
                </w:div>
                <w:div w:id="484662201">
                  <w:marLeft w:val="0"/>
                  <w:marRight w:val="0"/>
                  <w:marTop w:val="0"/>
                  <w:marBottom w:val="0"/>
                  <w:divBdr>
                    <w:top w:val="none" w:sz="0" w:space="0" w:color="auto"/>
                    <w:left w:val="none" w:sz="0" w:space="0" w:color="auto"/>
                    <w:bottom w:val="none" w:sz="0" w:space="0" w:color="auto"/>
                    <w:right w:val="none" w:sz="0" w:space="0" w:color="auto"/>
                  </w:divBdr>
                  <w:divsChild>
                    <w:div w:id="838808130">
                      <w:marLeft w:val="0"/>
                      <w:marRight w:val="0"/>
                      <w:marTop w:val="0"/>
                      <w:marBottom w:val="0"/>
                      <w:divBdr>
                        <w:top w:val="none" w:sz="0" w:space="0" w:color="auto"/>
                        <w:left w:val="none" w:sz="0" w:space="0" w:color="auto"/>
                        <w:bottom w:val="none" w:sz="0" w:space="0" w:color="auto"/>
                        <w:right w:val="none" w:sz="0" w:space="0" w:color="auto"/>
                      </w:divBdr>
                    </w:div>
                  </w:divsChild>
                </w:div>
                <w:div w:id="696395106">
                  <w:marLeft w:val="0"/>
                  <w:marRight w:val="0"/>
                  <w:marTop w:val="0"/>
                  <w:marBottom w:val="0"/>
                  <w:divBdr>
                    <w:top w:val="none" w:sz="0" w:space="0" w:color="auto"/>
                    <w:left w:val="none" w:sz="0" w:space="0" w:color="auto"/>
                    <w:bottom w:val="none" w:sz="0" w:space="0" w:color="auto"/>
                    <w:right w:val="none" w:sz="0" w:space="0" w:color="auto"/>
                  </w:divBdr>
                  <w:divsChild>
                    <w:div w:id="1924022061">
                      <w:marLeft w:val="0"/>
                      <w:marRight w:val="0"/>
                      <w:marTop w:val="0"/>
                      <w:marBottom w:val="0"/>
                      <w:divBdr>
                        <w:top w:val="none" w:sz="0" w:space="0" w:color="auto"/>
                        <w:left w:val="none" w:sz="0" w:space="0" w:color="auto"/>
                        <w:bottom w:val="none" w:sz="0" w:space="0" w:color="auto"/>
                        <w:right w:val="none" w:sz="0" w:space="0" w:color="auto"/>
                      </w:divBdr>
                    </w:div>
                  </w:divsChild>
                </w:div>
                <w:div w:id="134415604">
                  <w:marLeft w:val="0"/>
                  <w:marRight w:val="0"/>
                  <w:marTop w:val="0"/>
                  <w:marBottom w:val="0"/>
                  <w:divBdr>
                    <w:top w:val="none" w:sz="0" w:space="0" w:color="auto"/>
                    <w:left w:val="none" w:sz="0" w:space="0" w:color="auto"/>
                    <w:bottom w:val="none" w:sz="0" w:space="0" w:color="auto"/>
                    <w:right w:val="none" w:sz="0" w:space="0" w:color="auto"/>
                  </w:divBdr>
                  <w:divsChild>
                    <w:div w:id="1085612398">
                      <w:marLeft w:val="0"/>
                      <w:marRight w:val="0"/>
                      <w:marTop w:val="0"/>
                      <w:marBottom w:val="0"/>
                      <w:divBdr>
                        <w:top w:val="none" w:sz="0" w:space="0" w:color="auto"/>
                        <w:left w:val="none" w:sz="0" w:space="0" w:color="auto"/>
                        <w:bottom w:val="none" w:sz="0" w:space="0" w:color="auto"/>
                        <w:right w:val="none" w:sz="0" w:space="0" w:color="auto"/>
                      </w:divBdr>
                    </w:div>
                  </w:divsChild>
                </w:div>
                <w:div w:id="1252590419">
                  <w:marLeft w:val="0"/>
                  <w:marRight w:val="0"/>
                  <w:marTop w:val="0"/>
                  <w:marBottom w:val="0"/>
                  <w:divBdr>
                    <w:top w:val="none" w:sz="0" w:space="0" w:color="auto"/>
                    <w:left w:val="none" w:sz="0" w:space="0" w:color="auto"/>
                    <w:bottom w:val="none" w:sz="0" w:space="0" w:color="auto"/>
                    <w:right w:val="none" w:sz="0" w:space="0" w:color="auto"/>
                  </w:divBdr>
                  <w:divsChild>
                    <w:div w:id="19477860">
                      <w:marLeft w:val="0"/>
                      <w:marRight w:val="0"/>
                      <w:marTop w:val="0"/>
                      <w:marBottom w:val="0"/>
                      <w:divBdr>
                        <w:top w:val="none" w:sz="0" w:space="0" w:color="auto"/>
                        <w:left w:val="none" w:sz="0" w:space="0" w:color="auto"/>
                        <w:bottom w:val="none" w:sz="0" w:space="0" w:color="auto"/>
                        <w:right w:val="none" w:sz="0" w:space="0" w:color="auto"/>
                      </w:divBdr>
                    </w:div>
                  </w:divsChild>
                </w:div>
                <w:div w:id="1724790670">
                  <w:marLeft w:val="0"/>
                  <w:marRight w:val="0"/>
                  <w:marTop w:val="0"/>
                  <w:marBottom w:val="0"/>
                  <w:divBdr>
                    <w:top w:val="none" w:sz="0" w:space="0" w:color="auto"/>
                    <w:left w:val="none" w:sz="0" w:space="0" w:color="auto"/>
                    <w:bottom w:val="none" w:sz="0" w:space="0" w:color="auto"/>
                    <w:right w:val="none" w:sz="0" w:space="0" w:color="auto"/>
                  </w:divBdr>
                  <w:divsChild>
                    <w:div w:id="293365680">
                      <w:marLeft w:val="0"/>
                      <w:marRight w:val="0"/>
                      <w:marTop w:val="0"/>
                      <w:marBottom w:val="0"/>
                      <w:divBdr>
                        <w:top w:val="none" w:sz="0" w:space="0" w:color="auto"/>
                        <w:left w:val="none" w:sz="0" w:space="0" w:color="auto"/>
                        <w:bottom w:val="none" w:sz="0" w:space="0" w:color="auto"/>
                        <w:right w:val="none" w:sz="0" w:space="0" w:color="auto"/>
                      </w:divBdr>
                    </w:div>
                  </w:divsChild>
                </w:div>
                <w:div w:id="151454681">
                  <w:marLeft w:val="0"/>
                  <w:marRight w:val="0"/>
                  <w:marTop w:val="0"/>
                  <w:marBottom w:val="0"/>
                  <w:divBdr>
                    <w:top w:val="none" w:sz="0" w:space="0" w:color="auto"/>
                    <w:left w:val="none" w:sz="0" w:space="0" w:color="auto"/>
                    <w:bottom w:val="none" w:sz="0" w:space="0" w:color="auto"/>
                    <w:right w:val="none" w:sz="0" w:space="0" w:color="auto"/>
                  </w:divBdr>
                  <w:divsChild>
                    <w:div w:id="1400520468">
                      <w:marLeft w:val="0"/>
                      <w:marRight w:val="0"/>
                      <w:marTop w:val="0"/>
                      <w:marBottom w:val="0"/>
                      <w:divBdr>
                        <w:top w:val="none" w:sz="0" w:space="0" w:color="auto"/>
                        <w:left w:val="none" w:sz="0" w:space="0" w:color="auto"/>
                        <w:bottom w:val="none" w:sz="0" w:space="0" w:color="auto"/>
                        <w:right w:val="none" w:sz="0" w:space="0" w:color="auto"/>
                      </w:divBdr>
                    </w:div>
                  </w:divsChild>
                </w:div>
                <w:div w:id="1585333925">
                  <w:marLeft w:val="0"/>
                  <w:marRight w:val="0"/>
                  <w:marTop w:val="0"/>
                  <w:marBottom w:val="0"/>
                  <w:divBdr>
                    <w:top w:val="none" w:sz="0" w:space="0" w:color="auto"/>
                    <w:left w:val="none" w:sz="0" w:space="0" w:color="auto"/>
                    <w:bottom w:val="none" w:sz="0" w:space="0" w:color="auto"/>
                    <w:right w:val="none" w:sz="0" w:space="0" w:color="auto"/>
                  </w:divBdr>
                  <w:divsChild>
                    <w:div w:id="620036272">
                      <w:marLeft w:val="0"/>
                      <w:marRight w:val="0"/>
                      <w:marTop w:val="0"/>
                      <w:marBottom w:val="0"/>
                      <w:divBdr>
                        <w:top w:val="none" w:sz="0" w:space="0" w:color="auto"/>
                        <w:left w:val="none" w:sz="0" w:space="0" w:color="auto"/>
                        <w:bottom w:val="none" w:sz="0" w:space="0" w:color="auto"/>
                        <w:right w:val="none" w:sz="0" w:space="0" w:color="auto"/>
                      </w:divBdr>
                    </w:div>
                  </w:divsChild>
                </w:div>
                <w:div w:id="1638998469">
                  <w:marLeft w:val="0"/>
                  <w:marRight w:val="0"/>
                  <w:marTop w:val="0"/>
                  <w:marBottom w:val="0"/>
                  <w:divBdr>
                    <w:top w:val="none" w:sz="0" w:space="0" w:color="auto"/>
                    <w:left w:val="none" w:sz="0" w:space="0" w:color="auto"/>
                    <w:bottom w:val="none" w:sz="0" w:space="0" w:color="auto"/>
                    <w:right w:val="none" w:sz="0" w:space="0" w:color="auto"/>
                  </w:divBdr>
                  <w:divsChild>
                    <w:div w:id="1212183542">
                      <w:marLeft w:val="0"/>
                      <w:marRight w:val="0"/>
                      <w:marTop w:val="0"/>
                      <w:marBottom w:val="0"/>
                      <w:divBdr>
                        <w:top w:val="none" w:sz="0" w:space="0" w:color="auto"/>
                        <w:left w:val="none" w:sz="0" w:space="0" w:color="auto"/>
                        <w:bottom w:val="none" w:sz="0" w:space="0" w:color="auto"/>
                        <w:right w:val="none" w:sz="0" w:space="0" w:color="auto"/>
                      </w:divBdr>
                    </w:div>
                  </w:divsChild>
                </w:div>
                <w:div w:id="611667333">
                  <w:marLeft w:val="0"/>
                  <w:marRight w:val="0"/>
                  <w:marTop w:val="0"/>
                  <w:marBottom w:val="0"/>
                  <w:divBdr>
                    <w:top w:val="none" w:sz="0" w:space="0" w:color="auto"/>
                    <w:left w:val="none" w:sz="0" w:space="0" w:color="auto"/>
                    <w:bottom w:val="none" w:sz="0" w:space="0" w:color="auto"/>
                    <w:right w:val="none" w:sz="0" w:space="0" w:color="auto"/>
                  </w:divBdr>
                  <w:divsChild>
                    <w:div w:id="543062255">
                      <w:marLeft w:val="0"/>
                      <w:marRight w:val="0"/>
                      <w:marTop w:val="0"/>
                      <w:marBottom w:val="0"/>
                      <w:divBdr>
                        <w:top w:val="none" w:sz="0" w:space="0" w:color="auto"/>
                        <w:left w:val="none" w:sz="0" w:space="0" w:color="auto"/>
                        <w:bottom w:val="none" w:sz="0" w:space="0" w:color="auto"/>
                        <w:right w:val="none" w:sz="0" w:space="0" w:color="auto"/>
                      </w:divBdr>
                    </w:div>
                  </w:divsChild>
                </w:div>
                <w:div w:id="1551990489">
                  <w:marLeft w:val="0"/>
                  <w:marRight w:val="0"/>
                  <w:marTop w:val="0"/>
                  <w:marBottom w:val="0"/>
                  <w:divBdr>
                    <w:top w:val="none" w:sz="0" w:space="0" w:color="auto"/>
                    <w:left w:val="none" w:sz="0" w:space="0" w:color="auto"/>
                    <w:bottom w:val="none" w:sz="0" w:space="0" w:color="auto"/>
                    <w:right w:val="none" w:sz="0" w:space="0" w:color="auto"/>
                  </w:divBdr>
                  <w:divsChild>
                    <w:div w:id="22171836">
                      <w:marLeft w:val="0"/>
                      <w:marRight w:val="0"/>
                      <w:marTop w:val="0"/>
                      <w:marBottom w:val="0"/>
                      <w:divBdr>
                        <w:top w:val="none" w:sz="0" w:space="0" w:color="auto"/>
                        <w:left w:val="none" w:sz="0" w:space="0" w:color="auto"/>
                        <w:bottom w:val="none" w:sz="0" w:space="0" w:color="auto"/>
                        <w:right w:val="none" w:sz="0" w:space="0" w:color="auto"/>
                      </w:divBdr>
                    </w:div>
                  </w:divsChild>
                </w:div>
                <w:div w:id="861013725">
                  <w:marLeft w:val="0"/>
                  <w:marRight w:val="0"/>
                  <w:marTop w:val="0"/>
                  <w:marBottom w:val="0"/>
                  <w:divBdr>
                    <w:top w:val="none" w:sz="0" w:space="0" w:color="auto"/>
                    <w:left w:val="none" w:sz="0" w:space="0" w:color="auto"/>
                    <w:bottom w:val="none" w:sz="0" w:space="0" w:color="auto"/>
                    <w:right w:val="none" w:sz="0" w:space="0" w:color="auto"/>
                  </w:divBdr>
                  <w:divsChild>
                    <w:div w:id="1803959078">
                      <w:marLeft w:val="0"/>
                      <w:marRight w:val="0"/>
                      <w:marTop w:val="0"/>
                      <w:marBottom w:val="0"/>
                      <w:divBdr>
                        <w:top w:val="none" w:sz="0" w:space="0" w:color="auto"/>
                        <w:left w:val="none" w:sz="0" w:space="0" w:color="auto"/>
                        <w:bottom w:val="none" w:sz="0" w:space="0" w:color="auto"/>
                        <w:right w:val="none" w:sz="0" w:space="0" w:color="auto"/>
                      </w:divBdr>
                    </w:div>
                  </w:divsChild>
                </w:div>
                <w:div w:id="1915969844">
                  <w:marLeft w:val="0"/>
                  <w:marRight w:val="0"/>
                  <w:marTop w:val="0"/>
                  <w:marBottom w:val="0"/>
                  <w:divBdr>
                    <w:top w:val="none" w:sz="0" w:space="0" w:color="auto"/>
                    <w:left w:val="none" w:sz="0" w:space="0" w:color="auto"/>
                    <w:bottom w:val="none" w:sz="0" w:space="0" w:color="auto"/>
                    <w:right w:val="none" w:sz="0" w:space="0" w:color="auto"/>
                  </w:divBdr>
                  <w:divsChild>
                    <w:div w:id="1216813184">
                      <w:marLeft w:val="0"/>
                      <w:marRight w:val="0"/>
                      <w:marTop w:val="0"/>
                      <w:marBottom w:val="0"/>
                      <w:divBdr>
                        <w:top w:val="none" w:sz="0" w:space="0" w:color="auto"/>
                        <w:left w:val="none" w:sz="0" w:space="0" w:color="auto"/>
                        <w:bottom w:val="none" w:sz="0" w:space="0" w:color="auto"/>
                        <w:right w:val="none" w:sz="0" w:space="0" w:color="auto"/>
                      </w:divBdr>
                    </w:div>
                  </w:divsChild>
                </w:div>
                <w:div w:id="223299877">
                  <w:marLeft w:val="0"/>
                  <w:marRight w:val="0"/>
                  <w:marTop w:val="0"/>
                  <w:marBottom w:val="0"/>
                  <w:divBdr>
                    <w:top w:val="none" w:sz="0" w:space="0" w:color="auto"/>
                    <w:left w:val="none" w:sz="0" w:space="0" w:color="auto"/>
                    <w:bottom w:val="none" w:sz="0" w:space="0" w:color="auto"/>
                    <w:right w:val="none" w:sz="0" w:space="0" w:color="auto"/>
                  </w:divBdr>
                  <w:divsChild>
                    <w:div w:id="761143569">
                      <w:marLeft w:val="0"/>
                      <w:marRight w:val="0"/>
                      <w:marTop w:val="0"/>
                      <w:marBottom w:val="0"/>
                      <w:divBdr>
                        <w:top w:val="none" w:sz="0" w:space="0" w:color="auto"/>
                        <w:left w:val="none" w:sz="0" w:space="0" w:color="auto"/>
                        <w:bottom w:val="none" w:sz="0" w:space="0" w:color="auto"/>
                        <w:right w:val="none" w:sz="0" w:space="0" w:color="auto"/>
                      </w:divBdr>
                    </w:div>
                  </w:divsChild>
                </w:div>
                <w:div w:id="150604118">
                  <w:marLeft w:val="0"/>
                  <w:marRight w:val="0"/>
                  <w:marTop w:val="0"/>
                  <w:marBottom w:val="0"/>
                  <w:divBdr>
                    <w:top w:val="none" w:sz="0" w:space="0" w:color="auto"/>
                    <w:left w:val="none" w:sz="0" w:space="0" w:color="auto"/>
                    <w:bottom w:val="none" w:sz="0" w:space="0" w:color="auto"/>
                    <w:right w:val="none" w:sz="0" w:space="0" w:color="auto"/>
                  </w:divBdr>
                  <w:divsChild>
                    <w:div w:id="671684139">
                      <w:marLeft w:val="0"/>
                      <w:marRight w:val="0"/>
                      <w:marTop w:val="0"/>
                      <w:marBottom w:val="0"/>
                      <w:divBdr>
                        <w:top w:val="none" w:sz="0" w:space="0" w:color="auto"/>
                        <w:left w:val="none" w:sz="0" w:space="0" w:color="auto"/>
                        <w:bottom w:val="none" w:sz="0" w:space="0" w:color="auto"/>
                        <w:right w:val="none" w:sz="0" w:space="0" w:color="auto"/>
                      </w:divBdr>
                    </w:div>
                  </w:divsChild>
                </w:div>
                <w:div w:id="1026759786">
                  <w:marLeft w:val="0"/>
                  <w:marRight w:val="0"/>
                  <w:marTop w:val="0"/>
                  <w:marBottom w:val="0"/>
                  <w:divBdr>
                    <w:top w:val="none" w:sz="0" w:space="0" w:color="auto"/>
                    <w:left w:val="none" w:sz="0" w:space="0" w:color="auto"/>
                    <w:bottom w:val="none" w:sz="0" w:space="0" w:color="auto"/>
                    <w:right w:val="none" w:sz="0" w:space="0" w:color="auto"/>
                  </w:divBdr>
                  <w:divsChild>
                    <w:div w:id="967473165">
                      <w:marLeft w:val="0"/>
                      <w:marRight w:val="0"/>
                      <w:marTop w:val="0"/>
                      <w:marBottom w:val="0"/>
                      <w:divBdr>
                        <w:top w:val="none" w:sz="0" w:space="0" w:color="auto"/>
                        <w:left w:val="none" w:sz="0" w:space="0" w:color="auto"/>
                        <w:bottom w:val="none" w:sz="0" w:space="0" w:color="auto"/>
                        <w:right w:val="none" w:sz="0" w:space="0" w:color="auto"/>
                      </w:divBdr>
                    </w:div>
                  </w:divsChild>
                </w:div>
                <w:div w:id="642777827">
                  <w:marLeft w:val="0"/>
                  <w:marRight w:val="0"/>
                  <w:marTop w:val="0"/>
                  <w:marBottom w:val="0"/>
                  <w:divBdr>
                    <w:top w:val="none" w:sz="0" w:space="0" w:color="auto"/>
                    <w:left w:val="none" w:sz="0" w:space="0" w:color="auto"/>
                    <w:bottom w:val="none" w:sz="0" w:space="0" w:color="auto"/>
                    <w:right w:val="none" w:sz="0" w:space="0" w:color="auto"/>
                  </w:divBdr>
                  <w:divsChild>
                    <w:div w:id="528031987">
                      <w:marLeft w:val="0"/>
                      <w:marRight w:val="0"/>
                      <w:marTop w:val="0"/>
                      <w:marBottom w:val="0"/>
                      <w:divBdr>
                        <w:top w:val="none" w:sz="0" w:space="0" w:color="auto"/>
                        <w:left w:val="none" w:sz="0" w:space="0" w:color="auto"/>
                        <w:bottom w:val="none" w:sz="0" w:space="0" w:color="auto"/>
                        <w:right w:val="none" w:sz="0" w:space="0" w:color="auto"/>
                      </w:divBdr>
                    </w:div>
                  </w:divsChild>
                </w:div>
                <w:div w:id="145974420">
                  <w:marLeft w:val="0"/>
                  <w:marRight w:val="0"/>
                  <w:marTop w:val="0"/>
                  <w:marBottom w:val="0"/>
                  <w:divBdr>
                    <w:top w:val="none" w:sz="0" w:space="0" w:color="auto"/>
                    <w:left w:val="none" w:sz="0" w:space="0" w:color="auto"/>
                    <w:bottom w:val="none" w:sz="0" w:space="0" w:color="auto"/>
                    <w:right w:val="none" w:sz="0" w:space="0" w:color="auto"/>
                  </w:divBdr>
                  <w:divsChild>
                    <w:div w:id="1175223799">
                      <w:marLeft w:val="0"/>
                      <w:marRight w:val="0"/>
                      <w:marTop w:val="0"/>
                      <w:marBottom w:val="0"/>
                      <w:divBdr>
                        <w:top w:val="none" w:sz="0" w:space="0" w:color="auto"/>
                        <w:left w:val="none" w:sz="0" w:space="0" w:color="auto"/>
                        <w:bottom w:val="none" w:sz="0" w:space="0" w:color="auto"/>
                        <w:right w:val="none" w:sz="0" w:space="0" w:color="auto"/>
                      </w:divBdr>
                    </w:div>
                  </w:divsChild>
                </w:div>
                <w:div w:id="1476794393">
                  <w:marLeft w:val="0"/>
                  <w:marRight w:val="0"/>
                  <w:marTop w:val="0"/>
                  <w:marBottom w:val="0"/>
                  <w:divBdr>
                    <w:top w:val="none" w:sz="0" w:space="0" w:color="auto"/>
                    <w:left w:val="none" w:sz="0" w:space="0" w:color="auto"/>
                    <w:bottom w:val="none" w:sz="0" w:space="0" w:color="auto"/>
                    <w:right w:val="none" w:sz="0" w:space="0" w:color="auto"/>
                  </w:divBdr>
                  <w:divsChild>
                    <w:div w:id="870797426">
                      <w:marLeft w:val="0"/>
                      <w:marRight w:val="0"/>
                      <w:marTop w:val="0"/>
                      <w:marBottom w:val="0"/>
                      <w:divBdr>
                        <w:top w:val="none" w:sz="0" w:space="0" w:color="auto"/>
                        <w:left w:val="none" w:sz="0" w:space="0" w:color="auto"/>
                        <w:bottom w:val="none" w:sz="0" w:space="0" w:color="auto"/>
                        <w:right w:val="none" w:sz="0" w:space="0" w:color="auto"/>
                      </w:divBdr>
                    </w:div>
                  </w:divsChild>
                </w:div>
                <w:div w:id="2109738757">
                  <w:marLeft w:val="0"/>
                  <w:marRight w:val="0"/>
                  <w:marTop w:val="0"/>
                  <w:marBottom w:val="0"/>
                  <w:divBdr>
                    <w:top w:val="none" w:sz="0" w:space="0" w:color="auto"/>
                    <w:left w:val="none" w:sz="0" w:space="0" w:color="auto"/>
                    <w:bottom w:val="none" w:sz="0" w:space="0" w:color="auto"/>
                    <w:right w:val="none" w:sz="0" w:space="0" w:color="auto"/>
                  </w:divBdr>
                  <w:divsChild>
                    <w:div w:id="221446894">
                      <w:marLeft w:val="0"/>
                      <w:marRight w:val="0"/>
                      <w:marTop w:val="0"/>
                      <w:marBottom w:val="0"/>
                      <w:divBdr>
                        <w:top w:val="none" w:sz="0" w:space="0" w:color="auto"/>
                        <w:left w:val="none" w:sz="0" w:space="0" w:color="auto"/>
                        <w:bottom w:val="none" w:sz="0" w:space="0" w:color="auto"/>
                        <w:right w:val="none" w:sz="0" w:space="0" w:color="auto"/>
                      </w:divBdr>
                    </w:div>
                  </w:divsChild>
                </w:div>
                <w:div w:id="2041003734">
                  <w:marLeft w:val="0"/>
                  <w:marRight w:val="0"/>
                  <w:marTop w:val="0"/>
                  <w:marBottom w:val="0"/>
                  <w:divBdr>
                    <w:top w:val="none" w:sz="0" w:space="0" w:color="auto"/>
                    <w:left w:val="none" w:sz="0" w:space="0" w:color="auto"/>
                    <w:bottom w:val="none" w:sz="0" w:space="0" w:color="auto"/>
                    <w:right w:val="none" w:sz="0" w:space="0" w:color="auto"/>
                  </w:divBdr>
                  <w:divsChild>
                    <w:div w:id="1015226246">
                      <w:marLeft w:val="0"/>
                      <w:marRight w:val="0"/>
                      <w:marTop w:val="0"/>
                      <w:marBottom w:val="0"/>
                      <w:divBdr>
                        <w:top w:val="none" w:sz="0" w:space="0" w:color="auto"/>
                        <w:left w:val="none" w:sz="0" w:space="0" w:color="auto"/>
                        <w:bottom w:val="none" w:sz="0" w:space="0" w:color="auto"/>
                        <w:right w:val="none" w:sz="0" w:space="0" w:color="auto"/>
                      </w:divBdr>
                    </w:div>
                  </w:divsChild>
                </w:div>
                <w:div w:id="744032652">
                  <w:marLeft w:val="0"/>
                  <w:marRight w:val="0"/>
                  <w:marTop w:val="0"/>
                  <w:marBottom w:val="0"/>
                  <w:divBdr>
                    <w:top w:val="none" w:sz="0" w:space="0" w:color="auto"/>
                    <w:left w:val="none" w:sz="0" w:space="0" w:color="auto"/>
                    <w:bottom w:val="none" w:sz="0" w:space="0" w:color="auto"/>
                    <w:right w:val="none" w:sz="0" w:space="0" w:color="auto"/>
                  </w:divBdr>
                  <w:divsChild>
                    <w:div w:id="912813969">
                      <w:marLeft w:val="0"/>
                      <w:marRight w:val="0"/>
                      <w:marTop w:val="0"/>
                      <w:marBottom w:val="0"/>
                      <w:divBdr>
                        <w:top w:val="none" w:sz="0" w:space="0" w:color="auto"/>
                        <w:left w:val="none" w:sz="0" w:space="0" w:color="auto"/>
                        <w:bottom w:val="none" w:sz="0" w:space="0" w:color="auto"/>
                        <w:right w:val="none" w:sz="0" w:space="0" w:color="auto"/>
                      </w:divBdr>
                    </w:div>
                  </w:divsChild>
                </w:div>
                <w:div w:id="558327963">
                  <w:marLeft w:val="0"/>
                  <w:marRight w:val="0"/>
                  <w:marTop w:val="0"/>
                  <w:marBottom w:val="0"/>
                  <w:divBdr>
                    <w:top w:val="none" w:sz="0" w:space="0" w:color="auto"/>
                    <w:left w:val="none" w:sz="0" w:space="0" w:color="auto"/>
                    <w:bottom w:val="none" w:sz="0" w:space="0" w:color="auto"/>
                    <w:right w:val="none" w:sz="0" w:space="0" w:color="auto"/>
                  </w:divBdr>
                  <w:divsChild>
                    <w:div w:id="1266763538">
                      <w:marLeft w:val="0"/>
                      <w:marRight w:val="0"/>
                      <w:marTop w:val="0"/>
                      <w:marBottom w:val="0"/>
                      <w:divBdr>
                        <w:top w:val="none" w:sz="0" w:space="0" w:color="auto"/>
                        <w:left w:val="none" w:sz="0" w:space="0" w:color="auto"/>
                        <w:bottom w:val="none" w:sz="0" w:space="0" w:color="auto"/>
                        <w:right w:val="none" w:sz="0" w:space="0" w:color="auto"/>
                      </w:divBdr>
                    </w:div>
                  </w:divsChild>
                </w:div>
                <w:div w:id="57747563">
                  <w:marLeft w:val="0"/>
                  <w:marRight w:val="0"/>
                  <w:marTop w:val="0"/>
                  <w:marBottom w:val="0"/>
                  <w:divBdr>
                    <w:top w:val="none" w:sz="0" w:space="0" w:color="auto"/>
                    <w:left w:val="none" w:sz="0" w:space="0" w:color="auto"/>
                    <w:bottom w:val="none" w:sz="0" w:space="0" w:color="auto"/>
                    <w:right w:val="none" w:sz="0" w:space="0" w:color="auto"/>
                  </w:divBdr>
                  <w:divsChild>
                    <w:div w:id="563638820">
                      <w:marLeft w:val="0"/>
                      <w:marRight w:val="0"/>
                      <w:marTop w:val="0"/>
                      <w:marBottom w:val="0"/>
                      <w:divBdr>
                        <w:top w:val="none" w:sz="0" w:space="0" w:color="auto"/>
                        <w:left w:val="none" w:sz="0" w:space="0" w:color="auto"/>
                        <w:bottom w:val="none" w:sz="0" w:space="0" w:color="auto"/>
                        <w:right w:val="none" w:sz="0" w:space="0" w:color="auto"/>
                      </w:divBdr>
                    </w:div>
                  </w:divsChild>
                </w:div>
                <w:div w:id="1896814430">
                  <w:marLeft w:val="0"/>
                  <w:marRight w:val="0"/>
                  <w:marTop w:val="0"/>
                  <w:marBottom w:val="0"/>
                  <w:divBdr>
                    <w:top w:val="none" w:sz="0" w:space="0" w:color="auto"/>
                    <w:left w:val="none" w:sz="0" w:space="0" w:color="auto"/>
                    <w:bottom w:val="none" w:sz="0" w:space="0" w:color="auto"/>
                    <w:right w:val="none" w:sz="0" w:space="0" w:color="auto"/>
                  </w:divBdr>
                  <w:divsChild>
                    <w:div w:id="389185034">
                      <w:marLeft w:val="0"/>
                      <w:marRight w:val="0"/>
                      <w:marTop w:val="0"/>
                      <w:marBottom w:val="0"/>
                      <w:divBdr>
                        <w:top w:val="none" w:sz="0" w:space="0" w:color="auto"/>
                        <w:left w:val="none" w:sz="0" w:space="0" w:color="auto"/>
                        <w:bottom w:val="none" w:sz="0" w:space="0" w:color="auto"/>
                        <w:right w:val="none" w:sz="0" w:space="0" w:color="auto"/>
                      </w:divBdr>
                    </w:div>
                  </w:divsChild>
                </w:div>
                <w:div w:id="1374378652">
                  <w:marLeft w:val="0"/>
                  <w:marRight w:val="0"/>
                  <w:marTop w:val="0"/>
                  <w:marBottom w:val="0"/>
                  <w:divBdr>
                    <w:top w:val="none" w:sz="0" w:space="0" w:color="auto"/>
                    <w:left w:val="none" w:sz="0" w:space="0" w:color="auto"/>
                    <w:bottom w:val="none" w:sz="0" w:space="0" w:color="auto"/>
                    <w:right w:val="none" w:sz="0" w:space="0" w:color="auto"/>
                  </w:divBdr>
                  <w:divsChild>
                    <w:div w:id="180165749">
                      <w:marLeft w:val="0"/>
                      <w:marRight w:val="0"/>
                      <w:marTop w:val="0"/>
                      <w:marBottom w:val="0"/>
                      <w:divBdr>
                        <w:top w:val="none" w:sz="0" w:space="0" w:color="auto"/>
                        <w:left w:val="none" w:sz="0" w:space="0" w:color="auto"/>
                        <w:bottom w:val="none" w:sz="0" w:space="0" w:color="auto"/>
                        <w:right w:val="none" w:sz="0" w:space="0" w:color="auto"/>
                      </w:divBdr>
                    </w:div>
                  </w:divsChild>
                </w:div>
                <w:div w:id="812022609">
                  <w:marLeft w:val="0"/>
                  <w:marRight w:val="0"/>
                  <w:marTop w:val="0"/>
                  <w:marBottom w:val="0"/>
                  <w:divBdr>
                    <w:top w:val="none" w:sz="0" w:space="0" w:color="auto"/>
                    <w:left w:val="none" w:sz="0" w:space="0" w:color="auto"/>
                    <w:bottom w:val="none" w:sz="0" w:space="0" w:color="auto"/>
                    <w:right w:val="none" w:sz="0" w:space="0" w:color="auto"/>
                  </w:divBdr>
                  <w:divsChild>
                    <w:div w:id="1032534298">
                      <w:marLeft w:val="0"/>
                      <w:marRight w:val="0"/>
                      <w:marTop w:val="0"/>
                      <w:marBottom w:val="0"/>
                      <w:divBdr>
                        <w:top w:val="none" w:sz="0" w:space="0" w:color="auto"/>
                        <w:left w:val="none" w:sz="0" w:space="0" w:color="auto"/>
                        <w:bottom w:val="none" w:sz="0" w:space="0" w:color="auto"/>
                        <w:right w:val="none" w:sz="0" w:space="0" w:color="auto"/>
                      </w:divBdr>
                    </w:div>
                  </w:divsChild>
                </w:div>
                <w:div w:id="770929916">
                  <w:marLeft w:val="0"/>
                  <w:marRight w:val="0"/>
                  <w:marTop w:val="0"/>
                  <w:marBottom w:val="0"/>
                  <w:divBdr>
                    <w:top w:val="none" w:sz="0" w:space="0" w:color="auto"/>
                    <w:left w:val="none" w:sz="0" w:space="0" w:color="auto"/>
                    <w:bottom w:val="none" w:sz="0" w:space="0" w:color="auto"/>
                    <w:right w:val="none" w:sz="0" w:space="0" w:color="auto"/>
                  </w:divBdr>
                  <w:divsChild>
                    <w:div w:id="1851216042">
                      <w:marLeft w:val="0"/>
                      <w:marRight w:val="0"/>
                      <w:marTop w:val="0"/>
                      <w:marBottom w:val="0"/>
                      <w:divBdr>
                        <w:top w:val="none" w:sz="0" w:space="0" w:color="auto"/>
                        <w:left w:val="none" w:sz="0" w:space="0" w:color="auto"/>
                        <w:bottom w:val="none" w:sz="0" w:space="0" w:color="auto"/>
                        <w:right w:val="none" w:sz="0" w:space="0" w:color="auto"/>
                      </w:divBdr>
                    </w:div>
                  </w:divsChild>
                </w:div>
                <w:div w:id="474105793">
                  <w:marLeft w:val="0"/>
                  <w:marRight w:val="0"/>
                  <w:marTop w:val="0"/>
                  <w:marBottom w:val="0"/>
                  <w:divBdr>
                    <w:top w:val="none" w:sz="0" w:space="0" w:color="auto"/>
                    <w:left w:val="none" w:sz="0" w:space="0" w:color="auto"/>
                    <w:bottom w:val="none" w:sz="0" w:space="0" w:color="auto"/>
                    <w:right w:val="none" w:sz="0" w:space="0" w:color="auto"/>
                  </w:divBdr>
                  <w:divsChild>
                    <w:div w:id="213779350">
                      <w:marLeft w:val="0"/>
                      <w:marRight w:val="0"/>
                      <w:marTop w:val="0"/>
                      <w:marBottom w:val="0"/>
                      <w:divBdr>
                        <w:top w:val="none" w:sz="0" w:space="0" w:color="auto"/>
                        <w:left w:val="none" w:sz="0" w:space="0" w:color="auto"/>
                        <w:bottom w:val="none" w:sz="0" w:space="0" w:color="auto"/>
                        <w:right w:val="none" w:sz="0" w:space="0" w:color="auto"/>
                      </w:divBdr>
                    </w:div>
                  </w:divsChild>
                </w:div>
                <w:div w:id="451631625">
                  <w:marLeft w:val="0"/>
                  <w:marRight w:val="0"/>
                  <w:marTop w:val="0"/>
                  <w:marBottom w:val="0"/>
                  <w:divBdr>
                    <w:top w:val="none" w:sz="0" w:space="0" w:color="auto"/>
                    <w:left w:val="none" w:sz="0" w:space="0" w:color="auto"/>
                    <w:bottom w:val="none" w:sz="0" w:space="0" w:color="auto"/>
                    <w:right w:val="none" w:sz="0" w:space="0" w:color="auto"/>
                  </w:divBdr>
                  <w:divsChild>
                    <w:div w:id="1616448286">
                      <w:marLeft w:val="0"/>
                      <w:marRight w:val="0"/>
                      <w:marTop w:val="0"/>
                      <w:marBottom w:val="0"/>
                      <w:divBdr>
                        <w:top w:val="none" w:sz="0" w:space="0" w:color="auto"/>
                        <w:left w:val="none" w:sz="0" w:space="0" w:color="auto"/>
                        <w:bottom w:val="none" w:sz="0" w:space="0" w:color="auto"/>
                        <w:right w:val="none" w:sz="0" w:space="0" w:color="auto"/>
                      </w:divBdr>
                    </w:div>
                  </w:divsChild>
                </w:div>
                <w:div w:id="1108768711">
                  <w:marLeft w:val="0"/>
                  <w:marRight w:val="0"/>
                  <w:marTop w:val="0"/>
                  <w:marBottom w:val="0"/>
                  <w:divBdr>
                    <w:top w:val="none" w:sz="0" w:space="0" w:color="auto"/>
                    <w:left w:val="none" w:sz="0" w:space="0" w:color="auto"/>
                    <w:bottom w:val="none" w:sz="0" w:space="0" w:color="auto"/>
                    <w:right w:val="none" w:sz="0" w:space="0" w:color="auto"/>
                  </w:divBdr>
                  <w:divsChild>
                    <w:div w:id="1037924909">
                      <w:marLeft w:val="0"/>
                      <w:marRight w:val="0"/>
                      <w:marTop w:val="0"/>
                      <w:marBottom w:val="0"/>
                      <w:divBdr>
                        <w:top w:val="none" w:sz="0" w:space="0" w:color="auto"/>
                        <w:left w:val="none" w:sz="0" w:space="0" w:color="auto"/>
                        <w:bottom w:val="none" w:sz="0" w:space="0" w:color="auto"/>
                        <w:right w:val="none" w:sz="0" w:space="0" w:color="auto"/>
                      </w:divBdr>
                    </w:div>
                  </w:divsChild>
                </w:div>
                <w:div w:id="1014260085">
                  <w:marLeft w:val="0"/>
                  <w:marRight w:val="0"/>
                  <w:marTop w:val="0"/>
                  <w:marBottom w:val="0"/>
                  <w:divBdr>
                    <w:top w:val="none" w:sz="0" w:space="0" w:color="auto"/>
                    <w:left w:val="none" w:sz="0" w:space="0" w:color="auto"/>
                    <w:bottom w:val="none" w:sz="0" w:space="0" w:color="auto"/>
                    <w:right w:val="none" w:sz="0" w:space="0" w:color="auto"/>
                  </w:divBdr>
                  <w:divsChild>
                    <w:div w:id="924074420">
                      <w:marLeft w:val="0"/>
                      <w:marRight w:val="0"/>
                      <w:marTop w:val="0"/>
                      <w:marBottom w:val="0"/>
                      <w:divBdr>
                        <w:top w:val="none" w:sz="0" w:space="0" w:color="auto"/>
                        <w:left w:val="none" w:sz="0" w:space="0" w:color="auto"/>
                        <w:bottom w:val="none" w:sz="0" w:space="0" w:color="auto"/>
                        <w:right w:val="none" w:sz="0" w:space="0" w:color="auto"/>
                      </w:divBdr>
                    </w:div>
                  </w:divsChild>
                </w:div>
                <w:div w:id="2105563917">
                  <w:marLeft w:val="0"/>
                  <w:marRight w:val="0"/>
                  <w:marTop w:val="0"/>
                  <w:marBottom w:val="0"/>
                  <w:divBdr>
                    <w:top w:val="none" w:sz="0" w:space="0" w:color="auto"/>
                    <w:left w:val="none" w:sz="0" w:space="0" w:color="auto"/>
                    <w:bottom w:val="none" w:sz="0" w:space="0" w:color="auto"/>
                    <w:right w:val="none" w:sz="0" w:space="0" w:color="auto"/>
                  </w:divBdr>
                  <w:divsChild>
                    <w:div w:id="1983656079">
                      <w:marLeft w:val="0"/>
                      <w:marRight w:val="0"/>
                      <w:marTop w:val="0"/>
                      <w:marBottom w:val="0"/>
                      <w:divBdr>
                        <w:top w:val="none" w:sz="0" w:space="0" w:color="auto"/>
                        <w:left w:val="none" w:sz="0" w:space="0" w:color="auto"/>
                        <w:bottom w:val="none" w:sz="0" w:space="0" w:color="auto"/>
                        <w:right w:val="none" w:sz="0" w:space="0" w:color="auto"/>
                      </w:divBdr>
                    </w:div>
                  </w:divsChild>
                </w:div>
                <w:div w:id="97529356">
                  <w:marLeft w:val="0"/>
                  <w:marRight w:val="0"/>
                  <w:marTop w:val="0"/>
                  <w:marBottom w:val="0"/>
                  <w:divBdr>
                    <w:top w:val="none" w:sz="0" w:space="0" w:color="auto"/>
                    <w:left w:val="none" w:sz="0" w:space="0" w:color="auto"/>
                    <w:bottom w:val="none" w:sz="0" w:space="0" w:color="auto"/>
                    <w:right w:val="none" w:sz="0" w:space="0" w:color="auto"/>
                  </w:divBdr>
                  <w:divsChild>
                    <w:div w:id="768476871">
                      <w:marLeft w:val="0"/>
                      <w:marRight w:val="0"/>
                      <w:marTop w:val="0"/>
                      <w:marBottom w:val="0"/>
                      <w:divBdr>
                        <w:top w:val="none" w:sz="0" w:space="0" w:color="auto"/>
                        <w:left w:val="none" w:sz="0" w:space="0" w:color="auto"/>
                        <w:bottom w:val="none" w:sz="0" w:space="0" w:color="auto"/>
                        <w:right w:val="none" w:sz="0" w:space="0" w:color="auto"/>
                      </w:divBdr>
                    </w:div>
                  </w:divsChild>
                </w:div>
                <w:div w:id="1762070836">
                  <w:marLeft w:val="0"/>
                  <w:marRight w:val="0"/>
                  <w:marTop w:val="0"/>
                  <w:marBottom w:val="0"/>
                  <w:divBdr>
                    <w:top w:val="none" w:sz="0" w:space="0" w:color="auto"/>
                    <w:left w:val="none" w:sz="0" w:space="0" w:color="auto"/>
                    <w:bottom w:val="none" w:sz="0" w:space="0" w:color="auto"/>
                    <w:right w:val="none" w:sz="0" w:space="0" w:color="auto"/>
                  </w:divBdr>
                  <w:divsChild>
                    <w:div w:id="197208153">
                      <w:marLeft w:val="0"/>
                      <w:marRight w:val="0"/>
                      <w:marTop w:val="0"/>
                      <w:marBottom w:val="0"/>
                      <w:divBdr>
                        <w:top w:val="none" w:sz="0" w:space="0" w:color="auto"/>
                        <w:left w:val="none" w:sz="0" w:space="0" w:color="auto"/>
                        <w:bottom w:val="none" w:sz="0" w:space="0" w:color="auto"/>
                        <w:right w:val="none" w:sz="0" w:space="0" w:color="auto"/>
                      </w:divBdr>
                    </w:div>
                  </w:divsChild>
                </w:div>
                <w:div w:id="2116246954">
                  <w:marLeft w:val="0"/>
                  <w:marRight w:val="0"/>
                  <w:marTop w:val="0"/>
                  <w:marBottom w:val="0"/>
                  <w:divBdr>
                    <w:top w:val="none" w:sz="0" w:space="0" w:color="auto"/>
                    <w:left w:val="none" w:sz="0" w:space="0" w:color="auto"/>
                    <w:bottom w:val="none" w:sz="0" w:space="0" w:color="auto"/>
                    <w:right w:val="none" w:sz="0" w:space="0" w:color="auto"/>
                  </w:divBdr>
                  <w:divsChild>
                    <w:div w:id="329676898">
                      <w:marLeft w:val="0"/>
                      <w:marRight w:val="0"/>
                      <w:marTop w:val="0"/>
                      <w:marBottom w:val="0"/>
                      <w:divBdr>
                        <w:top w:val="none" w:sz="0" w:space="0" w:color="auto"/>
                        <w:left w:val="none" w:sz="0" w:space="0" w:color="auto"/>
                        <w:bottom w:val="none" w:sz="0" w:space="0" w:color="auto"/>
                        <w:right w:val="none" w:sz="0" w:space="0" w:color="auto"/>
                      </w:divBdr>
                    </w:div>
                  </w:divsChild>
                </w:div>
                <w:div w:id="1123771658">
                  <w:marLeft w:val="0"/>
                  <w:marRight w:val="0"/>
                  <w:marTop w:val="0"/>
                  <w:marBottom w:val="0"/>
                  <w:divBdr>
                    <w:top w:val="none" w:sz="0" w:space="0" w:color="auto"/>
                    <w:left w:val="none" w:sz="0" w:space="0" w:color="auto"/>
                    <w:bottom w:val="none" w:sz="0" w:space="0" w:color="auto"/>
                    <w:right w:val="none" w:sz="0" w:space="0" w:color="auto"/>
                  </w:divBdr>
                  <w:divsChild>
                    <w:div w:id="1557858783">
                      <w:marLeft w:val="0"/>
                      <w:marRight w:val="0"/>
                      <w:marTop w:val="0"/>
                      <w:marBottom w:val="0"/>
                      <w:divBdr>
                        <w:top w:val="none" w:sz="0" w:space="0" w:color="auto"/>
                        <w:left w:val="none" w:sz="0" w:space="0" w:color="auto"/>
                        <w:bottom w:val="none" w:sz="0" w:space="0" w:color="auto"/>
                        <w:right w:val="none" w:sz="0" w:space="0" w:color="auto"/>
                      </w:divBdr>
                    </w:div>
                  </w:divsChild>
                </w:div>
                <w:div w:id="408845075">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1695034690">
                  <w:marLeft w:val="0"/>
                  <w:marRight w:val="0"/>
                  <w:marTop w:val="0"/>
                  <w:marBottom w:val="0"/>
                  <w:divBdr>
                    <w:top w:val="none" w:sz="0" w:space="0" w:color="auto"/>
                    <w:left w:val="none" w:sz="0" w:space="0" w:color="auto"/>
                    <w:bottom w:val="none" w:sz="0" w:space="0" w:color="auto"/>
                    <w:right w:val="none" w:sz="0" w:space="0" w:color="auto"/>
                  </w:divBdr>
                  <w:divsChild>
                    <w:div w:id="1178348813">
                      <w:marLeft w:val="0"/>
                      <w:marRight w:val="0"/>
                      <w:marTop w:val="0"/>
                      <w:marBottom w:val="0"/>
                      <w:divBdr>
                        <w:top w:val="none" w:sz="0" w:space="0" w:color="auto"/>
                        <w:left w:val="none" w:sz="0" w:space="0" w:color="auto"/>
                        <w:bottom w:val="none" w:sz="0" w:space="0" w:color="auto"/>
                        <w:right w:val="none" w:sz="0" w:space="0" w:color="auto"/>
                      </w:divBdr>
                    </w:div>
                  </w:divsChild>
                </w:div>
                <w:div w:id="1956061184">
                  <w:marLeft w:val="0"/>
                  <w:marRight w:val="0"/>
                  <w:marTop w:val="0"/>
                  <w:marBottom w:val="0"/>
                  <w:divBdr>
                    <w:top w:val="none" w:sz="0" w:space="0" w:color="auto"/>
                    <w:left w:val="none" w:sz="0" w:space="0" w:color="auto"/>
                    <w:bottom w:val="none" w:sz="0" w:space="0" w:color="auto"/>
                    <w:right w:val="none" w:sz="0" w:space="0" w:color="auto"/>
                  </w:divBdr>
                  <w:divsChild>
                    <w:div w:id="1282884195">
                      <w:marLeft w:val="0"/>
                      <w:marRight w:val="0"/>
                      <w:marTop w:val="0"/>
                      <w:marBottom w:val="0"/>
                      <w:divBdr>
                        <w:top w:val="none" w:sz="0" w:space="0" w:color="auto"/>
                        <w:left w:val="none" w:sz="0" w:space="0" w:color="auto"/>
                        <w:bottom w:val="none" w:sz="0" w:space="0" w:color="auto"/>
                        <w:right w:val="none" w:sz="0" w:space="0" w:color="auto"/>
                      </w:divBdr>
                    </w:div>
                  </w:divsChild>
                </w:div>
                <w:div w:id="2086024615">
                  <w:marLeft w:val="0"/>
                  <w:marRight w:val="0"/>
                  <w:marTop w:val="0"/>
                  <w:marBottom w:val="0"/>
                  <w:divBdr>
                    <w:top w:val="none" w:sz="0" w:space="0" w:color="auto"/>
                    <w:left w:val="none" w:sz="0" w:space="0" w:color="auto"/>
                    <w:bottom w:val="none" w:sz="0" w:space="0" w:color="auto"/>
                    <w:right w:val="none" w:sz="0" w:space="0" w:color="auto"/>
                  </w:divBdr>
                  <w:divsChild>
                    <w:div w:id="1112748415">
                      <w:marLeft w:val="0"/>
                      <w:marRight w:val="0"/>
                      <w:marTop w:val="0"/>
                      <w:marBottom w:val="0"/>
                      <w:divBdr>
                        <w:top w:val="none" w:sz="0" w:space="0" w:color="auto"/>
                        <w:left w:val="none" w:sz="0" w:space="0" w:color="auto"/>
                        <w:bottom w:val="none" w:sz="0" w:space="0" w:color="auto"/>
                        <w:right w:val="none" w:sz="0" w:space="0" w:color="auto"/>
                      </w:divBdr>
                    </w:div>
                  </w:divsChild>
                </w:div>
                <w:div w:id="1949652705">
                  <w:marLeft w:val="0"/>
                  <w:marRight w:val="0"/>
                  <w:marTop w:val="0"/>
                  <w:marBottom w:val="0"/>
                  <w:divBdr>
                    <w:top w:val="none" w:sz="0" w:space="0" w:color="auto"/>
                    <w:left w:val="none" w:sz="0" w:space="0" w:color="auto"/>
                    <w:bottom w:val="none" w:sz="0" w:space="0" w:color="auto"/>
                    <w:right w:val="none" w:sz="0" w:space="0" w:color="auto"/>
                  </w:divBdr>
                  <w:divsChild>
                    <w:div w:id="1699113247">
                      <w:marLeft w:val="0"/>
                      <w:marRight w:val="0"/>
                      <w:marTop w:val="0"/>
                      <w:marBottom w:val="0"/>
                      <w:divBdr>
                        <w:top w:val="none" w:sz="0" w:space="0" w:color="auto"/>
                        <w:left w:val="none" w:sz="0" w:space="0" w:color="auto"/>
                        <w:bottom w:val="none" w:sz="0" w:space="0" w:color="auto"/>
                        <w:right w:val="none" w:sz="0" w:space="0" w:color="auto"/>
                      </w:divBdr>
                    </w:div>
                  </w:divsChild>
                </w:div>
                <w:div w:id="94442115">
                  <w:marLeft w:val="0"/>
                  <w:marRight w:val="0"/>
                  <w:marTop w:val="0"/>
                  <w:marBottom w:val="0"/>
                  <w:divBdr>
                    <w:top w:val="none" w:sz="0" w:space="0" w:color="auto"/>
                    <w:left w:val="none" w:sz="0" w:space="0" w:color="auto"/>
                    <w:bottom w:val="none" w:sz="0" w:space="0" w:color="auto"/>
                    <w:right w:val="none" w:sz="0" w:space="0" w:color="auto"/>
                  </w:divBdr>
                  <w:divsChild>
                    <w:div w:id="543717968">
                      <w:marLeft w:val="0"/>
                      <w:marRight w:val="0"/>
                      <w:marTop w:val="0"/>
                      <w:marBottom w:val="0"/>
                      <w:divBdr>
                        <w:top w:val="none" w:sz="0" w:space="0" w:color="auto"/>
                        <w:left w:val="none" w:sz="0" w:space="0" w:color="auto"/>
                        <w:bottom w:val="none" w:sz="0" w:space="0" w:color="auto"/>
                        <w:right w:val="none" w:sz="0" w:space="0" w:color="auto"/>
                      </w:divBdr>
                    </w:div>
                  </w:divsChild>
                </w:div>
                <w:div w:id="562057902">
                  <w:marLeft w:val="0"/>
                  <w:marRight w:val="0"/>
                  <w:marTop w:val="0"/>
                  <w:marBottom w:val="0"/>
                  <w:divBdr>
                    <w:top w:val="none" w:sz="0" w:space="0" w:color="auto"/>
                    <w:left w:val="none" w:sz="0" w:space="0" w:color="auto"/>
                    <w:bottom w:val="none" w:sz="0" w:space="0" w:color="auto"/>
                    <w:right w:val="none" w:sz="0" w:space="0" w:color="auto"/>
                  </w:divBdr>
                  <w:divsChild>
                    <w:div w:id="981423684">
                      <w:marLeft w:val="0"/>
                      <w:marRight w:val="0"/>
                      <w:marTop w:val="0"/>
                      <w:marBottom w:val="0"/>
                      <w:divBdr>
                        <w:top w:val="none" w:sz="0" w:space="0" w:color="auto"/>
                        <w:left w:val="none" w:sz="0" w:space="0" w:color="auto"/>
                        <w:bottom w:val="none" w:sz="0" w:space="0" w:color="auto"/>
                        <w:right w:val="none" w:sz="0" w:space="0" w:color="auto"/>
                      </w:divBdr>
                    </w:div>
                  </w:divsChild>
                </w:div>
                <w:div w:id="228543442">
                  <w:marLeft w:val="0"/>
                  <w:marRight w:val="0"/>
                  <w:marTop w:val="0"/>
                  <w:marBottom w:val="0"/>
                  <w:divBdr>
                    <w:top w:val="none" w:sz="0" w:space="0" w:color="auto"/>
                    <w:left w:val="none" w:sz="0" w:space="0" w:color="auto"/>
                    <w:bottom w:val="none" w:sz="0" w:space="0" w:color="auto"/>
                    <w:right w:val="none" w:sz="0" w:space="0" w:color="auto"/>
                  </w:divBdr>
                  <w:divsChild>
                    <w:div w:id="1931743016">
                      <w:marLeft w:val="0"/>
                      <w:marRight w:val="0"/>
                      <w:marTop w:val="0"/>
                      <w:marBottom w:val="0"/>
                      <w:divBdr>
                        <w:top w:val="none" w:sz="0" w:space="0" w:color="auto"/>
                        <w:left w:val="none" w:sz="0" w:space="0" w:color="auto"/>
                        <w:bottom w:val="none" w:sz="0" w:space="0" w:color="auto"/>
                        <w:right w:val="none" w:sz="0" w:space="0" w:color="auto"/>
                      </w:divBdr>
                    </w:div>
                  </w:divsChild>
                </w:div>
                <w:div w:id="590479579">
                  <w:marLeft w:val="0"/>
                  <w:marRight w:val="0"/>
                  <w:marTop w:val="0"/>
                  <w:marBottom w:val="0"/>
                  <w:divBdr>
                    <w:top w:val="none" w:sz="0" w:space="0" w:color="auto"/>
                    <w:left w:val="none" w:sz="0" w:space="0" w:color="auto"/>
                    <w:bottom w:val="none" w:sz="0" w:space="0" w:color="auto"/>
                    <w:right w:val="none" w:sz="0" w:space="0" w:color="auto"/>
                  </w:divBdr>
                  <w:divsChild>
                    <w:div w:id="1624724523">
                      <w:marLeft w:val="0"/>
                      <w:marRight w:val="0"/>
                      <w:marTop w:val="0"/>
                      <w:marBottom w:val="0"/>
                      <w:divBdr>
                        <w:top w:val="none" w:sz="0" w:space="0" w:color="auto"/>
                        <w:left w:val="none" w:sz="0" w:space="0" w:color="auto"/>
                        <w:bottom w:val="none" w:sz="0" w:space="0" w:color="auto"/>
                        <w:right w:val="none" w:sz="0" w:space="0" w:color="auto"/>
                      </w:divBdr>
                    </w:div>
                  </w:divsChild>
                </w:div>
                <w:div w:id="421531674">
                  <w:marLeft w:val="0"/>
                  <w:marRight w:val="0"/>
                  <w:marTop w:val="0"/>
                  <w:marBottom w:val="0"/>
                  <w:divBdr>
                    <w:top w:val="none" w:sz="0" w:space="0" w:color="auto"/>
                    <w:left w:val="none" w:sz="0" w:space="0" w:color="auto"/>
                    <w:bottom w:val="none" w:sz="0" w:space="0" w:color="auto"/>
                    <w:right w:val="none" w:sz="0" w:space="0" w:color="auto"/>
                  </w:divBdr>
                  <w:divsChild>
                    <w:div w:id="1664240729">
                      <w:marLeft w:val="0"/>
                      <w:marRight w:val="0"/>
                      <w:marTop w:val="0"/>
                      <w:marBottom w:val="0"/>
                      <w:divBdr>
                        <w:top w:val="none" w:sz="0" w:space="0" w:color="auto"/>
                        <w:left w:val="none" w:sz="0" w:space="0" w:color="auto"/>
                        <w:bottom w:val="none" w:sz="0" w:space="0" w:color="auto"/>
                        <w:right w:val="none" w:sz="0" w:space="0" w:color="auto"/>
                      </w:divBdr>
                    </w:div>
                  </w:divsChild>
                </w:div>
                <w:div w:id="2147314718">
                  <w:marLeft w:val="0"/>
                  <w:marRight w:val="0"/>
                  <w:marTop w:val="0"/>
                  <w:marBottom w:val="0"/>
                  <w:divBdr>
                    <w:top w:val="none" w:sz="0" w:space="0" w:color="auto"/>
                    <w:left w:val="none" w:sz="0" w:space="0" w:color="auto"/>
                    <w:bottom w:val="none" w:sz="0" w:space="0" w:color="auto"/>
                    <w:right w:val="none" w:sz="0" w:space="0" w:color="auto"/>
                  </w:divBdr>
                  <w:divsChild>
                    <w:div w:id="1174764756">
                      <w:marLeft w:val="0"/>
                      <w:marRight w:val="0"/>
                      <w:marTop w:val="0"/>
                      <w:marBottom w:val="0"/>
                      <w:divBdr>
                        <w:top w:val="none" w:sz="0" w:space="0" w:color="auto"/>
                        <w:left w:val="none" w:sz="0" w:space="0" w:color="auto"/>
                        <w:bottom w:val="none" w:sz="0" w:space="0" w:color="auto"/>
                        <w:right w:val="none" w:sz="0" w:space="0" w:color="auto"/>
                      </w:divBdr>
                    </w:div>
                  </w:divsChild>
                </w:div>
                <w:div w:id="365451642">
                  <w:marLeft w:val="0"/>
                  <w:marRight w:val="0"/>
                  <w:marTop w:val="0"/>
                  <w:marBottom w:val="0"/>
                  <w:divBdr>
                    <w:top w:val="none" w:sz="0" w:space="0" w:color="auto"/>
                    <w:left w:val="none" w:sz="0" w:space="0" w:color="auto"/>
                    <w:bottom w:val="none" w:sz="0" w:space="0" w:color="auto"/>
                    <w:right w:val="none" w:sz="0" w:space="0" w:color="auto"/>
                  </w:divBdr>
                  <w:divsChild>
                    <w:div w:id="1342463970">
                      <w:marLeft w:val="0"/>
                      <w:marRight w:val="0"/>
                      <w:marTop w:val="0"/>
                      <w:marBottom w:val="0"/>
                      <w:divBdr>
                        <w:top w:val="none" w:sz="0" w:space="0" w:color="auto"/>
                        <w:left w:val="none" w:sz="0" w:space="0" w:color="auto"/>
                        <w:bottom w:val="none" w:sz="0" w:space="0" w:color="auto"/>
                        <w:right w:val="none" w:sz="0" w:space="0" w:color="auto"/>
                      </w:divBdr>
                    </w:div>
                  </w:divsChild>
                </w:div>
                <w:div w:id="1584483728">
                  <w:marLeft w:val="0"/>
                  <w:marRight w:val="0"/>
                  <w:marTop w:val="0"/>
                  <w:marBottom w:val="0"/>
                  <w:divBdr>
                    <w:top w:val="none" w:sz="0" w:space="0" w:color="auto"/>
                    <w:left w:val="none" w:sz="0" w:space="0" w:color="auto"/>
                    <w:bottom w:val="none" w:sz="0" w:space="0" w:color="auto"/>
                    <w:right w:val="none" w:sz="0" w:space="0" w:color="auto"/>
                  </w:divBdr>
                  <w:divsChild>
                    <w:div w:id="1156993759">
                      <w:marLeft w:val="0"/>
                      <w:marRight w:val="0"/>
                      <w:marTop w:val="0"/>
                      <w:marBottom w:val="0"/>
                      <w:divBdr>
                        <w:top w:val="none" w:sz="0" w:space="0" w:color="auto"/>
                        <w:left w:val="none" w:sz="0" w:space="0" w:color="auto"/>
                        <w:bottom w:val="none" w:sz="0" w:space="0" w:color="auto"/>
                        <w:right w:val="none" w:sz="0" w:space="0" w:color="auto"/>
                      </w:divBdr>
                    </w:div>
                  </w:divsChild>
                </w:div>
                <w:div w:id="1958826432">
                  <w:marLeft w:val="0"/>
                  <w:marRight w:val="0"/>
                  <w:marTop w:val="0"/>
                  <w:marBottom w:val="0"/>
                  <w:divBdr>
                    <w:top w:val="none" w:sz="0" w:space="0" w:color="auto"/>
                    <w:left w:val="none" w:sz="0" w:space="0" w:color="auto"/>
                    <w:bottom w:val="none" w:sz="0" w:space="0" w:color="auto"/>
                    <w:right w:val="none" w:sz="0" w:space="0" w:color="auto"/>
                  </w:divBdr>
                  <w:divsChild>
                    <w:div w:id="692413730">
                      <w:marLeft w:val="0"/>
                      <w:marRight w:val="0"/>
                      <w:marTop w:val="0"/>
                      <w:marBottom w:val="0"/>
                      <w:divBdr>
                        <w:top w:val="none" w:sz="0" w:space="0" w:color="auto"/>
                        <w:left w:val="none" w:sz="0" w:space="0" w:color="auto"/>
                        <w:bottom w:val="none" w:sz="0" w:space="0" w:color="auto"/>
                        <w:right w:val="none" w:sz="0" w:space="0" w:color="auto"/>
                      </w:divBdr>
                    </w:div>
                  </w:divsChild>
                </w:div>
                <w:div w:id="944649499">
                  <w:marLeft w:val="0"/>
                  <w:marRight w:val="0"/>
                  <w:marTop w:val="0"/>
                  <w:marBottom w:val="0"/>
                  <w:divBdr>
                    <w:top w:val="none" w:sz="0" w:space="0" w:color="auto"/>
                    <w:left w:val="none" w:sz="0" w:space="0" w:color="auto"/>
                    <w:bottom w:val="none" w:sz="0" w:space="0" w:color="auto"/>
                    <w:right w:val="none" w:sz="0" w:space="0" w:color="auto"/>
                  </w:divBdr>
                  <w:divsChild>
                    <w:div w:id="1617637324">
                      <w:marLeft w:val="0"/>
                      <w:marRight w:val="0"/>
                      <w:marTop w:val="0"/>
                      <w:marBottom w:val="0"/>
                      <w:divBdr>
                        <w:top w:val="none" w:sz="0" w:space="0" w:color="auto"/>
                        <w:left w:val="none" w:sz="0" w:space="0" w:color="auto"/>
                        <w:bottom w:val="none" w:sz="0" w:space="0" w:color="auto"/>
                        <w:right w:val="none" w:sz="0" w:space="0" w:color="auto"/>
                      </w:divBdr>
                    </w:div>
                  </w:divsChild>
                </w:div>
                <w:div w:id="1011833829">
                  <w:marLeft w:val="0"/>
                  <w:marRight w:val="0"/>
                  <w:marTop w:val="0"/>
                  <w:marBottom w:val="0"/>
                  <w:divBdr>
                    <w:top w:val="none" w:sz="0" w:space="0" w:color="auto"/>
                    <w:left w:val="none" w:sz="0" w:space="0" w:color="auto"/>
                    <w:bottom w:val="none" w:sz="0" w:space="0" w:color="auto"/>
                    <w:right w:val="none" w:sz="0" w:space="0" w:color="auto"/>
                  </w:divBdr>
                  <w:divsChild>
                    <w:div w:id="1608735578">
                      <w:marLeft w:val="0"/>
                      <w:marRight w:val="0"/>
                      <w:marTop w:val="0"/>
                      <w:marBottom w:val="0"/>
                      <w:divBdr>
                        <w:top w:val="none" w:sz="0" w:space="0" w:color="auto"/>
                        <w:left w:val="none" w:sz="0" w:space="0" w:color="auto"/>
                        <w:bottom w:val="none" w:sz="0" w:space="0" w:color="auto"/>
                        <w:right w:val="none" w:sz="0" w:space="0" w:color="auto"/>
                      </w:divBdr>
                    </w:div>
                  </w:divsChild>
                </w:div>
                <w:div w:id="1510026870">
                  <w:marLeft w:val="0"/>
                  <w:marRight w:val="0"/>
                  <w:marTop w:val="0"/>
                  <w:marBottom w:val="0"/>
                  <w:divBdr>
                    <w:top w:val="none" w:sz="0" w:space="0" w:color="auto"/>
                    <w:left w:val="none" w:sz="0" w:space="0" w:color="auto"/>
                    <w:bottom w:val="none" w:sz="0" w:space="0" w:color="auto"/>
                    <w:right w:val="none" w:sz="0" w:space="0" w:color="auto"/>
                  </w:divBdr>
                  <w:divsChild>
                    <w:div w:id="89088162">
                      <w:marLeft w:val="0"/>
                      <w:marRight w:val="0"/>
                      <w:marTop w:val="0"/>
                      <w:marBottom w:val="0"/>
                      <w:divBdr>
                        <w:top w:val="none" w:sz="0" w:space="0" w:color="auto"/>
                        <w:left w:val="none" w:sz="0" w:space="0" w:color="auto"/>
                        <w:bottom w:val="none" w:sz="0" w:space="0" w:color="auto"/>
                        <w:right w:val="none" w:sz="0" w:space="0" w:color="auto"/>
                      </w:divBdr>
                    </w:div>
                  </w:divsChild>
                </w:div>
                <w:div w:id="1656496113">
                  <w:marLeft w:val="0"/>
                  <w:marRight w:val="0"/>
                  <w:marTop w:val="0"/>
                  <w:marBottom w:val="0"/>
                  <w:divBdr>
                    <w:top w:val="none" w:sz="0" w:space="0" w:color="auto"/>
                    <w:left w:val="none" w:sz="0" w:space="0" w:color="auto"/>
                    <w:bottom w:val="none" w:sz="0" w:space="0" w:color="auto"/>
                    <w:right w:val="none" w:sz="0" w:space="0" w:color="auto"/>
                  </w:divBdr>
                  <w:divsChild>
                    <w:div w:id="1866216077">
                      <w:marLeft w:val="0"/>
                      <w:marRight w:val="0"/>
                      <w:marTop w:val="0"/>
                      <w:marBottom w:val="0"/>
                      <w:divBdr>
                        <w:top w:val="none" w:sz="0" w:space="0" w:color="auto"/>
                        <w:left w:val="none" w:sz="0" w:space="0" w:color="auto"/>
                        <w:bottom w:val="none" w:sz="0" w:space="0" w:color="auto"/>
                        <w:right w:val="none" w:sz="0" w:space="0" w:color="auto"/>
                      </w:divBdr>
                    </w:div>
                  </w:divsChild>
                </w:div>
                <w:div w:id="946473446">
                  <w:marLeft w:val="0"/>
                  <w:marRight w:val="0"/>
                  <w:marTop w:val="0"/>
                  <w:marBottom w:val="0"/>
                  <w:divBdr>
                    <w:top w:val="none" w:sz="0" w:space="0" w:color="auto"/>
                    <w:left w:val="none" w:sz="0" w:space="0" w:color="auto"/>
                    <w:bottom w:val="none" w:sz="0" w:space="0" w:color="auto"/>
                    <w:right w:val="none" w:sz="0" w:space="0" w:color="auto"/>
                  </w:divBdr>
                  <w:divsChild>
                    <w:div w:id="2104835745">
                      <w:marLeft w:val="0"/>
                      <w:marRight w:val="0"/>
                      <w:marTop w:val="0"/>
                      <w:marBottom w:val="0"/>
                      <w:divBdr>
                        <w:top w:val="none" w:sz="0" w:space="0" w:color="auto"/>
                        <w:left w:val="none" w:sz="0" w:space="0" w:color="auto"/>
                        <w:bottom w:val="none" w:sz="0" w:space="0" w:color="auto"/>
                        <w:right w:val="none" w:sz="0" w:space="0" w:color="auto"/>
                      </w:divBdr>
                    </w:div>
                  </w:divsChild>
                </w:div>
                <w:div w:id="647170459">
                  <w:marLeft w:val="0"/>
                  <w:marRight w:val="0"/>
                  <w:marTop w:val="0"/>
                  <w:marBottom w:val="0"/>
                  <w:divBdr>
                    <w:top w:val="none" w:sz="0" w:space="0" w:color="auto"/>
                    <w:left w:val="none" w:sz="0" w:space="0" w:color="auto"/>
                    <w:bottom w:val="none" w:sz="0" w:space="0" w:color="auto"/>
                    <w:right w:val="none" w:sz="0" w:space="0" w:color="auto"/>
                  </w:divBdr>
                  <w:divsChild>
                    <w:div w:id="944075231">
                      <w:marLeft w:val="0"/>
                      <w:marRight w:val="0"/>
                      <w:marTop w:val="0"/>
                      <w:marBottom w:val="0"/>
                      <w:divBdr>
                        <w:top w:val="none" w:sz="0" w:space="0" w:color="auto"/>
                        <w:left w:val="none" w:sz="0" w:space="0" w:color="auto"/>
                        <w:bottom w:val="none" w:sz="0" w:space="0" w:color="auto"/>
                        <w:right w:val="none" w:sz="0" w:space="0" w:color="auto"/>
                      </w:divBdr>
                    </w:div>
                  </w:divsChild>
                </w:div>
                <w:div w:id="1951818694">
                  <w:marLeft w:val="0"/>
                  <w:marRight w:val="0"/>
                  <w:marTop w:val="0"/>
                  <w:marBottom w:val="0"/>
                  <w:divBdr>
                    <w:top w:val="none" w:sz="0" w:space="0" w:color="auto"/>
                    <w:left w:val="none" w:sz="0" w:space="0" w:color="auto"/>
                    <w:bottom w:val="none" w:sz="0" w:space="0" w:color="auto"/>
                    <w:right w:val="none" w:sz="0" w:space="0" w:color="auto"/>
                  </w:divBdr>
                  <w:divsChild>
                    <w:div w:id="207302542">
                      <w:marLeft w:val="0"/>
                      <w:marRight w:val="0"/>
                      <w:marTop w:val="0"/>
                      <w:marBottom w:val="0"/>
                      <w:divBdr>
                        <w:top w:val="none" w:sz="0" w:space="0" w:color="auto"/>
                        <w:left w:val="none" w:sz="0" w:space="0" w:color="auto"/>
                        <w:bottom w:val="none" w:sz="0" w:space="0" w:color="auto"/>
                        <w:right w:val="none" w:sz="0" w:space="0" w:color="auto"/>
                      </w:divBdr>
                    </w:div>
                  </w:divsChild>
                </w:div>
                <w:div w:id="1470630267">
                  <w:marLeft w:val="0"/>
                  <w:marRight w:val="0"/>
                  <w:marTop w:val="0"/>
                  <w:marBottom w:val="0"/>
                  <w:divBdr>
                    <w:top w:val="none" w:sz="0" w:space="0" w:color="auto"/>
                    <w:left w:val="none" w:sz="0" w:space="0" w:color="auto"/>
                    <w:bottom w:val="none" w:sz="0" w:space="0" w:color="auto"/>
                    <w:right w:val="none" w:sz="0" w:space="0" w:color="auto"/>
                  </w:divBdr>
                  <w:divsChild>
                    <w:div w:id="910039721">
                      <w:marLeft w:val="0"/>
                      <w:marRight w:val="0"/>
                      <w:marTop w:val="0"/>
                      <w:marBottom w:val="0"/>
                      <w:divBdr>
                        <w:top w:val="none" w:sz="0" w:space="0" w:color="auto"/>
                        <w:left w:val="none" w:sz="0" w:space="0" w:color="auto"/>
                        <w:bottom w:val="none" w:sz="0" w:space="0" w:color="auto"/>
                        <w:right w:val="none" w:sz="0" w:space="0" w:color="auto"/>
                      </w:divBdr>
                    </w:div>
                  </w:divsChild>
                </w:div>
                <w:div w:id="1237279315">
                  <w:marLeft w:val="0"/>
                  <w:marRight w:val="0"/>
                  <w:marTop w:val="0"/>
                  <w:marBottom w:val="0"/>
                  <w:divBdr>
                    <w:top w:val="none" w:sz="0" w:space="0" w:color="auto"/>
                    <w:left w:val="none" w:sz="0" w:space="0" w:color="auto"/>
                    <w:bottom w:val="none" w:sz="0" w:space="0" w:color="auto"/>
                    <w:right w:val="none" w:sz="0" w:space="0" w:color="auto"/>
                  </w:divBdr>
                  <w:divsChild>
                    <w:div w:id="757677552">
                      <w:marLeft w:val="0"/>
                      <w:marRight w:val="0"/>
                      <w:marTop w:val="0"/>
                      <w:marBottom w:val="0"/>
                      <w:divBdr>
                        <w:top w:val="none" w:sz="0" w:space="0" w:color="auto"/>
                        <w:left w:val="none" w:sz="0" w:space="0" w:color="auto"/>
                        <w:bottom w:val="none" w:sz="0" w:space="0" w:color="auto"/>
                        <w:right w:val="none" w:sz="0" w:space="0" w:color="auto"/>
                      </w:divBdr>
                    </w:div>
                  </w:divsChild>
                </w:div>
                <w:div w:id="1324973436">
                  <w:marLeft w:val="0"/>
                  <w:marRight w:val="0"/>
                  <w:marTop w:val="0"/>
                  <w:marBottom w:val="0"/>
                  <w:divBdr>
                    <w:top w:val="none" w:sz="0" w:space="0" w:color="auto"/>
                    <w:left w:val="none" w:sz="0" w:space="0" w:color="auto"/>
                    <w:bottom w:val="none" w:sz="0" w:space="0" w:color="auto"/>
                    <w:right w:val="none" w:sz="0" w:space="0" w:color="auto"/>
                  </w:divBdr>
                  <w:divsChild>
                    <w:div w:id="589851657">
                      <w:marLeft w:val="0"/>
                      <w:marRight w:val="0"/>
                      <w:marTop w:val="0"/>
                      <w:marBottom w:val="0"/>
                      <w:divBdr>
                        <w:top w:val="none" w:sz="0" w:space="0" w:color="auto"/>
                        <w:left w:val="none" w:sz="0" w:space="0" w:color="auto"/>
                        <w:bottom w:val="none" w:sz="0" w:space="0" w:color="auto"/>
                        <w:right w:val="none" w:sz="0" w:space="0" w:color="auto"/>
                      </w:divBdr>
                    </w:div>
                  </w:divsChild>
                </w:div>
                <w:div w:id="370038086">
                  <w:marLeft w:val="0"/>
                  <w:marRight w:val="0"/>
                  <w:marTop w:val="0"/>
                  <w:marBottom w:val="0"/>
                  <w:divBdr>
                    <w:top w:val="none" w:sz="0" w:space="0" w:color="auto"/>
                    <w:left w:val="none" w:sz="0" w:space="0" w:color="auto"/>
                    <w:bottom w:val="none" w:sz="0" w:space="0" w:color="auto"/>
                    <w:right w:val="none" w:sz="0" w:space="0" w:color="auto"/>
                  </w:divBdr>
                  <w:divsChild>
                    <w:div w:id="922682919">
                      <w:marLeft w:val="0"/>
                      <w:marRight w:val="0"/>
                      <w:marTop w:val="0"/>
                      <w:marBottom w:val="0"/>
                      <w:divBdr>
                        <w:top w:val="none" w:sz="0" w:space="0" w:color="auto"/>
                        <w:left w:val="none" w:sz="0" w:space="0" w:color="auto"/>
                        <w:bottom w:val="none" w:sz="0" w:space="0" w:color="auto"/>
                        <w:right w:val="none" w:sz="0" w:space="0" w:color="auto"/>
                      </w:divBdr>
                    </w:div>
                  </w:divsChild>
                </w:div>
                <w:div w:id="377894304">
                  <w:marLeft w:val="0"/>
                  <w:marRight w:val="0"/>
                  <w:marTop w:val="0"/>
                  <w:marBottom w:val="0"/>
                  <w:divBdr>
                    <w:top w:val="none" w:sz="0" w:space="0" w:color="auto"/>
                    <w:left w:val="none" w:sz="0" w:space="0" w:color="auto"/>
                    <w:bottom w:val="none" w:sz="0" w:space="0" w:color="auto"/>
                    <w:right w:val="none" w:sz="0" w:space="0" w:color="auto"/>
                  </w:divBdr>
                  <w:divsChild>
                    <w:div w:id="245581776">
                      <w:marLeft w:val="0"/>
                      <w:marRight w:val="0"/>
                      <w:marTop w:val="0"/>
                      <w:marBottom w:val="0"/>
                      <w:divBdr>
                        <w:top w:val="none" w:sz="0" w:space="0" w:color="auto"/>
                        <w:left w:val="none" w:sz="0" w:space="0" w:color="auto"/>
                        <w:bottom w:val="none" w:sz="0" w:space="0" w:color="auto"/>
                        <w:right w:val="none" w:sz="0" w:space="0" w:color="auto"/>
                      </w:divBdr>
                    </w:div>
                  </w:divsChild>
                </w:div>
                <w:div w:id="926036910">
                  <w:marLeft w:val="0"/>
                  <w:marRight w:val="0"/>
                  <w:marTop w:val="0"/>
                  <w:marBottom w:val="0"/>
                  <w:divBdr>
                    <w:top w:val="none" w:sz="0" w:space="0" w:color="auto"/>
                    <w:left w:val="none" w:sz="0" w:space="0" w:color="auto"/>
                    <w:bottom w:val="none" w:sz="0" w:space="0" w:color="auto"/>
                    <w:right w:val="none" w:sz="0" w:space="0" w:color="auto"/>
                  </w:divBdr>
                  <w:divsChild>
                    <w:div w:id="1321271808">
                      <w:marLeft w:val="0"/>
                      <w:marRight w:val="0"/>
                      <w:marTop w:val="0"/>
                      <w:marBottom w:val="0"/>
                      <w:divBdr>
                        <w:top w:val="none" w:sz="0" w:space="0" w:color="auto"/>
                        <w:left w:val="none" w:sz="0" w:space="0" w:color="auto"/>
                        <w:bottom w:val="none" w:sz="0" w:space="0" w:color="auto"/>
                        <w:right w:val="none" w:sz="0" w:space="0" w:color="auto"/>
                      </w:divBdr>
                    </w:div>
                  </w:divsChild>
                </w:div>
                <w:div w:id="1936357538">
                  <w:marLeft w:val="0"/>
                  <w:marRight w:val="0"/>
                  <w:marTop w:val="0"/>
                  <w:marBottom w:val="0"/>
                  <w:divBdr>
                    <w:top w:val="none" w:sz="0" w:space="0" w:color="auto"/>
                    <w:left w:val="none" w:sz="0" w:space="0" w:color="auto"/>
                    <w:bottom w:val="none" w:sz="0" w:space="0" w:color="auto"/>
                    <w:right w:val="none" w:sz="0" w:space="0" w:color="auto"/>
                  </w:divBdr>
                  <w:divsChild>
                    <w:div w:id="639001787">
                      <w:marLeft w:val="0"/>
                      <w:marRight w:val="0"/>
                      <w:marTop w:val="0"/>
                      <w:marBottom w:val="0"/>
                      <w:divBdr>
                        <w:top w:val="none" w:sz="0" w:space="0" w:color="auto"/>
                        <w:left w:val="none" w:sz="0" w:space="0" w:color="auto"/>
                        <w:bottom w:val="none" w:sz="0" w:space="0" w:color="auto"/>
                        <w:right w:val="none" w:sz="0" w:space="0" w:color="auto"/>
                      </w:divBdr>
                    </w:div>
                  </w:divsChild>
                </w:div>
                <w:div w:id="1820878482">
                  <w:marLeft w:val="0"/>
                  <w:marRight w:val="0"/>
                  <w:marTop w:val="0"/>
                  <w:marBottom w:val="0"/>
                  <w:divBdr>
                    <w:top w:val="none" w:sz="0" w:space="0" w:color="auto"/>
                    <w:left w:val="none" w:sz="0" w:space="0" w:color="auto"/>
                    <w:bottom w:val="none" w:sz="0" w:space="0" w:color="auto"/>
                    <w:right w:val="none" w:sz="0" w:space="0" w:color="auto"/>
                  </w:divBdr>
                  <w:divsChild>
                    <w:div w:id="457643816">
                      <w:marLeft w:val="0"/>
                      <w:marRight w:val="0"/>
                      <w:marTop w:val="0"/>
                      <w:marBottom w:val="0"/>
                      <w:divBdr>
                        <w:top w:val="none" w:sz="0" w:space="0" w:color="auto"/>
                        <w:left w:val="none" w:sz="0" w:space="0" w:color="auto"/>
                        <w:bottom w:val="none" w:sz="0" w:space="0" w:color="auto"/>
                        <w:right w:val="none" w:sz="0" w:space="0" w:color="auto"/>
                      </w:divBdr>
                    </w:div>
                  </w:divsChild>
                </w:div>
                <w:div w:id="1334604269">
                  <w:marLeft w:val="0"/>
                  <w:marRight w:val="0"/>
                  <w:marTop w:val="0"/>
                  <w:marBottom w:val="0"/>
                  <w:divBdr>
                    <w:top w:val="none" w:sz="0" w:space="0" w:color="auto"/>
                    <w:left w:val="none" w:sz="0" w:space="0" w:color="auto"/>
                    <w:bottom w:val="none" w:sz="0" w:space="0" w:color="auto"/>
                    <w:right w:val="none" w:sz="0" w:space="0" w:color="auto"/>
                  </w:divBdr>
                  <w:divsChild>
                    <w:div w:id="452132903">
                      <w:marLeft w:val="0"/>
                      <w:marRight w:val="0"/>
                      <w:marTop w:val="0"/>
                      <w:marBottom w:val="0"/>
                      <w:divBdr>
                        <w:top w:val="none" w:sz="0" w:space="0" w:color="auto"/>
                        <w:left w:val="none" w:sz="0" w:space="0" w:color="auto"/>
                        <w:bottom w:val="none" w:sz="0" w:space="0" w:color="auto"/>
                        <w:right w:val="none" w:sz="0" w:space="0" w:color="auto"/>
                      </w:divBdr>
                    </w:div>
                  </w:divsChild>
                </w:div>
                <w:div w:id="1485127017">
                  <w:marLeft w:val="0"/>
                  <w:marRight w:val="0"/>
                  <w:marTop w:val="0"/>
                  <w:marBottom w:val="0"/>
                  <w:divBdr>
                    <w:top w:val="none" w:sz="0" w:space="0" w:color="auto"/>
                    <w:left w:val="none" w:sz="0" w:space="0" w:color="auto"/>
                    <w:bottom w:val="none" w:sz="0" w:space="0" w:color="auto"/>
                    <w:right w:val="none" w:sz="0" w:space="0" w:color="auto"/>
                  </w:divBdr>
                  <w:divsChild>
                    <w:div w:id="1098914710">
                      <w:marLeft w:val="0"/>
                      <w:marRight w:val="0"/>
                      <w:marTop w:val="0"/>
                      <w:marBottom w:val="0"/>
                      <w:divBdr>
                        <w:top w:val="none" w:sz="0" w:space="0" w:color="auto"/>
                        <w:left w:val="none" w:sz="0" w:space="0" w:color="auto"/>
                        <w:bottom w:val="none" w:sz="0" w:space="0" w:color="auto"/>
                        <w:right w:val="none" w:sz="0" w:space="0" w:color="auto"/>
                      </w:divBdr>
                    </w:div>
                  </w:divsChild>
                </w:div>
                <w:div w:id="1261454784">
                  <w:marLeft w:val="0"/>
                  <w:marRight w:val="0"/>
                  <w:marTop w:val="0"/>
                  <w:marBottom w:val="0"/>
                  <w:divBdr>
                    <w:top w:val="none" w:sz="0" w:space="0" w:color="auto"/>
                    <w:left w:val="none" w:sz="0" w:space="0" w:color="auto"/>
                    <w:bottom w:val="none" w:sz="0" w:space="0" w:color="auto"/>
                    <w:right w:val="none" w:sz="0" w:space="0" w:color="auto"/>
                  </w:divBdr>
                  <w:divsChild>
                    <w:div w:id="260723983">
                      <w:marLeft w:val="0"/>
                      <w:marRight w:val="0"/>
                      <w:marTop w:val="0"/>
                      <w:marBottom w:val="0"/>
                      <w:divBdr>
                        <w:top w:val="none" w:sz="0" w:space="0" w:color="auto"/>
                        <w:left w:val="none" w:sz="0" w:space="0" w:color="auto"/>
                        <w:bottom w:val="none" w:sz="0" w:space="0" w:color="auto"/>
                        <w:right w:val="none" w:sz="0" w:space="0" w:color="auto"/>
                      </w:divBdr>
                    </w:div>
                  </w:divsChild>
                </w:div>
                <w:div w:id="1387605394">
                  <w:marLeft w:val="0"/>
                  <w:marRight w:val="0"/>
                  <w:marTop w:val="0"/>
                  <w:marBottom w:val="0"/>
                  <w:divBdr>
                    <w:top w:val="none" w:sz="0" w:space="0" w:color="auto"/>
                    <w:left w:val="none" w:sz="0" w:space="0" w:color="auto"/>
                    <w:bottom w:val="none" w:sz="0" w:space="0" w:color="auto"/>
                    <w:right w:val="none" w:sz="0" w:space="0" w:color="auto"/>
                  </w:divBdr>
                  <w:divsChild>
                    <w:div w:id="1760830772">
                      <w:marLeft w:val="0"/>
                      <w:marRight w:val="0"/>
                      <w:marTop w:val="0"/>
                      <w:marBottom w:val="0"/>
                      <w:divBdr>
                        <w:top w:val="none" w:sz="0" w:space="0" w:color="auto"/>
                        <w:left w:val="none" w:sz="0" w:space="0" w:color="auto"/>
                        <w:bottom w:val="none" w:sz="0" w:space="0" w:color="auto"/>
                        <w:right w:val="none" w:sz="0" w:space="0" w:color="auto"/>
                      </w:divBdr>
                    </w:div>
                  </w:divsChild>
                </w:div>
                <w:div w:id="2050103047">
                  <w:marLeft w:val="0"/>
                  <w:marRight w:val="0"/>
                  <w:marTop w:val="0"/>
                  <w:marBottom w:val="0"/>
                  <w:divBdr>
                    <w:top w:val="none" w:sz="0" w:space="0" w:color="auto"/>
                    <w:left w:val="none" w:sz="0" w:space="0" w:color="auto"/>
                    <w:bottom w:val="none" w:sz="0" w:space="0" w:color="auto"/>
                    <w:right w:val="none" w:sz="0" w:space="0" w:color="auto"/>
                  </w:divBdr>
                  <w:divsChild>
                    <w:div w:id="1191183153">
                      <w:marLeft w:val="0"/>
                      <w:marRight w:val="0"/>
                      <w:marTop w:val="0"/>
                      <w:marBottom w:val="0"/>
                      <w:divBdr>
                        <w:top w:val="none" w:sz="0" w:space="0" w:color="auto"/>
                        <w:left w:val="none" w:sz="0" w:space="0" w:color="auto"/>
                        <w:bottom w:val="none" w:sz="0" w:space="0" w:color="auto"/>
                        <w:right w:val="none" w:sz="0" w:space="0" w:color="auto"/>
                      </w:divBdr>
                    </w:div>
                  </w:divsChild>
                </w:div>
                <w:div w:id="1861509235">
                  <w:marLeft w:val="0"/>
                  <w:marRight w:val="0"/>
                  <w:marTop w:val="0"/>
                  <w:marBottom w:val="0"/>
                  <w:divBdr>
                    <w:top w:val="none" w:sz="0" w:space="0" w:color="auto"/>
                    <w:left w:val="none" w:sz="0" w:space="0" w:color="auto"/>
                    <w:bottom w:val="none" w:sz="0" w:space="0" w:color="auto"/>
                    <w:right w:val="none" w:sz="0" w:space="0" w:color="auto"/>
                  </w:divBdr>
                  <w:divsChild>
                    <w:div w:id="2066028942">
                      <w:marLeft w:val="0"/>
                      <w:marRight w:val="0"/>
                      <w:marTop w:val="0"/>
                      <w:marBottom w:val="0"/>
                      <w:divBdr>
                        <w:top w:val="none" w:sz="0" w:space="0" w:color="auto"/>
                        <w:left w:val="none" w:sz="0" w:space="0" w:color="auto"/>
                        <w:bottom w:val="none" w:sz="0" w:space="0" w:color="auto"/>
                        <w:right w:val="none" w:sz="0" w:space="0" w:color="auto"/>
                      </w:divBdr>
                    </w:div>
                  </w:divsChild>
                </w:div>
                <w:div w:id="1909801305">
                  <w:marLeft w:val="0"/>
                  <w:marRight w:val="0"/>
                  <w:marTop w:val="0"/>
                  <w:marBottom w:val="0"/>
                  <w:divBdr>
                    <w:top w:val="none" w:sz="0" w:space="0" w:color="auto"/>
                    <w:left w:val="none" w:sz="0" w:space="0" w:color="auto"/>
                    <w:bottom w:val="none" w:sz="0" w:space="0" w:color="auto"/>
                    <w:right w:val="none" w:sz="0" w:space="0" w:color="auto"/>
                  </w:divBdr>
                  <w:divsChild>
                    <w:div w:id="1033724367">
                      <w:marLeft w:val="0"/>
                      <w:marRight w:val="0"/>
                      <w:marTop w:val="0"/>
                      <w:marBottom w:val="0"/>
                      <w:divBdr>
                        <w:top w:val="none" w:sz="0" w:space="0" w:color="auto"/>
                        <w:left w:val="none" w:sz="0" w:space="0" w:color="auto"/>
                        <w:bottom w:val="none" w:sz="0" w:space="0" w:color="auto"/>
                        <w:right w:val="none" w:sz="0" w:space="0" w:color="auto"/>
                      </w:divBdr>
                    </w:div>
                  </w:divsChild>
                </w:div>
                <w:div w:id="964583110">
                  <w:marLeft w:val="0"/>
                  <w:marRight w:val="0"/>
                  <w:marTop w:val="0"/>
                  <w:marBottom w:val="0"/>
                  <w:divBdr>
                    <w:top w:val="none" w:sz="0" w:space="0" w:color="auto"/>
                    <w:left w:val="none" w:sz="0" w:space="0" w:color="auto"/>
                    <w:bottom w:val="none" w:sz="0" w:space="0" w:color="auto"/>
                    <w:right w:val="none" w:sz="0" w:space="0" w:color="auto"/>
                  </w:divBdr>
                  <w:divsChild>
                    <w:div w:id="259071563">
                      <w:marLeft w:val="0"/>
                      <w:marRight w:val="0"/>
                      <w:marTop w:val="0"/>
                      <w:marBottom w:val="0"/>
                      <w:divBdr>
                        <w:top w:val="none" w:sz="0" w:space="0" w:color="auto"/>
                        <w:left w:val="none" w:sz="0" w:space="0" w:color="auto"/>
                        <w:bottom w:val="none" w:sz="0" w:space="0" w:color="auto"/>
                        <w:right w:val="none" w:sz="0" w:space="0" w:color="auto"/>
                      </w:divBdr>
                    </w:div>
                  </w:divsChild>
                </w:div>
                <w:div w:id="882015188">
                  <w:marLeft w:val="0"/>
                  <w:marRight w:val="0"/>
                  <w:marTop w:val="0"/>
                  <w:marBottom w:val="0"/>
                  <w:divBdr>
                    <w:top w:val="none" w:sz="0" w:space="0" w:color="auto"/>
                    <w:left w:val="none" w:sz="0" w:space="0" w:color="auto"/>
                    <w:bottom w:val="none" w:sz="0" w:space="0" w:color="auto"/>
                    <w:right w:val="none" w:sz="0" w:space="0" w:color="auto"/>
                  </w:divBdr>
                  <w:divsChild>
                    <w:div w:id="1709144914">
                      <w:marLeft w:val="0"/>
                      <w:marRight w:val="0"/>
                      <w:marTop w:val="0"/>
                      <w:marBottom w:val="0"/>
                      <w:divBdr>
                        <w:top w:val="none" w:sz="0" w:space="0" w:color="auto"/>
                        <w:left w:val="none" w:sz="0" w:space="0" w:color="auto"/>
                        <w:bottom w:val="none" w:sz="0" w:space="0" w:color="auto"/>
                        <w:right w:val="none" w:sz="0" w:space="0" w:color="auto"/>
                      </w:divBdr>
                    </w:div>
                  </w:divsChild>
                </w:div>
                <w:div w:id="627973261">
                  <w:marLeft w:val="0"/>
                  <w:marRight w:val="0"/>
                  <w:marTop w:val="0"/>
                  <w:marBottom w:val="0"/>
                  <w:divBdr>
                    <w:top w:val="none" w:sz="0" w:space="0" w:color="auto"/>
                    <w:left w:val="none" w:sz="0" w:space="0" w:color="auto"/>
                    <w:bottom w:val="none" w:sz="0" w:space="0" w:color="auto"/>
                    <w:right w:val="none" w:sz="0" w:space="0" w:color="auto"/>
                  </w:divBdr>
                  <w:divsChild>
                    <w:div w:id="253053318">
                      <w:marLeft w:val="0"/>
                      <w:marRight w:val="0"/>
                      <w:marTop w:val="0"/>
                      <w:marBottom w:val="0"/>
                      <w:divBdr>
                        <w:top w:val="none" w:sz="0" w:space="0" w:color="auto"/>
                        <w:left w:val="none" w:sz="0" w:space="0" w:color="auto"/>
                        <w:bottom w:val="none" w:sz="0" w:space="0" w:color="auto"/>
                        <w:right w:val="none" w:sz="0" w:space="0" w:color="auto"/>
                      </w:divBdr>
                    </w:div>
                  </w:divsChild>
                </w:div>
                <w:div w:id="333607467">
                  <w:marLeft w:val="0"/>
                  <w:marRight w:val="0"/>
                  <w:marTop w:val="0"/>
                  <w:marBottom w:val="0"/>
                  <w:divBdr>
                    <w:top w:val="none" w:sz="0" w:space="0" w:color="auto"/>
                    <w:left w:val="none" w:sz="0" w:space="0" w:color="auto"/>
                    <w:bottom w:val="none" w:sz="0" w:space="0" w:color="auto"/>
                    <w:right w:val="none" w:sz="0" w:space="0" w:color="auto"/>
                  </w:divBdr>
                  <w:divsChild>
                    <w:div w:id="1773471421">
                      <w:marLeft w:val="0"/>
                      <w:marRight w:val="0"/>
                      <w:marTop w:val="0"/>
                      <w:marBottom w:val="0"/>
                      <w:divBdr>
                        <w:top w:val="none" w:sz="0" w:space="0" w:color="auto"/>
                        <w:left w:val="none" w:sz="0" w:space="0" w:color="auto"/>
                        <w:bottom w:val="none" w:sz="0" w:space="0" w:color="auto"/>
                        <w:right w:val="none" w:sz="0" w:space="0" w:color="auto"/>
                      </w:divBdr>
                    </w:div>
                  </w:divsChild>
                </w:div>
                <w:div w:id="578518441">
                  <w:marLeft w:val="0"/>
                  <w:marRight w:val="0"/>
                  <w:marTop w:val="0"/>
                  <w:marBottom w:val="0"/>
                  <w:divBdr>
                    <w:top w:val="none" w:sz="0" w:space="0" w:color="auto"/>
                    <w:left w:val="none" w:sz="0" w:space="0" w:color="auto"/>
                    <w:bottom w:val="none" w:sz="0" w:space="0" w:color="auto"/>
                    <w:right w:val="none" w:sz="0" w:space="0" w:color="auto"/>
                  </w:divBdr>
                  <w:divsChild>
                    <w:div w:id="372392829">
                      <w:marLeft w:val="0"/>
                      <w:marRight w:val="0"/>
                      <w:marTop w:val="0"/>
                      <w:marBottom w:val="0"/>
                      <w:divBdr>
                        <w:top w:val="none" w:sz="0" w:space="0" w:color="auto"/>
                        <w:left w:val="none" w:sz="0" w:space="0" w:color="auto"/>
                        <w:bottom w:val="none" w:sz="0" w:space="0" w:color="auto"/>
                        <w:right w:val="none" w:sz="0" w:space="0" w:color="auto"/>
                      </w:divBdr>
                    </w:div>
                  </w:divsChild>
                </w:div>
                <w:div w:id="2116443266">
                  <w:marLeft w:val="0"/>
                  <w:marRight w:val="0"/>
                  <w:marTop w:val="0"/>
                  <w:marBottom w:val="0"/>
                  <w:divBdr>
                    <w:top w:val="none" w:sz="0" w:space="0" w:color="auto"/>
                    <w:left w:val="none" w:sz="0" w:space="0" w:color="auto"/>
                    <w:bottom w:val="none" w:sz="0" w:space="0" w:color="auto"/>
                    <w:right w:val="none" w:sz="0" w:space="0" w:color="auto"/>
                  </w:divBdr>
                  <w:divsChild>
                    <w:div w:id="2010328394">
                      <w:marLeft w:val="0"/>
                      <w:marRight w:val="0"/>
                      <w:marTop w:val="0"/>
                      <w:marBottom w:val="0"/>
                      <w:divBdr>
                        <w:top w:val="none" w:sz="0" w:space="0" w:color="auto"/>
                        <w:left w:val="none" w:sz="0" w:space="0" w:color="auto"/>
                        <w:bottom w:val="none" w:sz="0" w:space="0" w:color="auto"/>
                        <w:right w:val="none" w:sz="0" w:space="0" w:color="auto"/>
                      </w:divBdr>
                    </w:div>
                  </w:divsChild>
                </w:div>
                <w:div w:id="323898648">
                  <w:marLeft w:val="0"/>
                  <w:marRight w:val="0"/>
                  <w:marTop w:val="0"/>
                  <w:marBottom w:val="0"/>
                  <w:divBdr>
                    <w:top w:val="none" w:sz="0" w:space="0" w:color="auto"/>
                    <w:left w:val="none" w:sz="0" w:space="0" w:color="auto"/>
                    <w:bottom w:val="none" w:sz="0" w:space="0" w:color="auto"/>
                    <w:right w:val="none" w:sz="0" w:space="0" w:color="auto"/>
                  </w:divBdr>
                  <w:divsChild>
                    <w:div w:id="348262114">
                      <w:marLeft w:val="0"/>
                      <w:marRight w:val="0"/>
                      <w:marTop w:val="0"/>
                      <w:marBottom w:val="0"/>
                      <w:divBdr>
                        <w:top w:val="none" w:sz="0" w:space="0" w:color="auto"/>
                        <w:left w:val="none" w:sz="0" w:space="0" w:color="auto"/>
                        <w:bottom w:val="none" w:sz="0" w:space="0" w:color="auto"/>
                        <w:right w:val="none" w:sz="0" w:space="0" w:color="auto"/>
                      </w:divBdr>
                    </w:div>
                  </w:divsChild>
                </w:div>
                <w:div w:id="143202433">
                  <w:marLeft w:val="0"/>
                  <w:marRight w:val="0"/>
                  <w:marTop w:val="0"/>
                  <w:marBottom w:val="0"/>
                  <w:divBdr>
                    <w:top w:val="none" w:sz="0" w:space="0" w:color="auto"/>
                    <w:left w:val="none" w:sz="0" w:space="0" w:color="auto"/>
                    <w:bottom w:val="none" w:sz="0" w:space="0" w:color="auto"/>
                    <w:right w:val="none" w:sz="0" w:space="0" w:color="auto"/>
                  </w:divBdr>
                  <w:divsChild>
                    <w:div w:id="704912426">
                      <w:marLeft w:val="0"/>
                      <w:marRight w:val="0"/>
                      <w:marTop w:val="0"/>
                      <w:marBottom w:val="0"/>
                      <w:divBdr>
                        <w:top w:val="none" w:sz="0" w:space="0" w:color="auto"/>
                        <w:left w:val="none" w:sz="0" w:space="0" w:color="auto"/>
                        <w:bottom w:val="none" w:sz="0" w:space="0" w:color="auto"/>
                        <w:right w:val="none" w:sz="0" w:space="0" w:color="auto"/>
                      </w:divBdr>
                    </w:div>
                  </w:divsChild>
                </w:div>
                <w:div w:id="327446992">
                  <w:marLeft w:val="0"/>
                  <w:marRight w:val="0"/>
                  <w:marTop w:val="0"/>
                  <w:marBottom w:val="0"/>
                  <w:divBdr>
                    <w:top w:val="none" w:sz="0" w:space="0" w:color="auto"/>
                    <w:left w:val="none" w:sz="0" w:space="0" w:color="auto"/>
                    <w:bottom w:val="none" w:sz="0" w:space="0" w:color="auto"/>
                    <w:right w:val="none" w:sz="0" w:space="0" w:color="auto"/>
                  </w:divBdr>
                  <w:divsChild>
                    <w:div w:id="790318373">
                      <w:marLeft w:val="0"/>
                      <w:marRight w:val="0"/>
                      <w:marTop w:val="0"/>
                      <w:marBottom w:val="0"/>
                      <w:divBdr>
                        <w:top w:val="none" w:sz="0" w:space="0" w:color="auto"/>
                        <w:left w:val="none" w:sz="0" w:space="0" w:color="auto"/>
                        <w:bottom w:val="none" w:sz="0" w:space="0" w:color="auto"/>
                        <w:right w:val="none" w:sz="0" w:space="0" w:color="auto"/>
                      </w:divBdr>
                    </w:div>
                  </w:divsChild>
                </w:div>
                <w:div w:id="294063248">
                  <w:marLeft w:val="0"/>
                  <w:marRight w:val="0"/>
                  <w:marTop w:val="0"/>
                  <w:marBottom w:val="0"/>
                  <w:divBdr>
                    <w:top w:val="none" w:sz="0" w:space="0" w:color="auto"/>
                    <w:left w:val="none" w:sz="0" w:space="0" w:color="auto"/>
                    <w:bottom w:val="none" w:sz="0" w:space="0" w:color="auto"/>
                    <w:right w:val="none" w:sz="0" w:space="0" w:color="auto"/>
                  </w:divBdr>
                  <w:divsChild>
                    <w:div w:id="1385713506">
                      <w:marLeft w:val="0"/>
                      <w:marRight w:val="0"/>
                      <w:marTop w:val="0"/>
                      <w:marBottom w:val="0"/>
                      <w:divBdr>
                        <w:top w:val="none" w:sz="0" w:space="0" w:color="auto"/>
                        <w:left w:val="none" w:sz="0" w:space="0" w:color="auto"/>
                        <w:bottom w:val="none" w:sz="0" w:space="0" w:color="auto"/>
                        <w:right w:val="none" w:sz="0" w:space="0" w:color="auto"/>
                      </w:divBdr>
                    </w:div>
                  </w:divsChild>
                </w:div>
                <w:div w:id="2110465643">
                  <w:marLeft w:val="0"/>
                  <w:marRight w:val="0"/>
                  <w:marTop w:val="0"/>
                  <w:marBottom w:val="0"/>
                  <w:divBdr>
                    <w:top w:val="none" w:sz="0" w:space="0" w:color="auto"/>
                    <w:left w:val="none" w:sz="0" w:space="0" w:color="auto"/>
                    <w:bottom w:val="none" w:sz="0" w:space="0" w:color="auto"/>
                    <w:right w:val="none" w:sz="0" w:space="0" w:color="auto"/>
                  </w:divBdr>
                  <w:divsChild>
                    <w:div w:id="1982684643">
                      <w:marLeft w:val="0"/>
                      <w:marRight w:val="0"/>
                      <w:marTop w:val="0"/>
                      <w:marBottom w:val="0"/>
                      <w:divBdr>
                        <w:top w:val="none" w:sz="0" w:space="0" w:color="auto"/>
                        <w:left w:val="none" w:sz="0" w:space="0" w:color="auto"/>
                        <w:bottom w:val="none" w:sz="0" w:space="0" w:color="auto"/>
                        <w:right w:val="none" w:sz="0" w:space="0" w:color="auto"/>
                      </w:divBdr>
                    </w:div>
                  </w:divsChild>
                </w:div>
                <w:div w:id="1726643598">
                  <w:marLeft w:val="0"/>
                  <w:marRight w:val="0"/>
                  <w:marTop w:val="0"/>
                  <w:marBottom w:val="0"/>
                  <w:divBdr>
                    <w:top w:val="none" w:sz="0" w:space="0" w:color="auto"/>
                    <w:left w:val="none" w:sz="0" w:space="0" w:color="auto"/>
                    <w:bottom w:val="none" w:sz="0" w:space="0" w:color="auto"/>
                    <w:right w:val="none" w:sz="0" w:space="0" w:color="auto"/>
                  </w:divBdr>
                  <w:divsChild>
                    <w:div w:id="2013490673">
                      <w:marLeft w:val="0"/>
                      <w:marRight w:val="0"/>
                      <w:marTop w:val="0"/>
                      <w:marBottom w:val="0"/>
                      <w:divBdr>
                        <w:top w:val="none" w:sz="0" w:space="0" w:color="auto"/>
                        <w:left w:val="none" w:sz="0" w:space="0" w:color="auto"/>
                        <w:bottom w:val="none" w:sz="0" w:space="0" w:color="auto"/>
                        <w:right w:val="none" w:sz="0" w:space="0" w:color="auto"/>
                      </w:divBdr>
                    </w:div>
                  </w:divsChild>
                </w:div>
                <w:div w:id="175657115">
                  <w:marLeft w:val="0"/>
                  <w:marRight w:val="0"/>
                  <w:marTop w:val="0"/>
                  <w:marBottom w:val="0"/>
                  <w:divBdr>
                    <w:top w:val="none" w:sz="0" w:space="0" w:color="auto"/>
                    <w:left w:val="none" w:sz="0" w:space="0" w:color="auto"/>
                    <w:bottom w:val="none" w:sz="0" w:space="0" w:color="auto"/>
                    <w:right w:val="none" w:sz="0" w:space="0" w:color="auto"/>
                  </w:divBdr>
                  <w:divsChild>
                    <w:div w:id="1298531785">
                      <w:marLeft w:val="0"/>
                      <w:marRight w:val="0"/>
                      <w:marTop w:val="0"/>
                      <w:marBottom w:val="0"/>
                      <w:divBdr>
                        <w:top w:val="none" w:sz="0" w:space="0" w:color="auto"/>
                        <w:left w:val="none" w:sz="0" w:space="0" w:color="auto"/>
                        <w:bottom w:val="none" w:sz="0" w:space="0" w:color="auto"/>
                        <w:right w:val="none" w:sz="0" w:space="0" w:color="auto"/>
                      </w:divBdr>
                    </w:div>
                  </w:divsChild>
                </w:div>
                <w:div w:id="2095281749">
                  <w:marLeft w:val="0"/>
                  <w:marRight w:val="0"/>
                  <w:marTop w:val="0"/>
                  <w:marBottom w:val="0"/>
                  <w:divBdr>
                    <w:top w:val="none" w:sz="0" w:space="0" w:color="auto"/>
                    <w:left w:val="none" w:sz="0" w:space="0" w:color="auto"/>
                    <w:bottom w:val="none" w:sz="0" w:space="0" w:color="auto"/>
                    <w:right w:val="none" w:sz="0" w:space="0" w:color="auto"/>
                  </w:divBdr>
                  <w:divsChild>
                    <w:div w:id="1998461523">
                      <w:marLeft w:val="0"/>
                      <w:marRight w:val="0"/>
                      <w:marTop w:val="0"/>
                      <w:marBottom w:val="0"/>
                      <w:divBdr>
                        <w:top w:val="none" w:sz="0" w:space="0" w:color="auto"/>
                        <w:left w:val="none" w:sz="0" w:space="0" w:color="auto"/>
                        <w:bottom w:val="none" w:sz="0" w:space="0" w:color="auto"/>
                        <w:right w:val="none" w:sz="0" w:space="0" w:color="auto"/>
                      </w:divBdr>
                    </w:div>
                  </w:divsChild>
                </w:div>
                <w:div w:id="786117514">
                  <w:marLeft w:val="0"/>
                  <w:marRight w:val="0"/>
                  <w:marTop w:val="0"/>
                  <w:marBottom w:val="0"/>
                  <w:divBdr>
                    <w:top w:val="none" w:sz="0" w:space="0" w:color="auto"/>
                    <w:left w:val="none" w:sz="0" w:space="0" w:color="auto"/>
                    <w:bottom w:val="none" w:sz="0" w:space="0" w:color="auto"/>
                    <w:right w:val="none" w:sz="0" w:space="0" w:color="auto"/>
                  </w:divBdr>
                  <w:divsChild>
                    <w:div w:id="1260287876">
                      <w:marLeft w:val="0"/>
                      <w:marRight w:val="0"/>
                      <w:marTop w:val="0"/>
                      <w:marBottom w:val="0"/>
                      <w:divBdr>
                        <w:top w:val="none" w:sz="0" w:space="0" w:color="auto"/>
                        <w:left w:val="none" w:sz="0" w:space="0" w:color="auto"/>
                        <w:bottom w:val="none" w:sz="0" w:space="0" w:color="auto"/>
                        <w:right w:val="none" w:sz="0" w:space="0" w:color="auto"/>
                      </w:divBdr>
                    </w:div>
                  </w:divsChild>
                </w:div>
                <w:div w:id="1991060794">
                  <w:marLeft w:val="0"/>
                  <w:marRight w:val="0"/>
                  <w:marTop w:val="0"/>
                  <w:marBottom w:val="0"/>
                  <w:divBdr>
                    <w:top w:val="none" w:sz="0" w:space="0" w:color="auto"/>
                    <w:left w:val="none" w:sz="0" w:space="0" w:color="auto"/>
                    <w:bottom w:val="none" w:sz="0" w:space="0" w:color="auto"/>
                    <w:right w:val="none" w:sz="0" w:space="0" w:color="auto"/>
                  </w:divBdr>
                  <w:divsChild>
                    <w:div w:id="1366443870">
                      <w:marLeft w:val="0"/>
                      <w:marRight w:val="0"/>
                      <w:marTop w:val="0"/>
                      <w:marBottom w:val="0"/>
                      <w:divBdr>
                        <w:top w:val="none" w:sz="0" w:space="0" w:color="auto"/>
                        <w:left w:val="none" w:sz="0" w:space="0" w:color="auto"/>
                        <w:bottom w:val="none" w:sz="0" w:space="0" w:color="auto"/>
                        <w:right w:val="none" w:sz="0" w:space="0" w:color="auto"/>
                      </w:divBdr>
                    </w:div>
                  </w:divsChild>
                </w:div>
                <w:div w:id="2090492718">
                  <w:marLeft w:val="0"/>
                  <w:marRight w:val="0"/>
                  <w:marTop w:val="0"/>
                  <w:marBottom w:val="0"/>
                  <w:divBdr>
                    <w:top w:val="none" w:sz="0" w:space="0" w:color="auto"/>
                    <w:left w:val="none" w:sz="0" w:space="0" w:color="auto"/>
                    <w:bottom w:val="none" w:sz="0" w:space="0" w:color="auto"/>
                    <w:right w:val="none" w:sz="0" w:space="0" w:color="auto"/>
                  </w:divBdr>
                  <w:divsChild>
                    <w:div w:id="839080212">
                      <w:marLeft w:val="0"/>
                      <w:marRight w:val="0"/>
                      <w:marTop w:val="0"/>
                      <w:marBottom w:val="0"/>
                      <w:divBdr>
                        <w:top w:val="none" w:sz="0" w:space="0" w:color="auto"/>
                        <w:left w:val="none" w:sz="0" w:space="0" w:color="auto"/>
                        <w:bottom w:val="none" w:sz="0" w:space="0" w:color="auto"/>
                        <w:right w:val="none" w:sz="0" w:space="0" w:color="auto"/>
                      </w:divBdr>
                    </w:div>
                  </w:divsChild>
                </w:div>
                <w:div w:id="285742418">
                  <w:marLeft w:val="0"/>
                  <w:marRight w:val="0"/>
                  <w:marTop w:val="0"/>
                  <w:marBottom w:val="0"/>
                  <w:divBdr>
                    <w:top w:val="none" w:sz="0" w:space="0" w:color="auto"/>
                    <w:left w:val="none" w:sz="0" w:space="0" w:color="auto"/>
                    <w:bottom w:val="none" w:sz="0" w:space="0" w:color="auto"/>
                    <w:right w:val="none" w:sz="0" w:space="0" w:color="auto"/>
                  </w:divBdr>
                  <w:divsChild>
                    <w:div w:id="131295096">
                      <w:marLeft w:val="0"/>
                      <w:marRight w:val="0"/>
                      <w:marTop w:val="0"/>
                      <w:marBottom w:val="0"/>
                      <w:divBdr>
                        <w:top w:val="none" w:sz="0" w:space="0" w:color="auto"/>
                        <w:left w:val="none" w:sz="0" w:space="0" w:color="auto"/>
                        <w:bottom w:val="none" w:sz="0" w:space="0" w:color="auto"/>
                        <w:right w:val="none" w:sz="0" w:space="0" w:color="auto"/>
                      </w:divBdr>
                    </w:div>
                  </w:divsChild>
                </w:div>
                <w:div w:id="1588077118">
                  <w:marLeft w:val="0"/>
                  <w:marRight w:val="0"/>
                  <w:marTop w:val="0"/>
                  <w:marBottom w:val="0"/>
                  <w:divBdr>
                    <w:top w:val="none" w:sz="0" w:space="0" w:color="auto"/>
                    <w:left w:val="none" w:sz="0" w:space="0" w:color="auto"/>
                    <w:bottom w:val="none" w:sz="0" w:space="0" w:color="auto"/>
                    <w:right w:val="none" w:sz="0" w:space="0" w:color="auto"/>
                  </w:divBdr>
                  <w:divsChild>
                    <w:div w:id="85854411">
                      <w:marLeft w:val="0"/>
                      <w:marRight w:val="0"/>
                      <w:marTop w:val="0"/>
                      <w:marBottom w:val="0"/>
                      <w:divBdr>
                        <w:top w:val="none" w:sz="0" w:space="0" w:color="auto"/>
                        <w:left w:val="none" w:sz="0" w:space="0" w:color="auto"/>
                        <w:bottom w:val="none" w:sz="0" w:space="0" w:color="auto"/>
                        <w:right w:val="none" w:sz="0" w:space="0" w:color="auto"/>
                      </w:divBdr>
                    </w:div>
                  </w:divsChild>
                </w:div>
                <w:div w:id="1986352901">
                  <w:marLeft w:val="0"/>
                  <w:marRight w:val="0"/>
                  <w:marTop w:val="0"/>
                  <w:marBottom w:val="0"/>
                  <w:divBdr>
                    <w:top w:val="none" w:sz="0" w:space="0" w:color="auto"/>
                    <w:left w:val="none" w:sz="0" w:space="0" w:color="auto"/>
                    <w:bottom w:val="none" w:sz="0" w:space="0" w:color="auto"/>
                    <w:right w:val="none" w:sz="0" w:space="0" w:color="auto"/>
                  </w:divBdr>
                  <w:divsChild>
                    <w:div w:id="956374882">
                      <w:marLeft w:val="0"/>
                      <w:marRight w:val="0"/>
                      <w:marTop w:val="0"/>
                      <w:marBottom w:val="0"/>
                      <w:divBdr>
                        <w:top w:val="none" w:sz="0" w:space="0" w:color="auto"/>
                        <w:left w:val="none" w:sz="0" w:space="0" w:color="auto"/>
                        <w:bottom w:val="none" w:sz="0" w:space="0" w:color="auto"/>
                        <w:right w:val="none" w:sz="0" w:space="0" w:color="auto"/>
                      </w:divBdr>
                    </w:div>
                  </w:divsChild>
                </w:div>
                <w:div w:id="1670865423">
                  <w:marLeft w:val="0"/>
                  <w:marRight w:val="0"/>
                  <w:marTop w:val="0"/>
                  <w:marBottom w:val="0"/>
                  <w:divBdr>
                    <w:top w:val="none" w:sz="0" w:space="0" w:color="auto"/>
                    <w:left w:val="none" w:sz="0" w:space="0" w:color="auto"/>
                    <w:bottom w:val="none" w:sz="0" w:space="0" w:color="auto"/>
                    <w:right w:val="none" w:sz="0" w:space="0" w:color="auto"/>
                  </w:divBdr>
                  <w:divsChild>
                    <w:div w:id="1830779885">
                      <w:marLeft w:val="0"/>
                      <w:marRight w:val="0"/>
                      <w:marTop w:val="0"/>
                      <w:marBottom w:val="0"/>
                      <w:divBdr>
                        <w:top w:val="none" w:sz="0" w:space="0" w:color="auto"/>
                        <w:left w:val="none" w:sz="0" w:space="0" w:color="auto"/>
                        <w:bottom w:val="none" w:sz="0" w:space="0" w:color="auto"/>
                        <w:right w:val="none" w:sz="0" w:space="0" w:color="auto"/>
                      </w:divBdr>
                    </w:div>
                  </w:divsChild>
                </w:div>
                <w:div w:id="1615752191">
                  <w:marLeft w:val="0"/>
                  <w:marRight w:val="0"/>
                  <w:marTop w:val="0"/>
                  <w:marBottom w:val="0"/>
                  <w:divBdr>
                    <w:top w:val="none" w:sz="0" w:space="0" w:color="auto"/>
                    <w:left w:val="none" w:sz="0" w:space="0" w:color="auto"/>
                    <w:bottom w:val="none" w:sz="0" w:space="0" w:color="auto"/>
                    <w:right w:val="none" w:sz="0" w:space="0" w:color="auto"/>
                  </w:divBdr>
                  <w:divsChild>
                    <w:div w:id="1956711017">
                      <w:marLeft w:val="0"/>
                      <w:marRight w:val="0"/>
                      <w:marTop w:val="0"/>
                      <w:marBottom w:val="0"/>
                      <w:divBdr>
                        <w:top w:val="none" w:sz="0" w:space="0" w:color="auto"/>
                        <w:left w:val="none" w:sz="0" w:space="0" w:color="auto"/>
                        <w:bottom w:val="none" w:sz="0" w:space="0" w:color="auto"/>
                        <w:right w:val="none" w:sz="0" w:space="0" w:color="auto"/>
                      </w:divBdr>
                    </w:div>
                  </w:divsChild>
                </w:div>
                <w:div w:id="1734623130">
                  <w:marLeft w:val="0"/>
                  <w:marRight w:val="0"/>
                  <w:marTop w:val="0"/>
                  <w:marBottom w:val="0"/>
                  <w:divBdr>
                    <w:top w:val="none" w:sz="0" w:space="0" w:color="auto"/>
                    <w:left w:val="none" w:sz="0" w:space="0" w:color="auto"/>
                    <w:bottom w:val="none" w:sz="0" w:space="0" w:color="auto"/>
                    <w:right w:val="none" w:sz="0" w:space="0" w:color="auto"/>
                  </w:divBdr>
                  <w:divsChild>
                    <w:div w:id="815680697">
                      <w:marLeft w:val="0"/>
                      <w:marRight w:val="0"/>
                      <w:marTop w:val="0"/>
                      <w:marBottom w:val="0"/>
                      <w:divBdr>
                        <w:top w:val="none" w:sz="0" w:space="0" w:color="auto"/>
                        <w:left w:val="none" w:sz="0" w:space="0" w:color="auto"/>
                        <w:bottom w:val="none" w:sz="0" w:space="0" w:color="auto"/>
                        <w:right w:val="none" w:sz="0" w:space="0" w:color="auto"/>
                      </w:divBdr>
                    </w:div>
                  </w:divsChild>
                </w:div>
                <w:div w:id="1238252082">
                  <w:marLeft w:val="0"/>
                  <w:marRight w:val="0"/>
                  <w:marTop w:val="0"/>
                  <w:marBottom w:val="0"/>
                  <w:divBdr>
                    <w:top w:val="none" w:sz="0" w:space="0" w:color="auto"/>
                    <w:left w:val="none" w:sz="0" w:space="0" w:color="auto"/>
                    <w:bottom w:val="none" w:sz="0" w:space="0" w:color="auto"/>
                    <w:right w:val="none" w:sz="0" w:space="0" w:color="auto"/>
                  </w:divBdr>
                  <w:divsChild>
                    <w:div w:id="297298009">
                      <w:marLeft w:val="0"/>
                      <w:marRight w:val="0"/>
                      <w:marTop w:val="0"/>
                      <w:marBottom w:val="0"/>
                      <w:divBdr>
                        <w:top w:val="none" w:sz="0" w:space="0" w:color="auto"/>
                        <w:left w:val="none" w:sz="0" w:space="0" w:color="auto"/>
                        <w:bottom w:val="none" w:sz="0" w:space="0" w:color="auto"/>
                        <w:right w:val="none" w:sz="0" w:space="0" w:color="auto"/>
                      </w:divBdr>
                    </w:div>
                  </w:divsChild>
                </w:div>
                <w:div w:id="1042024825">
                  <w:marLeft w:val="0"/>
                  <w:marRight w:val="0"/>
                  <w:marTop w:val="0"/>
                  <w:marBottom w:val="0"/>
                  <w:divBdr>
                    <w:top w:val="none" w:sz="0" w:space="0" w:color="auto"/>
                    <w:left w:val="none" w:sz="0" w:space="0" w:color="auto"/>
                    <w:bottom w:val="none" w:sz="0" w:space="0" w:color="auto"/>
                    <w:right w:val="none" w:sz="0" w:space="0" w:color="auto"/>
                  </w:divBdr>
                  <w:divsChild>
                    <w:div w:id="393741174">
                      <w:marLeft w:val="0"/>
                      <w:marRight w:val="0"/>
                      <w:marTop w:val="0"/>
                      <w:marBottom w:val="0"/>
                      <w:divBdr>
                        <w:top w:val="none" w:sz="0" w:space="0" w:color="auto"/>
                        <w:left w:val="none" w:sz="0" w:space="0" w:color="auto"/>
                        <w:bottom w:val="none" w:sz="0" w:space="0" w:color="auto"/>
                        <w:right w:val="none" w:sz="0" w:space="0" w:color="auto"/>
                      </w:divBdr>
                    </w:div>
                  </w:divsChild>
                </w:div>
                <w:div w:id="1165122010">
                  <w:marLeft w:val="0"/>
                  <w:marRight w:val="0"/>
                  <w:marTop w:val="0"/>
                  <w:marBottom w:val="0"/>
                  <w:divBdr>
                    <w:top w:val="none" w:sz="0" w:space="0" w:color="auto"/>
                    <w:left w:val="none" w:sz="0" w:space="0" w:color="auto"/>
                    <w:bottom w:val="none" w:sz="0" w:space="0" w:color="auto"/>
                    <w:right w:val="none" w:sz="0" w:space="0" w:color="auto"/>
                  </w:divBdr>
                  <w:divsChild>
                    <w:div w:id="1950316351">
                      <w:marLeft w:val="0"/>
                      <w:marRight w:val="0"/>
                      <w:marTop w:val="0"/>
                      <w:marBottom w:val="0"/>
                      <w:divBdr>
                        <w:top w:val="none" w:sz="0" w:space="0" w:color="auto"/>
                        <w:left w:val="none" w:sz="0" w:space="0" w:color="auto"/>
                        <w:bottom w:val="none" w:sz="0" w:space="0" w:color="auto"/>
                        <w:right w:val="none" w:sz="0" w:space="0" w:color="auto"/>
                      </w:divBdr>
                    </w:div>
                  </w:divsChild>
                </w:div>
                <w:div w:id="1723409547">
                  <w:marLeft w:val="0"/>
                  <w:marRight w:val="0"/>
                  <w:marTop w:val="0"/>
                  <w:marBottom w:val="0"/>
                  <w:divBdr>
                    <w:top w:val="none" w:sz="0" w:space="0" w:color="auto"/>
                    <w:left w:val="none" w:sz="0" w:space="0" w:color="auto"/>
                    <w:bottom w:val="none" w:sz="0" w:space="0" w:color="auto"/>
                    <w:right w:val="none" w:sz="0" w:space="0" w:color="auto"/>
                  </w:divBdr>
                  <w:divsChild>
                    <w:div w:id="679890885">
                      <w:marLeft w:val="0"/>
                      <w:marRight w:val="0"/>
                      <w:marTop w:val="0"/>
                      <w:marBottom w:val="0"/>
                      <w:divBdr>
                        <w:top w:val="none" w:sz="0" w:space="0" w:color="auto"/>
                        <w:left w:val="none" w:sz="0" w:space="0" w:color="auto"/>
                        <w:bottom w:val="none" w:sz="0" w:space="0" w:color="auto"/>
                        <w:right w:val="none" w:sz="0" w:space="0" w:color="auto"/>
                      </w:divBdr>
                    </w:div>
                  </w:divsChild>
                </w:div>
                <w:div w:id="468743644">
                  <w:marLeft w:val="0"/>
                  <w:marRight w:val="0"/>
                  <w:marTop w:val="0"/>
                  <w:marBottom w:val="0"/>
                  <w:divBdr>
                    <w:top w:val="none" w:sz="0" w:space="0" w:color="auto"/>
                    <w:left w:val="none" w:sz="0" w:space="0" w:color="auto"/>
                    <w:bottom w:val="none" w:sz="0" w:space="0" w:color="auto"/>
                    <w:right w:val="none" w:sz="0" w:space="0" w:color="auto"/>
                  </w:divBdr>
                  <w:divsChild>
                    <w:div w:id="164128956">
                      <w:marLeft w:val="0"/>
                      <w:marRight w:val="0"/>
                      <w:marTop w:val="0"/>
                      <w:marBottom w:val="0"/>
                      <w:divBdr>
                        <w:top w:val="none" w:sz="0" w:space="0" w:color="auto"/>
                        <w:left w:val="none" w:sz="0" w:space="0" w:color="auto"/>
                        <w:bottom w:val="none" w:sz="0" w:space="0" w:color="auto"/>
                        <w:right w:val="none" w:sz="0" w:space="0" w:color="auto"/>
                      </w:divBdr>
                    </w:div>
                  </w:divsChild>
                </w:div>
                <w:div w:id="598492362">
                  <w:marLeft w:val="0"/>
                  <w:marRight w:val="0"/>
                  <w:marTop w:val="0"/>
                  <w:marBottom w:val="0"/>
                  <w:divBdr>
                    <w:top w:val="none" w:sz="0" w:space="0" w:color="auto"/>
                    <w:left w:val="none" w:sz="0" w:space="0" w:color="auto"/>
                    <w:bottom w:val="none" w:sz="0" w:space="0" w:color="auto"/>
                    <w:right w:val="none" w:sz="0" w:space="0" w:color="auto"/>
                  </w:divBdr>
                  <w:divsChild>
                    <w:div w:id="770857744">
                      <w:marLeft w:val="0"/>
                      <w:marRight w:val="0"/>
                      <w:marTop w:val="0"/>
                      <w:marBottom w:val="0"/>
                      <w:divBdr>
                        <w:top w:val="none" w:sz="0" w:space="0" w:color="auto"/>
                        <w:left w:val="none" w:sz="0" w:space="0" w:color="auto"/>
                        <w:bottom w:val="none" w:sz="0" w:space="0" w:color="auto"/>
                        <w:right w:val="none" w:sz="0" w:space="0" w:color="auto"/>
                      </w:divBdr>
                    </w:div>
                  </w:divsChild>
                </w:div>
                <w:div w:id="1949310612">
                  <w:marLeft w:val="0"/>
                  <w:marRight w:val="0"/>
                  <w:marTop w:val="0"/>
                  <w:marBottom w:val="0"/>
                  <w:divBdr>
                    <w:top w:val="none" w:sz="0" w:space="0" w:color="auto"/>
                    <w:left w:val="none" w:sz="0" w:space="0" w:color="auto"/>
                    <w:bottom w:val="none" w:sz="0" w:space="0" w:color="auto"/>
                    <w:right w:val="none" w:sz="0" w:space="0" w:color="auto"/>
                  </w:divBdr>
                  <w:divsChild>
                    <w:div w:id="487328328">
                      <w:marLeft w:val="0"/>
                      <w:marRight w:val="0"/>
                      <w:marTop w:val="0"/>
                      <w:marBottom w:val="0"/>
                      <w:divBdr>
                        <w:top w:val="none" w:sz="0" w:space="0" w:color="auto"/>
                        <w:left w:val="none" w:sz="0" w:space="0" w:color="auto"/>
                        <w:bottom w:val="none" w:sz="0" w:space="0" w:color="auto"/>
                        <w:right w:val="none" w:sz="0" w:space="0" w:color="auto"/>
                      </w:divBdr>
                    </w:div>
                  </w:divsChild>
                </w:div>
                <w:div w:id="1162700174">
                  <w:marLeft w:val="0"/>
                  <w:marRight w:val="0"/>
                  <w:marTop w:val="0"/>
                  <w:marBottom w:val="0"/>
                  <w:divBdr>
                    <w:top w:val="none" w:sz="0" w:space="0" w:color="auto"/>
                    <w:left w:val="none" w:sz="0" w:space="0" w:color="auto"/>
                    <w:bottom w:val="none" w:sz="0" w:space="0" w:color="auto"/>
                    <w:right w:val="none" w:sz="0" w:space="0" w:color="auto"/>
                  </w:divBdr>
                  <w:divsChild>
                    <w:div w:id="808211524">
                      <w:marLeft w:val="0"/>
                      <w:marRight w:val="0"/>
                      <w:marTop w:val="0"/>
                      <w:marBottom w:val="0"/>
                      <w:divBdr>
                        <w:top w:val="none" w:sz="0" w:space="0" w:color="auto"/>
                        <w:left w:val="none" w:sz="0" w:space="0" w:color="auto"/>
                        <w:bottom w:val="none" w:sz="0" w:space="0" w:color="auto"/>
                        <w:right w:val="none" w:sz="0" w:space="0" w:color="auto"/>
                      </w:divBdr>
                    </w:div>
                  </w:divsChild>
                </w:div>
                <w:div w:id="1352142615">
                  <w:marLeft w:val="0"/>
                  <w:marRight w:val="0"/>
                  <w:marTop w:val="0"/>
                  <w:marBottom w:val="0"/>
                  <w:divBdr>
                    <w:top w:val="none" w:sz="0" w:space="0" w:color="auto"/>
                    <w:left w:val="none" w:sz="0" w:space="0" w:color="auto"/>
                    <w:bottom w:val="none" w:sz="0" w:space="0" w:color="auto"/>
                    <w:right w:val="none" w:sz="0" w:space="0" w:color="auto"/>
                  </w:divBdr>
                  <w:divsChild>
                    <w:div w:id="482507950">
                      <w:marLeft w:val="0"/>
                      <w:marRight w:val="0"/>
                      <w:marTop w:val="0"/>
                      <w:marBottom w:val="0"/>
                      <w:divBdr>
                        <w:top w:val="none" w:sz="0" w:space="0" w:color="auto"/>
                        <w:left w:val="none" w:sz="0" w:space="0" w:color="auto"/>
                        <w:bottom w:val="none" w:sz="0" w:space="0" w:color="auto"/>
                        <w:right w:val="none" w:sz="0" w:space="0" w:color="auto"/>
                      </w:divBdr>
                    </w:div>
                  </w:divsChild>
                </w:div>
                <w:div w:id="1318192801">
                  <w:marLeft w:val="0"/>
                  <w:marRight w:val="0"/>
                  <w:marTop w:val="0"/>
                  <w:marBottom w:val="0"/>
                  <w:divBdr>
                    <w:top w:val="none" w:sz="0" w:space="0" w:color="auto"/>
                    <w:left w:val="none" w:sz="0" w:space="0" w:color="auto"/>
                    <w:bottom w:val="none" w:sz="0" w:space="0" w:color="auto"/>
                    <w:right w:val="none" w:sz="0" w:space="0" w:color="auto"/>
                  </w:divBdr>
                  <w:divsChild>
                    <w:div w:id="1704597164">
                      <w:marLeft w:val="0"/>
                      <w:marRight w:val="0"/>
                      <w:marTop w:val="0"/>
                      <w:marBottom w:val="0"/>
                      <w:divBdr>
                        <w:top w:val="none" w:sz="0" w:space="0" w:color="auto"/>
                        <w:left w:val="none" w:sz="0" w:space="0" w:color="auto"/>
                        <w:bottom w:val="none" w:sz="0" w:space="0" w:color="auto"/>
                        <w:right w:val="none" w:sz="0" w:space="0" w:color="auto"/>
                      </w:divBdr>
                    </w:div>
                  </w:divsChild>
                </w:div>
                <w:div w:id="2107262158">
                  <w:marLeft w:val="0"/>
                  <w:marRight w:val="0"/>
                  <w:marTop w:val="0"/>
                  <w:marBottom w:val="0"/>
                  <w:divBdr>
                    <w:top w:val="none" w:sz="0" w:space="0" w:color="auto"/>
                    <w:left w:val="none" w:sz="0" w:space="0" w:color="auto"/>
                    <w:bottom w:val="none" w:sz="0" w:space="0" w:color="auto"/>
                    <w:right w:val="none" w:sz="0" w:space="0" w:color="auto"/>
                  </w:divBdr>
                  <w:divsChild>
                    <w:div w:id="1527210468">
                      <w:marLeft w:val="0"/>
                      <w:marRight w:val="0"/>
                      <w:marTop w:val="0"/>
                      <w:marBottom w:val="0"/>
                      <w:divBdr>
                        <w:top w:val="none" w:sz="0" w:space="0" w:color="auto"/>
                        <w:left w:val="none" w:sz="0" w:space="0" w:color="auto"/>
                        <w:bottom w:val="none" w:sz="0" w:space="0" w:color="auto"/>
                        <w:right w:val="none" w:sz="0" w:space="0" w:color="auto"/>
                      </w:divBdr>
                    </w:div>
                  </w:divsChild>
                </w:div>
                <w:div w:id="1656760467">
                  <w:marLeft w:val="0"/>
                  <w:marRight w:val="0"/>
                  <w:marTop w:val="0"/>
                  <w:marBottom w:val="0"/>
                  <w:divBdr>
                    <w:top w:val="none" w:sz="0" w:space="0" w:color="auto"/>
                    <w:left w:val="none" w:sz="0" w:space="0" w:color="auto"/>
                    <w:bottom w:val="none" w:sz="0" w:space="0" w:color="auto"/>
                    <w:right w:val="none" w:sz="0" w:space="0" w:color="auto"/>
                  </w:divBdr>
                  <w:divsChild>
                    <w:div w:id="957418226">
                      <w:marLeft w:val="0"/>
                      <w:marRight w:val="0"/>
                      <w:marTop w:val="0"/>
                      <w:marBottom w:val="0"/>
                      <w:divBdr>
                        <w:top w:val="none" w:sz="0" w:space="0" w:color="auto"/>
                        <w:left w:val="none" w:sz="0" w:space="0" w:color="auto"/>
                        <w:bottom w:val="none" w:sz="0" w:space="0" w:color="auto"/>
                        <w:right w:val="none" w:sz="0" w:space="0" w:color="auto"/>
                      </w:divBdr>
                    </w:div>
                  </w:divsChild>
                </w:div>
                <w:div w:id="941449241">
                  <w:marLeft w:val="0"/>
                  <w:marRight w:val="0"/>
                  <w:marTop w:val="0"/>
                  <w:marBottom w:val="0"/>
                  <w:divBdr>
                    <w:top w:val="none" w:sz="0" w:space="0" w:color="auto"/>
                    <w:left w:val="none" w:sz="0" w:space="0" w:color="auto"/>
                    <w:bottom w:val="none" w:sz="0" w:space="0" w:color="auto"/>
                    <w:right w:val="none" w:sz="0" w:space="0" w:color="auto"/>
                  </w:divBdr>
                  <w:divsChild>
                    <w:div w:id="311520545">
                      <w:marLeft w:val="0"/>
                      <w:marRight w:val="0"/>
                      <w:marTop w:val="0"/>
                      <w:marBottom w:val="0"/>
                      <w:divBdr>
                        <w:top w:val="none" w:sz="0" w:space="0" w:color="auto"/>
                        <w:left w:val="none" w:sz="0" w:space="0" w:color="auto"/>
                        <w:bottom w:val="none" w:sz="0" w:space="0" w:color="auto"/>
                        <w:right w:val="none" w:sz="0" w:space="0" w:color="auto"/>
                      </w:divBdr>
                    </w:div>
                  </w:divsChild>
                </w:div>
                <w:div w:id="1794782614">
                  <w:marLeft w:val="0"/>
                  <w:marRight w:val="0"/>
                  <w:marTop w:val="0"/>
                  <w:marBottom w:val="0"/>
                  <w:divBdr>
                    <w:top w:val="none" w:sz="0" w:space="0" w:color="auto"/>
                    <w:left w:val="none" w:sz="0" w:space="0" w:color="auto"/>
                    <w:bottom w:val="none" w:sz="0" w:space="0" w:color="auto"/>
                    <w:right w:val="none" w:sz="0" w:space="0" w:color="auto"/>
                  </w:divBdr>
                  <w:divsChild>
                    <w:div w:id="1142579973">
                      <w:marLeft w:val="0"/>
                      <w:marRight w:val="0"/>
                      <w:marTop w:val="0"/>
                      <w:marBottom w:val="0"/>
                      <w:divBdr>
                        <w:top w:val="none" w:sz="0" w:space="0" w:color="auto"/>
                        <w:left w:val="none" w:sz="0" w:space="0" w:color="auto"/>
                        <w:bottom w:val="none" w:sz="0" w:space="0" w:color="auto"/>
                        <w:right w:val="none" w:sz="0" w:space="0" w:color="auto"/>
                      </w:divBdr>
                    </w:div>
                  </w:divsChild>
                </w:div>
                <w:div w:id="1927959943">
                  <w:marLeft w:val="0"/>
                  <w:marRight w:val="0"/>
                  <w:marTop w:val="0"/>
                  <w:marBottom w:val="0"/>
                  <w:divBdr>
                    <w:top w:val="none" w:sz="0" w:space="0" w:color="auto"/>
                    <w:left w:val="none" w:sz="0" w:space="0" w:color="auto"/>
                    <w:bottom w:val="none" w:sz="0" w:space="0" w:color="auto"/>
                    <w:right w:val="none" w:sz="0" w:space="0" w:color="auto"/>
                  </w:divBdr>
                  <w:divsChild>
                    <w:div w:id="1466776550">
                      <w:marLeft w:val="0"/>
                      <w:marRight w:val="0"/>
                      <w:marTop w:val="0"/>
                      <w:marBottom w:val="0"/>
                      <w:divBdr>
                        <w:top w:val="none" w:sz="0" w:space="0" w:color="auto"/>
                        <w:left w:val="none" w:sz="0" w:space="0" w:color="auto"/>
                        <w:bottom w:val="none" w:sz="0" w:space="0" w:color="auto"/>
                        <w:right w:val="none" w:sz="0" w:space="0" w:color="auto"/>
                      </w:divBdr>
                    </w:div>
                  </w:divsChild>
                </w:div>
                <w:div w:id="1502310044">
                  <w:marLeft w:val="0"/>
                  <w:marRight w:val="0"/>
                  <w:marTop w:val="0"/>
                  <w:marBottom w:val="0"/>
                  <w:divBdr>
                    <w:top w:val="none" w:sz="0" w:space="0" w:color="auto"/>
                    <w:left w:val="none" w:sz="0" w:space="0" w:color="auto"/>
                    <w:bottom w:val="none" w:sz="0" w:space="0" w:color="auto"/>
                    <w:right w:val="none" w:sz="0" w:space="0" w:color="auto"/>
                  </w:divBdr>
                  <w:divsChild>
                    <w:div w:id="1069573490">
                      <w:marLeft w:val="0"/>
                      <w:marRight w:val="0"/>
                      <w:marTop w:val="0"/>
                      <w:marBottom w:val="0"/>
                      <w:divBdr>
                        <w:top w:val="none" w:sz="0" w:space="0" w:color="auto"/>
                        <w:left w:val="none" w:sz="0" w:space="0" w:color="auto"/>
                        <w:bottom w:val="none" w:sz="0" w:space="0" w:color="auto"/>
                        <w:right w:val="none" w:sz="0" w:space="0" w:color="auto"/>
                      </w:divBdr>
                    </w:div>
                  </w:divsChild>
                </w:div>
                <w:div w:id="419452947">
                  <w:marLeft w:val="0"/>
                  <w:marRight w:val="0"/>
                  <w:marTop w:val="0"/>
                  <w:marBottom w:val="0"/>
                  <w:divBdr>
                    <w:top w:val="none" w:sz="0" w:space="0" w:color="auto"/>
                    <w:left w:val="none" w:sz="0" w:space="0" w:color="auto"/>
                    <w:bottom w:val="none" w:sz="0" w:space="0" w:color="auto"/>
                    <w:right w:val="none" w:sz="0" w:space="0" w:color="auto"/>
                  </w:divBdr>
                  <w:divsChild>
                    <w:div w:id="2093815803">
                      <w:marLeft w:val="0"/>
                      <w:marRight w:val="0"/>
                      <w:marTop w:val="0"/>
                      <w:marBottom w:val="0"/>
                      <w:divBdr>
                        <w:top w:val="none" w:sz="0" w:space="0" w:color="auto"/>
                        <w:left w:val="none" w:sz="0" w:space="0" w:color="auto"/>
                        <w:bottom w:val="none" w:sz="0" w:space="0" w:color="auto"/>
                        <w:right w:val="none" w:sz="0" w:space="0" w:color="auto"/>
                      </w:divBdr>
                    </w:div>
                  </w:divsChild>
                </w:div>
                <w:div w:id="955285476">
                  <w:marLeft w:val="0"/>
                  <w:marRight w:val="0"/>
                  <w:marTop w:val="0"/>
                  <w:marBottom w:val="0"/>
                  <w:divBdr>
                    <w:top w:val="none" w:sz="0" w:space="0" w:color="auto"/>
                    <w:left w:val="none" w:sz="0" w:space="0" w:color="auto"/>
                    <w:bottom w:val="none" w:sz="0" w:space="0" w:color="auto"/>
                    <w:right w:val="none" w:sz="0" w:space="0" w:color="auto"/>
                  </w:divBdr>
                  <w:divsChild>
                    <w:div w:id="1967540791">
                      <w:marLeft w:val="0"/>
                      <w:marRight w:val="0"/>
                      <w:marTop w:val="0"/>
                      <w:marBottom w:val="0"/>
                      <w:divBdr>
                        <w:top w:val="none" w:sz="0" w:space="0" w:color="auto"/>
                        <w:left w:val="none" w:sz="0" w:space="0" w:color="auto"/>
                        <w:bottom w:val="none" w:sz="0" w:space="0" w:color="auto"/>
                        <w:right w:val="none" w:sz="0" w:space="0" w:color="auto"/>
                      </w:divBdr>
                    </w:div>
                  </w:divsChild>
                </w:div>
                <w:div w:id="1763918723">
                  <w:marLeft w:val="0"/>
                  <w:marRight w:val="0"/>
                  <w:marTop w:val="0"/>
                  <w:marBottom w:val="0"/>
                  <w:divBdr>
                    <w:top w:val="none" w:sz="0" w:space="0" w:color="auto"/>
                    <w:left w:val="none" w:sz="0" w:space="0" w:color="auto"/>
                    <w:bottom w:val="none" w:sz="0" w:space="0" w:color="auto"/>
                    <w:right w:val="none" w:sz="0" w:space="0" w:color="auto"/>
                  </w:divBdr>
                  <w:divsChild>
                    <w:div w:id="1934700226">
                      <w:marLeft w:val="0"/>
                      <w:marRight w:val="0"/>
                      <w:marTop w:val="0"/>
                      <w:marBottom w:val="0"/>
                      <w:divBdr>
                        <w:top w:val="none" w:sz="0" w:space="0" w:color="auto"/>
                        <w:left w:val="none" w:sz="0" w:space="0" w:color="auto"/>
                        <w:bottom w:val="none" w:sz="0" w:space="0" w:color="auto"/>
                        <w:right w:val="none" w:sz="0" w:space="0" w:color="auto"/>
                      </w:divBdr>
                    </w:div>
                  </w:divsChild>
                </w:div>
                <w:div w:id="909465486">
                  <w:marLeft w:val="0"/>
                  <w:marRight w:val="0"/>
                  <w:marTop w:val="0"/>
                  <w:marBottom w:val="0"/>
                  <w:divBdr>
                    <w:top w:val="none" w:sz="0" w:space="0" w:color="auto"/>
                    <w:left w:val="none" w:sz="0" w:space="0" w:color="auto"/>
                    <w:bottom w:val="none" w:sz="0" w:space="0" w:color="auto"/>
                    <w:right w:val="none" w:sz="0" w:space="0" w:color="auto"/>
                  </w:divBdr>
                  <w:divsChild>
                    <w:div w:id="4843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9607">
          <w:marLeft w:val="0"/>
          <w:marRight w:val="0"/>
          <w:marTop w:val="0"/>
          <w:marBottom w:val="0"/>
          <w:divBdr>
            <w:top w:val="none" w:sz="0" w:space="0" w:color="auto"/>
            <w:left w:val="none" w:sz="0" w:space="0" w:color="auto"/>
            <w:bottom w:val="none" w:sz="0" w:space="0" w:color="auto"/>
            <w:right w:val="none" w:sz="0" w:space="0" w:color="auto"/>
          </w:divBdr>
          <w:divsChild>
            <w:div w:id="1066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0717-76A6-4506-AF67-5591A7A3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41</Pages>
  <Words>12335</Words>
  <Characters>70313</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82484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34</cp:revision>
  <cp:lastPrinted>2022-11-01T05:15:00Z</cp:lastPrinted>
  <dcterms:created xsi:type="dcterms:W3CDTF">2013-12-23T23:15:00Z</dcterms:created>
  <dcterms:modified xsi:type="dcterms:W3CDTF">2023-10-16T00:24:00Z</dcterms:modified>
  <cp:category/>
</cp:coreProperties>
</file>